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Ярослав</w:t>
      </w:r>
    </w:p>
    <w:p>
      <w:r>
        <w:br/>
        <w:t xml:space="preserve"> Звіщаю вам повість многославну&lt;br /&gt;</w:t>
        <w:br/>
        <w:t>О великих борбах, лютих боях —&lt;br /&gt;</w:t>
        <w:br/>
        <w:t>Кмітуйте і весь ум свой збирайте,&lt;br /&gt;</w:t>
        <w:br/>
        <w:t>Кмітуйте, а дивная вам чути!..</w:t>
      </w:r>
    </w:p>
    <w:p>
      <w:r>
        <w:br/>
        <w:t>В волості2, де Оломуц царствує,&lt;br /&gt;</w:t>
        <w:br/>
        <w:t>Зводиться там гора невисока,&lt;br /&gt;</w:t>
        <w:br/>
        <w:t>Невисока, на ім'я Гостайнів;&lt;br /&gt;</w:t>
        <w:br/>
        <w:t>Мати божа чуда тамка творить</w:t>
      </w:r>
    </w:p>
    <w:p>
      <w:r>
        <w:br/>
        <w:t>Довго землі наші в мирі були,&lt;br /&gt;</w:t>
        <w:br/>
        <w:t>Довго гаразд цвів помеж миряни,&lt;br /&gt;</w:t>
        <w:br/>
        <w:t>Но од всхода в землях буря встала,&lt;br /&gt;</w:t>
        <w:br/>
        <w:t>Встала про доч татарського хана,&lt;br /&gt;</w:t>
        <w:br/>
        <w:t>Що христянські люди про каміне,&lt;br /&gt;</w:t>
        <w:br/>
        <w:t>Про золото і перли забили.</w:t>
      </w:r>
    </w:p>
    <w:p>
      <w:r>
        <w:br/>
        <w:t>Красна Кублаївна, яко луна,&lt;br /&gt;</w:t>
        <w:br/>
        <w:t>Що суть землі на западі, вчула,&lt;br /&gt;</w:t>
        <w:br/>
        <w:t>І в сих землях жие много люда —&lt;br /&gt;</w:t>
        <w:br/>
        <w:t>Бралась спізнать чужі поведінки.</w:t>
      </w:r>
    </w:p>
    <w:p>
      <w:r>
        <w:br/>
        <w:t>Десять скачуть на ноги молодців&lt;br /&gt;</w:t>
        <w:br/>
        <w:t>І дві діви3 ко проводу єї;&lt;br /&gt;</w:t>
        <w:br/>
        <w:t>Нагорнули, чого треба було,&lt;br /&gt;</w:t>
        <w:br/>
        <w:t>Повсідали всі на борзі коні&lt;br /&gt;</w:t>
        <w:br/>
        <w:t>І бралися, куда сонце спіє.</w:t>
      </w:r>
    </w:p>
    <w:p>
      <w:r>
        <w:br/>
        <w:t>Яко зоря на заранці сяє,&lt;br /&gt;</w:t>
        <w:br/>
        <w:t>Коли понад мрачні ліси зійде,&lt;br /&gt;</w:t>
        <w:br/>
        <w:t>Так доч сеся Кублаєва, хана,&lt;br /&gt;</w:t>
        <w:br/>
        <w:t>Ріднов красов і стрійнов сіяла:&lt;br /&gt;</w:t>
        <w:br/>
        <w:t>Огорнена вся в золотоголовлє —&lt;br /&gt;</w:t>
        <w:br/>
        <w:t>Шию, нідра прогалені мала,-&lt;br /&gt;</w:t>
        <w:br/>
        <w:t>Вінчана каміням і жемчугов4.</w:t>
      </w:r>
    </w:p>
    <w:p>
      <w:r>
        <w:br/>
        <w:t>Чудувались німці такій красі,&lt;br /&gt;</w:t>
        <w:br/>
        <w:t>Завиділи дуже єй багатству,&lt;br /&gt;</w:t>
        <w:br/>
        <w:t>Стерегли їй путі і дороги;&lt;br /&gt;</w:t>
        <w:br/>
        <w:t>Випали на ню меж деревами,&lt;br /&gt;</w:t>
        <w:br/>
        <w:t>Забили ю і взяли імінє.</w:t>
      </w:r>
    </w:p>
    <w:p>
      <w:r>
        <w:br/>
        <w:t>Лиш се зачув Кублай, хан татарський,&lt;br /&gt;</w:t>
        <w:br/>
        <w:t>Що ся стало з дорогов дочкою,&lt;br /&gt;</w:t>
        <w:br/>
        <w:t>Зібрав війська зо всіх сторон ширих,&lt;br /&gt;</w:t>
        <w:br/>
        <w:t>Тягне з військом, куда сонце спіє.</w:t>
      </w:r>
    </w:p>
    <w:p>
      <w:r>
        <w:br/>
        <w:t>На западі се королі вчули,&lt;br /&gt;</w:t>
        <w:br/>
        <w:t>Що хан спіє к сторонам їх людним,&lt;br /&gt;</w:t>
        <w:br/>
        <w:t>Сполчилися один ко другому,&lt;br /&gt;</w:t>
        <w:br/>
        <w:t>І зібрали превелике військо,&lt;br /&gt;</w:t>
        <w:br/>
        <w:t>І тягнули полем против нему.&lt;br /&gt;</w:t>
        <w:br/>
        <w:t>На великій рівні отаборились.&lt;br /&gt;</w:t>
        <w:br/>
        <w:t>Стаборились і хана зьде ждали.</w:t>
      </w:r>
    </w:p>
    <w:p>
      <w:r>
        <w:br/>
        <w:t>Кублай каже усім чародіям,&lt;br /&gt;</w:t>
        <w:br/>
        <w:t>Віщунам, звіздарям і знахурам,&lt;br /&gt;</w:t>
        <w:br/>
        <w:t>Аби звістили, добре погадавши,&lt;br /&gt;</w:t>
        <w:br/>
        <w:t>Який конець взятимуть боротьби.</w:t>
      </w:r>
    </w:p>
    <w:p>
      <w:r>
        <w:br/>
        <w:t>Зібралися упрем чародії,&lt;br /&gt;</w:t>
        <w:br/>
        <w:t>Віщуни, звіздарі і знахурі,&lt;br /&gt;</w:t>
        <w:br/>
        <w:t>На два боки кругом розступились&lt;br /&gt;</w:t>
        <w:br/>
        <w:t>І трость чорну поздовж положили,&lt;br /&gt;</w:t>
        <w:br/>
        <w:t>Розчіпивши на дві половиці:&lt;br /&gt;</w:t>
        <w:br/>
        <w:t>Первій Кублай — ім'я нарядили,&lt;br /&gt;</w:t>
        <w:br/>
        <w:t>Королів пак — другой ім'я дали,&lt;br /&gt;</w:t>
        <w:br/>
        <w:t>Слови над сим співнули ветхими.</w:t>
      </w:r>
    </w:p>
    <w:p>
      <w:r>
        <w:br/>
        <w:t>Стали трості сполу воювати —&lt;br /&gt;</w:t>
        <w:br/>
        <w:t>І трость Кублаєва витяжила.&lt;br /&gt;</w:t>
        <w:br/>
        <w:t>Врадувалась всего люда множінь:&lt;br /&gt;</w:t>
        <w:br/>
        <w:t>Всякий тече борзо д' своїм коням —&lt;br /&gt;</w:t>
        <w:br/>
        <w:t>І в ряди ся поставили війська.</w:t>
      </w:r>
    </w:p>
    <w:p>
      <w:r>
        <w:br/>
        <w:t>Ані раду радили христяни —&lt;br /&gt;</w:t>
        <w:br/>
        <w:t>В ряди поган без пам'яті гнали&lt;br /&gt;</w:t>
        <w:br/>
        <w:t>З таков бутов, яку силу мали.&lt;br /&gt;</w:t>
        <w:br/>
        <w:t>Тут бой первий вдарив у громаду:&lt;br /&gt;</w:t>
        <w:br/>
        <w:t>Мов з хмар повінь, задощіли стріли,&lt;br /&gt;</w:t>
        <w:br/>
        <w:t>Ломіт ратищ, мовби рахкот грома,&lt;br /&gt;</w:t>
        <w:br/>
        <w:t>Блискіт мечів, яко огонь мовні.&lt;br /&gt;</w:t>
        <w:br/>
        <w:t>Силов обі сторони яр-буйнов,&lt;br /&gt;</w:t>
        <w:br/>
        <w:t>Одна другій не дасть поступити.</w:t>
      </w:r>
    </w:p>
    <w:p>
      <w:r>
        <w:br/>
        <w:t>Множінь христян вже поганів гнала&lt;br /&gt;</w:t>
        <w:br/>
        <w:t>І вже би їх перемогли були,&lt;br /&gt;</w:t>
        <w:br/>
        <w:t>Коб не прийшли знова чародії,&lt;br /&gt;</w:t>
        <w:br/>
        <w:t>Принісши ті трості розщеплені.&lt;br /&gt;</w:t>
        <w:br/>
        <w:t>Татари ся вельми запалили,&lt;br /&gt;</w:t>
        <w:br/>
        <w:t>На христяни ударили люто;&lt;br /&gt;</w:t>
        <w:br/>
        <w:t>Так їх круто вперед себе гнали,&lt;br /&gt;</w:t>
        <w:br/>
        <w:t>Же їх перхли, мовби звір пудливий.&lt;br /&gt;</w:t>
        <w:br/>
        <w:t>Тут щит лежить, дорогий тут шолом,&lt;br /&gt;</w:t>
        <w:br/>
        <w:t>Тут в стременах кінь рве воєводу,&lt;br /&gt;</w:t>
        <w:br/>
        <w:t>Тут сей дармо жене у татари,&lt;br /&gt;</w:t>
        <w:br/>
        <w:t>Онде просить — пробіг! — милосердя.</w:t>
      </w:r>
    </w:p>
    <w:p>
      <w:r>
        <w:br/>
        <w:t>Татари то так ся розжарили...&lt;br /&gt;</w:t>
        <w:br/>
        <w:t>На христяни дач вложили многу,&lt;br /&gt;</w:t>
        <w:br/>
        <w:t>Два під себе взяли королівства,&lt;br /&gt;</w:t>
        <w:br/>
        <w:t>Старий Київ, просторен Новгород5.</w:t>
      </w:r>
    </w:p>
    <w:p>
      <w:r>
        <w:br/>
        <w:t>Скоро в землях розноситься горе,-&lt;br /&gt;</w:t>
        <w:br/>
        <w:t>По всіх землях люд збирати стануть;&lt;br /&gt;</w:t>
        <w:br/>
        <w:t>Поставили чтири многі війська,&lt;br /&gt;</w:t>
        <w:br/>
        <w:t>Поновили з татарами вражду.</w:t>
      </w:r>
    </w:p>
    <w:p>
      <w:r>
        <w:br/>
        <w:t>Гнулись татари в праву сторону.&lt;br /&gt;</w:t>
        <w:br/>
        <w:t>Як чорна хмара, що грозить градом&lt;br /&gt;</w:t>
        <w:br/>
        <w:t>Позасипати царини вродні,&lt;br /&gt;</w:t>
        <w:br/>
        <w:t>Такий рій чутний був іздалека.</w:t>
      </w:r>
    </w:p>
    <w:p>
      <w:r>
        <w:br/>
        <w:t>Упрем угри в сотниці зглотились,&lt;br /&gt;</w:t>
        <w:br/>
        <w:t>Впрем, оружні, з ними ся стріли.&lt;br /&gt;</w:t>
        <w:br/>
        <w:t>Лиш надармо хоробрость і вдалость,&lt;br /&gt;</w:t>
        <w:br/>
        <w:t>Надармо ся дерзко запирали:&lt;br /&gt;</w:t>
        <w:br/>
        <w:t>Всеред рядів вгналися татари,&lt;br /&gt;</w:t>
        <w:br/>
        <w:t>Розперхнули всі їх многі війська,&lt;br /&gt;</w:t>
        <w:br/>
        <w:t>Сполонили всьо, що в землі було.</w:t>
      </w:r>
    </w:p>
    <w:p>
      <w:r>
        <w:br/>
        <w:t>Всі христяни минула надія;&lt;br /&gt;</w:t>
        <w:br/>
        <w:t>Було горе, гірше всего горя.&lt;br /&gt;</w:t>
        <w:br/>
        <w:t>Помолились богу жалісливо,&lt;br /&gt;</w:t>
        <w:br/>
        <w:t>Щоб спасав їх від татар злобливих:</w:t>
      </w:r>
    </w:p>
    <w:p>
      <w:r>
        <w:br/>
        <w:t>"Ой стань в гніві своїм, о господи,&lt;br /&gt;</w:t>
        <w:br/>
        <w:t>Спасай од враг, спасай нас, гонених!&lt;br /&gt;</w:t>
        <w:br/>
        <w:t>Душу нашу хтять потолочити,&lt;br /&gt;</w:t>
        <w:br/>
        <w:t>Як звір вівці, тісно обключивши.&lt;br /&gt;</w:t>
        <w:br/>
        <w:t>Первий бой нам втрачен, втрачен вторий..."&lt;br /&gt;</w:t>
        <w:br/>
        <w:t>Татари ся в Польщі розложили,&lt;br /&gt;</w:t>
        <w:br/>
        <w:t>Ближче й ближч всі села сполонили,&lt;br /&gt;</w:t>
        <w:br/>
        <w:t>Продерлися люто к Оломуцу.&lt;br /&gt;</w:t>
        <w:br/>
        <w:t>Біда тужча стала по країнах.&lt;br /&gt;</w:t>
        <w:br/>
        <w:t>Не встояло-сь нич перед поганим..</w:t>
      </w:r>
    </w:p>
    <w:p>
      <w:r>
        <w:br/>
        <w:t>Боролись день, боролись день вторий —&lt;br /&gt;</w:t>
        <w:br/>
        <w:t>Нікуда ся не клонить звитяга.&lt;br /&gt;</w:t>
        <w:br/>
        <w:t>Ой та множінь татар розмножилась,&lt;br /&gt;</w:t>
        <w:br/>
        <w:t>Як ся множить в осінь тьма вечерня,&lt;br /&gt;</w:t>
        <w:br/>
        <w:t>А в повені — серед татар лютих —&lt;br /&gt;</w:t>
        <w:br/>
        <w:t>Холибалось військо християнів,&lt;br /&gt;</w:t>
        <w:br/>
        <w:t>Насильно ся к сему горбку дручи —&lt;br /&gt;</w:t>
        <w:br/>
        <w:t>На нім ж мати божа чуда творить!</w:t>
      </w:r>
    </w:p>
    <w:p>
      <w:r>
        <w:br/>
        <w:t>"Ну же, братя, ну же!" — Внеслав кличе,&lt;br /&gt;</w:t>
        <w:br/>
        <w:t>У срібельний щит мечем ударив&lt;br /&gt;</w:t>
        <w:br/>
        <w:t>I хоругвов над головов точить.&lt;br /&gt;</w:t>
        <w:br/>
        <w:t>Мужаються всі, в татари рвуться;&lt;br /&gt;</w:t>
        <w:br/>
        <w:t>Ізбилися в одну силу сильну,&lt;br /&gt;</w:t>
        <w:br/>
        <w:t>Вирвалися, мов огонь із землі,&lt;br /&gt;</w:t>
        <w:br/>
        <w:t>3-меж татарів премнога д' горбкові —&lt;br /&gt;</w:t>
        <w:br/>
        <w:t>Горбком горі взадними кроками.&lt;br /&gt;</w:t>
        <w:br/>
        <w:t>На підгорб'ю вшир ся розступили,&lt;br /&gt;</w:t>
        <w:br/>
        <w:t>У гран острий звузилися сподом,&lt;br /&gt;</w:t>
        <w:br/>
        <w:t>Вправо, вліво покрилися щитьми,&lt;br /&gt;</w:t>
        <w:br/>
        <w:t>На рамена вклали острі коп'ї —&lt;br /&gt;</w:t>
        <w:br/>
        <w:t>Другі первим, а пак другим треті.</w:t>
      </w:r>
    </w:p>
    <w:p>
      <w:r>
        <w:br/>
        <w:t>Тут стріл хмари — з гори на татари...&lt;br /&gt;</w:t>
        <w:br/>
        <w:t>В тім ніч темна засунула землю,&lt;br /&gt;</w:t>
        <w:br/>
        <w:t>Розвалилась із землі до облак,&lt;br /&gt;</w:t>
        <w:br/>
        <w:t>Заступила очі, розжарені&lt;br /&gt;</w:t>
        <w:br/>
        <w:t>Против собі, христян і татарів.&lt;br /&gt;</w:t>
        <w:br/>
        <w:t>Вергуть наспи в густій тьмі христяни,&lt;br /&gt;</w:t>
        <w:br/>
        <w:t>Наспи, вколо верха обкопані.</w:t>
      </w:r>
    </w:p>
    <w:p>
      <w:r>
        <w:br/>
        <w:t>Лиш на всході рано починалось,&lt;br /&gt;</w:t>
        <w:br/>
        <w:t>їздвигнувся веський врагів табор.&lt;br /&gt;</w:t>
        <w:br/>
        <w:t>Табор сей був кругом горба: страшний —&lt;br /&gt;</w:t>
        <w:br/>
        <w:t>В таку далінь, що й не заглянути!&lt;br /&gt;</w:t>
        <w:br/>
        <w:t>На борзих тут конях л и ш ш е п ш і л и,&lt;br /&gt;</w:t>
        <w:br/>
        <w:t>Настромлені на коп'ях несучи&lt;br /&gt;</w:t>
        <w:br/>
        <w:t>Христян глави горі к шатру хана.</w:t>
      </w:r>
    </w:p>
    <w:p>
      <w:r>
        <w:br/>
        <w:t>Тут зглотилась множінь в одну силу.&lt;br /&gt;</w:t>
        <w:br/>
        <w:t>Всі в сторону одну замірили,&lt;br /&gt;</w:t>
        <w:br/>
        <w:t>І горі, під горб, ся мітко мчали,&lt;br /&gt;</w:t>
        <w:br/>
        <w:t>І скричали криком, над все страшним,&lt;br /&gt;</w:t>
        <w:br/>
        <w:t>Аж ся гори-доли роздягали.</w:t>
      </w:r>
    </w:p>
    <w:p>
      <w:r>
        <w:br/>
        <w:t>Вкруг на наспах христяни стояли,&lt;br /&gt;</w:t>
        <w:br/>
        <w:t>Мати божа дала їм хоробрость.&lt;br /&gt;</w:t>
        <w:br/>
        <w:t>Натягали борзо тугі луки&lt;br /&gt;</w:t>
        <w:br/>
        <w:t>І махали сильно мечем острим —&lt;br /&gt;</w:t>
        <w:br/>
        <w:t>І татарам було уступати.</w:t>
      </w:r>
    </w:p>
    <w:p>
      <w:r>
        <w:br/>
        <w:t>Роз'ярився народ татар лютих,&lt;br /&gt;</w:t>
        <w:br/>
        <w:t>І займився хан їх крутим гнівом.&lt;br /&gt;</w:t>
        <w:br/>
        <w:t>Розступився в три струї весь табор,&lt;br /&gt;</w:t>
        <w:br/>
        <w:t>Гнали трьома струї під горб люто.&lt;br /&gt;</w:t>
        <w:br/>
        <w:t>Дерев двадцять звалили христяни,&lt;br /&gt;</w:t>
        <w:br/>
        <w:t>Усі двадцять, що тамка стояли,&lt;br /&gt;</w:t>
        <w:br/>
        <w:t>Покрай наспів сточили колоди.</w:t>
      </w:r>
    </w:p>
    <w:p>
      <w:r>
        <w:br/>
        <w:t>Вже-вже в наспи татари ся гнали,&lt;br /&gt;</w:t>
        <w:br/>
        <w:t>Ревли криком, аж в облаках страшно,&lt;br /&gt;</w:t>
        <w:br/>
        <w:t>Вже ся ймали розкидати наспи —&lt;br /&gt;</w:t>
        <w:br/>
        <w:t>З наспів дужі колоди звалені&lt;br /&gt;</w:t>
        <w:br/>
        <w:t>Ізм'язкали татарів, як черви,&lt;br /&gt;</w:t>
        <w:br/>
        <w:t>Істерли їх в рівноті ще дальше.&lt;br /&gt;</w:t>
        <w:br/>
        <w:t>І ще довго воювали круто,&lt;br /&gt;</w:t>
        <w:br/>
        <w:t>Аж ніч темна кінець боям ставить.</w:t>
      </w:r>
    </w:p>
    <w:p>
      <w:r>
        <w:br/>
        <w:t>"Ой про бога! — бачте, славний Внеслав,&lt;br /&gt;</w:t>
        <w:br/>
        <w:t>Славний Внеслав зметен стрілов з наспів!"&lt;br /&gt;</w:t>
        <w:br/>
        <w:t>Тут жаль крутий рвав їм тужне серце,&lt;br /&gt;</w:t>
        <w:br/>
        <w:t>Шкварить круто люта жаждь їм внутрє,&lt;br /&gt;</w:t>
        <w:br/>
        <w:t>Стлілим горлом вогку траву лижуть.&lt;br /&gt;</w:t>
        <w:br/>
        <w:t>Вечер тихий пройшов в ніч холодну,&lt;br /&gt;</w:t>
        <w:br/>
        <w:t>В сіре ране ніч ся ізмінила,&lt;br /&gt;</w:t>
        <w:br/>
        <w:t>А в таборі татар було тихо.</w:t>
      </w:r>
    </w:p>
    <w:p>
      <w:r>
        <w:br/>
        <w:t>Під полуднє день став розтлівати.&lt;br /&gt;</w:t>
        <w:br/>
        <w:t>Лютов жаждов падали христяни,&lt;br /&gt;</w:t>
        <w:br/>
        <w:t>Випражені уста розтворяли,&lt;br /&gt;</w:t>
        <w:br/>
        <w:t>Піли к божой матері хропливо;&lt;br /&gt;</w:t>
        <w:br/>
        <w:t>К ней понилі обертали очі,&lt;br /&gt;</w:t>
        <w:br/>
        <w:t>Жалісливо руки си ломали,&lt;br /&gt;</w:t>
        <w:br/>
        <w:t>Тужно з землі в облаки глядали.</w:t>
      </w:r>
    </w:p>
    <w:p>
      <w:r>
        <w:br/>
        <w:t>"Годі дальше жаждою тиратись,&lt;br /&gt;</w:t>
        <w:br/>
        <w:t>Не мога нам про жаждь воювати;&lt;br /&gt;</w:t>
        <w:br/>
        <w:t>Кому житє, здоровлячко миле,&lt;br /&gt;</w:t>
        <w:br/>
        <w:t>Тому ждати милості в татарів",-&lt;br /&gt;</w:t>
        <w:br/>
        <w:t>Так казали одні, так і другі:&lt;br /&gt;</w:t>
        <w:br/>
        <w:t>"Лютше жаждов, як мечем, згибати —&lt;br /&gt;</w:t>
        <w:br/>
        <w:t>Досить буде води нам в неволі!"&lt;br /&gt;</w:t>
        <w:br/>
        <w:t>Кликнув Вестонь: "За мнов, хто так мислить!&lt;br /&gt;</w:t>
        <w:br/>
        <w:t>За мнов, за мнов, кого жажда мучить!"</w:t>
      </w:r>
    </w:p>
    <w:p>
      <w:r>
        <w:br/>
        <w:t>Тут Вратислав ярим туром скочит,&lt;br /&gt;</w:t>
        <w:br/>
        <w:t>Вестоня за сильні схватав руки:&lt;br /&gt;</w:t>
        <w:br/>
        <w:t>"Що!? Ти, зрадо, скверно христян вічна,&lt;br /&gt;</w:t>
        <w:br/>
        <w:t>В гибель вергти хочеш добрі люди?..&lt;br /&gt;</w:t>
        <w:br/>
        <w:t>Хвально ждати милості од бога,&lt;br /&gt;</w:t>
        <w:br/>
        <w:t>Не в неволі — од дивих татарів.&lt;br /&gt;</w:t>
        <w:br/>
        <w:t>Самі, братя, не спійте в погибель!&lt;br /&gt;</w:t>
        <w:br/>
        <w:t>Найлютіший жар єсьмо стерпіли —&lt;br /&gt;</w:t>
        <w:br/>
        <w:t>Бог кріпив нас в гаряче полуднє;&lt;br /&gt;</w:t>
        <w:br/>
        <w:t>Надіючим бог нам пришле поміч&lt;br /&gt;</w:t>
        <w:br/>
        <w:t>Стидайтеся, мужі, такой мови,&lt;br /&gt;</w:t>
        <w:br/>
        <w:t>Сли хочете зватись витязями!&lt;br /&gt;</w:t>
        <w:br/>
        <w:t>Як погинем на сім горбі жаждов,&lt;br /&gt;</w:t>
        <w:br/>
        <w:t>Смерть та буде богом намірена;&lt;br /&gt;</w:t>
        <w:br/>
        <w:t>Як ся здамо мечам врагів наших,&lt;br /&gt;</w:t>
        <w:br/>
        <w:t>Самі вражду над собою здієм.&lt;br /&gt;</w:t>
        <w:br/>
        <w:t>Господеві мерзка є неволя,&lt;br /&gt;</w:t>
        <w:br/>
        <w:t>Гріх самохіть в ярмо шию дати.&lt;br /&gt;</w:t>
        <w:br/>
        <w:t>За мнов ходіть, мужі! Хто так мислить —&lt;br /&gt;</w:t>
        <w:br/>
        <w:t>За мнов, д' престолу матері божойї"</w:t>
      </w:r>
    </w:p>
    <w:p>
      <w:r>
        <w:br/>
        <w:t>За ним множінь к святому йде храму:&lt;br /&gt;</w:t>
        <w:br/>
        <w:t>"В своїм гніві стань, о господине,&lt;br /&gt;</w:t>
        <w:br/>
        <w:t>Понад враги двигни нас в країнах —&lt;br /&gt;</w:t>
        <w:br/>
        <w:t>Чуй голоси, що до тебе кличуть!&lt;br /&gt;</w:t>
        <w:br/>
        <w:t>Обключені єсьмо лютим врагом;&lt;br /&gt;</w:t>
        <w:br/>
        <w:t>Спасай од татар, круто нас обсівших,&lt;br /&gt;</w:t>
        <w:br/>
        <w:t>Дай утробам нашим відвологу —&lt;br /&gt;</w:t>
        <w:br/>
        <w:t>Принос тобі дамо гласоносний.&lt;br /&gt;</w:t>
        <w:br/>
        <w:t>В землях наших істирай вороги,&lt;br /&gt;</w:t>
        <w:br/>
        <w:t>Ізгладь повік і повіков-віки!"</w:t>
      </w:r>
    </w:p>
    <w:p>
      <w:r>
        <w:br/>
        <w:t>Ой бач — хмарка на згорілім небі!&lt;br /&gt;</w:t>
        <w:br/>
        <w:t>Дунув вітер, гром загудів страшний,&lt;br /&gt;</w:t>
        <w:br/>
        <w:t>Хмарилося тучев по всім небі; .&lt;br /&gt;</w:t>
        <w:br/>
        <w:t>Раз в раз мовні б'ють в татар намети,&lt;br /&gt;</w:t>
        <w:br/>
        <w:t>Пролив многий зживив потік горба.</w:t>
      </w:r>
    </w:p>
    <w:p>
      <w:r>
        <w:br/>
        <w:t>Пройшла буря. Війська в ряди сь горнуть&lt;br /&gt;</w:t>
        <w:br/>
        <w:t>Зо всіх сторон, зо всіх країв землі,&lt;br /&gt;</w:t>
        <w:br/>
        <w:t>Д' Оломуцу віють їх коругви.&lt;br /&gt;</w:t>
        <w:br/>
        <w:t>Тяжкі мечі по боках їм висять,&lt;br /&gt;</w:t>
        <w:br/>
        <w:t>Повні тули рахкотять на плечах,&lt;br /&gt;</w:t>
        <w:br/>
        <w:t>Ясні шоломи на буйних главах;&lt;br /&gt;</w:t>
        <w:br/>
        <w:t>А під ними шпаркі грають коні&lt;br /&gt;</w:t>
        <w:br/>
        <w:t>Лісові роги громко задзвонили,&lt;br /&gt;</w:t>
        <w:br/>
        <w:t>Вдарили гуки брящних тарабанів&lt;br /&gt;</w:t>
        <w:br/>
        <w:t>Сперлися обі стороні упремо —&lt;br /&gt;</w:t>
        <w:br/>
        <w:t>А од пороху тумани ся звели —&lt;br /&gt;</w:t>
        <w:br/>
        <w:t>І посліднійша крута була борба.</w:t>
      </w:r>
    </w:p>
    <w:p>
      <w:r>
        <w:br/>
        <w:t>А мечів острих тріск настав і дренкіт,&lt;br /&gt;</w:t>
        <w:br/>
        <w:t>А стріл каляних страшний настав шипіт,&lt;br /&gt;</w:t>
        <w:br/>
        <w:t>І ратищ ломіт, рахкіт бистрих копій;&lt;br /&gt;</w:t>
        <w:br/>
        <w:t>Було колоте і рубане було,&lt;br /&gt;</w:t>
        <w:br/>
        <w:t>Було хлипанє й радованє було.&lt;br /&gt;</w:t>
        <w:br/>
        <w:t>Кров ся валила, мов дощеві струї,&lt;br /&gt;</w:t>
        <w:br/>
        <w:t>Мерші лежало, як дерева в лісі.&lt;br /&gt;</w:t>
        <w:br/>
        <w:t>Голова сему вдвоє розколена,&lt;br /&gt;</w:t>
        <w:br/>
        <w:t>А тому руці обі обсічені,&lt;br /&gt;</w:t>
        <w:br/>
        <w:t>Тот ся із коня чрез другого котить,&lt;br /&gt;</w:t>
        <w:br/>
        <w:t>Тот, ся роз'ївши, ворога молотить,&lt;br /&gt;</w:t>
        <w:br/>
        <w:t>Мов люта буря по скалах дерев'я,&lt;br /&gt;</w:t>
        <w:br/>
        <w:t>Тому меч вгнався аж по держак в серце,&lt;br /&gt;</w:t>
        <w:br/>
        <w:t>А сему стриже враг-татарин ухо.</w:t>
      </w:r>
    </w:p>
    <w:p>
      <w:r>
        <w:br/>
        <w:t>Угу! Був рев, був зойк жалісливий!&lt;br /&gt;</w:t>
        <w:br/>
        <w:t>Утікати почали христяни,&lt;br /&gt;</w:t>
        <w:br/>
        <w:t>Татари — їх лютим давом гнати.</w:t>
      </w:r>
    </w:p>
    <w:p>
      <w:r>
        <w:br/>
        <w:t>Гой, та Ярослав летить, як орел!&lt;br /&gt;</w:t>
        <w:br/>
        <w:t>Тверда криця та на сильних персах,&lt;br /&gt;</w:t>
        <w:br/>
        <w:t>Під крицею хоробрость і вдалость,&lt;br /&gt;</w:t>
        <w:br/>
        <w:t>Під шоломом многобистра мудрость,&lt;br /&gt;</w:t>
        <w:br/>
        <w:t>Ярость з жарких палахкотить очей.&lt;br /&gt;</w:t>
        <w:br/>
        <w:t>Розлючений гнав, мов лев драчливий,&lt;br /&gt;</w:t>
        <w:br/>
        <w:t>Як придасться теплу кров уздріти,&lt;br /&gt;</w:t>
        <w:br/>
        <w:t>Коли жене, пострілен, за ловцем,-&lt;br /&gt;</w:t>
        <w:br/>
        <w:t>Так, злютившись, сей б'є на татари&lt;br /&gt;</w:t>
        <w:br/>
        <w:t>Чехи — за ним, мовби градобитє.&lt;br /&gt;</w:t>
        <w:br/>
        <w:t>Вдарив круто на Кублаєвича,&lt;br /&gt;</w:t>
        <w:br/>
        <w:t>Многолюта взялася боротьба&lt;br /&gt;</w:t>
        <w:br/>
        <w:t>Вдарилися оба ратищами —&lt;br /&gt;</w:t>
        <w:br/>
        <w:t>Оба з тріском зломили великим.&lt;br /&gt;</w:t>
        <w:br/>
        <w:t>З конем, в крві знуряний Ярослав&lt;br /&gt;</w:t>
        <w:br/>
        <w:t>Захватив мечем Кублаєвича:&lt;br /&gt;</w:t>
        <w:br/>
        <w:t>Од рамена вкосом прогнав вижку,&lt;br /&gt;</w:t>
        <w:br/>
        <w:t>Аж без духа упав межи мертвих —&lt;br /&gt;</w:t>
        <w:br/>
        <w:t>Зарахкотів над ним тулець з луком.</w:t>
      </w:r>
    </w:p>
    <w:p>
      <w:r>
        <w:br/>
        <w:t>Ужахся весь нарід татар лютих,&lt;br /&gt;</w:t>
        <w:br/>
        <w:t>Сяжнодовгі відметнув ратища&lt;br /&gt;</w:t>
        <w:br/>
        <w:t>І пиловав, хто вдав втечі скоро...&lt;br /&gt;</w:t>
        <w:br/>
        <w:t>І спаслася Гана6 татар вражих.</w:t>
      </w:r>
    </w:p>
    <w:p>
      <w:r>
        <w:br/>
        <w:t>1 Основа сей хорошей і многоцінной пісні:&lt;br /&gt;</w:t>
        <w:br/>
        <w:t>Наділяє півець послухати повісті многославной о борбах і лютих боях. Повідає, як-то земля чеська довго в благословенном пробувала мирі, аж буря од всхода сонця встала запро доч татарського хана, забитую в дорозі в западних сторонах. Стають супротив князі запада — дармо! Київ і Новгород схилили в'язи, угрове упали; нужда ся змагає. Єще в двох побоях надармо ся спирали: татар причвалав до Оломуца. По дводневній борбі веде Внеслав горсть християн на горб Гостайнів, славний чудотворним образом пресвятої богородиці. Там укріпляють насипами гору і на завтрю вражий приступ відпирають. Але Внеслав пожив смерті. В слідуючий день не зводиться ворог, але люта жаждь мучить християни. Вестонь радить передатись, Вратислав боронить, сіє в серця надію на бога і веде на молитву. Зривався туча. Потік, жаром літа висушений, прожив водами, а на табор вражий ударили громи. Меж тим, беруться вражі сили ід Оломупу. Настає люта сража, зразу недобронадійна християнам; аж Ярослав постелив трупом Кублаєвича, вражого верховодника. Всьо на схід утікає, а Гана стала слободна.&lt;br /&gt;</w:t>
        <w:br/>
        <w:t>Видиться, сія піснь зродилась меж годами 1259 і 1294. (Пояснення М. Шашкевича).&lt;br /&gt;</w:t>
        <w:br/>
        <w:t>2 В старих руських літописах в о л о с т ь часто-густо значить з е м л ю . Прирімнай: власть і владнувати; волость і володнувати; Владимир, Володимир. (Прим. М. Шашкевича).&lt;br /&gt;</w:t>
        <w:br/>
        <w:t>3 О двох дівицях голосить також стара народна каака о дівочім граді (Maidenburg) близ Николаева (Nikolsburg) на Моравах: мов-то пан сего тина княжну могольськую і з нею дві дівиці умертвив, а забравши, що в них дорогого, трупи верг у пропасть. На другий день звелися три скалі страшно проти тина — свідителі злоби. (Прим. М. Шашкевича).&lt;br /&gt;</w:t>
        <w:br/>
        <w:t>4 Жемчуга — сеє слово стрітиш лиш еще в обрядових народних руських піснях. (Прим. М Шашкевича).&lt;br /&gt;</w:t>
        <w:br/>
        <w:t>5 До Новгорода не продерлись татари, однако ж платив їм Новгород драчу. (Прим М. Шашкевича)&lt;br /&gt;</w:t>
        <w:br/>
        <w:t>6 Гана — часть Морави на побережу ріки того ж імені. (Прим М. Шашкевича).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Ярослав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