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далі ми пішли...</w:t>
      </w:r>
    </w:p>
    <w:p>
      <w:r>
        <w:br/>
        <w:t xml:space="preserve"> I</w:t>
      </w:r>
    </w:p>
    <w:p>
      <w:r>
        <w:br/>
        <w:t>І далі ми пішли — і страх мене обвив.&lt;br /&gt;</w:t>
        <w:br/>
        <w:t>Моторний бісик там, підкорчивши копито,&lt;br /&gt;</w:t>
        <w:br/>
        <w:t>Якогось лихваря над полум'ям крутив.</w:t>
      </w:r>
    </w:p>
    <w:p>
      <w:r>
        <w:br/>
        <w:t>Гарячий падав жир в закопчене корито,&lt;br /&gt;</w:t>
        <w:br/>
        <w:t>І лопавсь на вогні обсмалений лихвар.&lt;br /&gt;</w:t>
        <w:br/>
        <w:t>А я: "Скажи мені, що в карі сій відбито?"</w:t>
      </w:r>
    </w:p>
    <w:p>
      <w:r>
        <w:br/>
        <w:t>Віргілій же мені: "Є зміст у кожній з кар,&lt;br /&gt;</w:t>
        <w:br/>
        <w:t>Мій сину: лиш користь державши на приміті,&lt;br /&gt;</w:t>
        <w:br/>
        <w:t>Жир боржників своїх смоктав сей батько скнар</w:t>
      </w:r>
    </w:p>
    <w:p>
      <w:r>
        <w:br/>
        <w:t>І їх безжалісно крутив на вашім світі".&lt;br /&gt;</w:t>
        <w:br/>
        <w:t>Тут грішник смажений протяжно заквилив:&lt;br /&gt;</w:t>
        <w:br/>
        <w:t>"О, краще б я тонув у Леті льодовитій!</w:t>
      </w:r>
    </w:p>
    <w:p>
      <w:r>
        <w:br/>
        <w:t>О, коли б зимний дощ цю шкуру остудив!&lt;br /&gt;</w:t>
        <w:br/>
        <w:t>Сто я на сто терплю: відсоток нечуваний!"&lt;br /&gt;</w:t>
        <w:br/>
        <w:t>Тут звучно лопнув він — я очі опустив.</w:t>
      </w:r>
    </w:p>
    <w:p>
      <w:r>
        <w:br/>
        <w:t>Почувся дух тоді (о диво!) препоганий,&lt;br /&gt;</w:t>
        <w:br/>
        <w:t>Немов зіпсоване розбилося яйце,&lt;br /&gt;</w:t>
        <w:br/>
        <w:t>Чи сіркою курив челядник лікарняний</w:t>
      </w:r>
    </w:p>
    <w:p>
      <w:r>
        <w:br/>
        <w:t>Я носа затулив, я відвернув лице,&lt;br /&gt;</w:t>
        <w:br/>
        <w:t>Та мудрий вождь мене провадив далі й далі&lt;br /&gt;</w:t>
        <w:br/>
        <w:t>І каменя підняв за мідне він кільце,</w:t>
      </w:r>
    </w:p>
    <w:p>
      <w:r>
        <w:br/>
        <w:t>Зійшли ми вниз — і я узрів себе в підвалі.</w:t>
      </w:r>
    </w:p>
    <w:p>
      <w:r>
        <w:br/>
        <w:t>II</w:t>
      </w:r>
    </w:p>
    <w:p>
      <w:r>
        <w:br/>
        <w:t>Тоді я демонів побачив чорний рій,&lt;br /&gt;</w:t>
        <w:br/>
        <w:t>На зграю віддалік похожий мурашину —&lt;br /&gt;</w:t>
        <w:br/>
        <w:t>Ті біси тішились у грі якійсь гидкій:</w:t>
      </w:r>
    </w:p>
    <w:p>
      <w:r>
        <w:br/>
        <w:t>В склепіння пекла там піднісши верховину,&lt;br /&gt;</w:t>
        <w:br/>
        <w:t>Скляна підносилась, як Арарат, гора —&lt;br /&gt;</w:t>
        <w:br/>
        <w:t>І відкидала тінь на хмуру всю рівнину.</w:t>
      </w:r>
    </w:p>
    <w:p>
      <w:r>
        <w:br/>
        <w:t>Розпікши на вогні тяжкий чавун ядра,&lt;br /&gt;</w:t>
        <w:br/>
        <w:t>Котили вниз чорти смердючими руками&lt;br /&gt;</w:t>
        <w:br/>
        <w:t>Ядро — і в тім була ота пекельна гра.</w:t>
      </w:r>
    </w:p>
    <w:p>
      <w:r>
        <w:br/>
        <w:t>Гора розпалася колючими зірками.&lt;br /&gt;</w:t>
        <w:br/>
        <w:t>Тут інших роганів нетерпеливий рій&lt;br /&gt;</w:t>
        <w:br/>
        <w:t>По жертву кинувся з жахливими словами.</w:t>
      </w:r>
    </w:p>
    <w:p>
      <w:r>
        <w:br/>
        <w:t>Жону з сестрицею взяли вони мерщій&lt;br /&gt;</w:t>
        <w:br/>
        <w:t>І заголили їх, і вниз пустили з криком —&lt;br /&gt;</w:t>
        <w:br/>
        <w:t>Ті покотилися по площині скляній...</w:t>
      </w:r>
    </w:p>
    <w:p>
      <w:r>
        <w:br/>
        <w:t>Волали — я почув — вони з одчаєм диким;&lt;br /&gt;</w:t>
        <w:br/>
        <w:t>А скло їх різало, впивалось в тіло їм —&lt;br /&gt;</w:t>
        <w:br/>
        <w:t>Чорти ж стрибали вкруг із реготом великим.</w:t>
      </w:r>
    </w:p>
    <w:p>
      <w:r>
        <w:br/>
        <w:t>Дививсь я віддалік у роздумі тяжкім.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далі ми пішли...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