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Грудочка землі</w:t>
      </w:r>
    </w:p>
    <w:p>
      <w:r>
        <w:br/>
        <w:t xml:space="preserve"> Ще в дитинстві я ходив у трави,&lt;br /&gt;</w:t>
        <w:br/>
        <w:t>В гомінливі, трепетні ліси,&lt;br /&gt;</w:t>
        <w:br/>
        <w:t>Де дуби мовчали величаво&lt;br /&gt;</w:t>
        <w:br/>
        <w:t>У краплинах ранньої роси.</w:t>
      </w:r>
    </w:p>
    <w:p>
      <w:r>
        <w:br/>
        <w:t>Бігла стежка вдалеч і губилась,&lt;br /&gt;</w:t>
        <w:br/>
        <w:t>А мені у безтурботні дні&lt;br /&gt;</w:t>
        <w:br/>
        <w:t>Назавжди, навіки полюбились&lt;br /&gt;</w:t>
        <w:br/>
        <w:t>Ніжні і замріяні пісні.</w:t>
      </w:r>
    </w:p>
    <w:p>
      <w:r>
        <w:br/>
        <w:t>В них дзвеніло щастя непочате,&lt;br /&gt;</w:t>
        <w:br/>
        <w:t>Радість невимовна і жива,&lt;br /&gt;</w:t>
        <w:br/>
        <w:t>Коли їх виводили дівчата,&lt;br /&gt;</w:t>
        <w:br/>
        <w:t>Як ішли у поле на жнива.</w:t>
      </w:r>
    </w:p>
    <w:p>
      <w:r>
        <w:br/>
        <w:t>Ті пісні мене найперше вчили&lt;br /&gt;</w:t>
        <w:br/>
        <w:t>Поважати труд людський і піт,&lt;br /&gt;</w:t>
        <w:br/>
        <w:t>Шанувать Вітчизну мою милу,&lt;br /&gt;</w:t>
        <w:br/>
        <w:t>Бо вона одна на цілий світ.</w:t>
      </w:r>
    </w:p>
    <w:p>
      <w:r>
        <w:br/>
        <w:t>Бо вона одна за всіх нас дбає,&lt;br /&gt;</w:t>
        <w:br/>
        <w:t>Нам дає і мрії, і слова,&lt;br /&gt;</w:t>
        <w:br/>
        <w:t>Силою своєю напуває,&lt;br /&gt;</w:t>
        <w:br/>
        <w:t>Ласкою своєю зігріва.</w:t>
      </w:r>
    </w:p>
    <w:p>
      <w:r>
        <w:br/>
        <w:t>З нею я ділити завжди буду&lt;br /&gt;</w:t>
        <w:br/>
        <w:t>Радощі, турботи і жалі,&lt;br /&gt;</w:t>
        <w:br/>
        <w:t>Бо у мене стукотить у грудях&lt;br /&gt;</w:t>
        <w:br/>
        <w:t>Грудочка любимої землі.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Грудочка землі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