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Голубий гвинтик</w:t>
      </w:r>
    </w:p>
    <w:p>
      <w:r>
        <w:br/>
        <w:t xml:space="preserve"> &lt;p&gt;Оповідання "Голубий гвинтик" (Олесь Донченко)</w:t>
      </w:r>
    </w:p>
    <w:p>
      <w:r>
        <w:br/>
        <w:t>У оповіданні "Голубий гвинтик" Олеся Донченка йдеться про те, як працюють на заводі мами і тата дітей з дитсадку.</w:t>
      </w:r>
    </w:p>
    <w:p>
      <w:r>
        <w:br/>
        <w:t>Олесь Донченко</w:t>
      </w:r>
    </w:p>
    <w:p>
      <w:r>
        <w:br/>
        <w:t>ГОЛУБИЙ ГВИНТИК</w:t>
      </w:r>
    </w:p>
    <w:p>
      <w:r>
        <w:br/>
        <w:t>Оповідання</w:t>
      </w:r>
    </w:p>
    <w:p>
      <w:r>
        <w:br/>
        <w:t>ПРО ВІЩО СПЕРЕЧАЛИСЬ ДІТИ</w:t>
      </w:r>
    </w:p>
    <w:p>
      <w:r>
        <w:br/>
        <w:t>Це Софійка розказала про голубий гвинтик — чорнява дівчинка в нових рипучих черевичках. Над лобом у неї був чубчик, перев’язаний червоною стьожкою.</w:t>
      </w:r>
    </w:p>
    <w:p>
      <w:r>
        <w:br/>
        <w:t>Цей чубчик завжди стримів угору і при кожному кроці кланявся: "Здрастуйте, здрастуйте, здрастуйте!" А черевички поважно відповідали: "Дрррасте! Дрррасте!"</w:t>
      </w:r>
    </w:p>
    <w:p>
      <w:r>
        <w:br/>
        <w:t>— А знаєте що? — сказала Софійка.— Мою маму звати Олена Іванівна, і вона робить трактори! Ось як!</w:t>
      </w:r>
    </w:p>
    <w:p>
      <w:r>
        <w:br/>
        <w:t>Товстий Топа подивився на дівчинку й відповів:</w:t>
      </w:r>
    </w:p>
    <w:p>
      <w:r>
        <w:br/>
        <w:t>— Ну то й що? А мій тато теж робить трактори!</w:t>
      </w:r>
    </w:p>
    <w:p>
      <w:r>
        <w:br/>
        <w:t>В дитячому садку тільки що скінчився обід, і на третє їли вишневий кисіль. Тому в Топи кінчик носа був трішки замазаний.</w:t>
      </w:r>
    </w:p>
    <w:p>
      <w:r>
        <w:br/>
        <w:t>— Моя мама вкручує в трактори гвинтик! — похвалилась Софійка.— Такий манюній-манюній. Він зовсім-зовсім голубий, і на ньому срібна шапочка.</w:t>
      </w:r>
    </w:p>
    <w:p>
      <w:r>
        <w:br/>
        <w:t>І вона стрибнула на одній ніжці, і чубчик її весело закивав: "Здрастуйте, здрастуйте, здрастуйте!"</w:t>
      </w:r>
    </w:p>
    <w:p>
      <w:r>
        <w:br/>
        <w:t>Насправді ж дівчинка ніколи не бачила того гвинтика. Мама тільки розповідала їй про свою роботу. Але Софійці чомусь здавалося, що гвинтик неодмінно голубий і такий брязкотливий, як срібний дзвіночок.</w:t>
      </w:r>
    </w:p>
    <w:p>
      <w:r>
        <w:br/>
        <w:t>— Ха-ха, гвинтик! — пирхнув Топа.— А мій тато колеса робить! Еге ж, справжні великі колеса для трактора. Тільки вони звуться котками, і на них вдягається гусениця. Гур-р-р!.. А без котків ніякий трактор не поїде.</w:t>
      </w:r>
    </w:p>
    <w:p>
      <w:r>
        <w:br/>
        <w:t>Він хотів пальцем витерти носа, та глянув на виховательку Зою Дмитрівну і витяг хусточку.</w:t>
      </w:r>
    </w:p>
    <w:p>
      <w:r>
        <w:br/>
        <w:t>— От ще! Котки! — вигукнув Петрунь, той хлопчик, що найкраще за всіх умів робити з паперу кораблики.— Ще й хвалиться! А мій тато плавить у печі сталь! Якби не мій тато, то й котків не було б! Ну скажи, з чого б робили котки?</w:t>
      </w:r>
    </w:p>
    <w:p>
      <w:r>
        <w:br/>
        <w:t>Топа збентежено заморгав повіками. Він бачив трактор — і котки, і гусениці в нього справді сталеві. Із дерева ж їх не зробиш! Треба, щоб міцні були...</w:t>
      </w:r>
    </w:p>
    <w:p>
      <w:r>
        <w:br/>
        <w:t>— А піч велика-велика,— розповідав Петрунь.— І сталь клекоче-клекоче — така палюча, що й глянути не можна. Еге ж, мені тато казав. На неї тільки крізь темні окуляри можна дивитись!</w:t>
      </w:r>
    </w:p>
    <w:p>
      <w:r>
        <w:br/>
        <w:t>Топа позирнув на Софійку, Софійка — на Топу. Позирнула і засоромлено сіла в куточок. Навіщо вона похвалилась про гвинтик? Топин тато робить величезні котки, а Петрунів — плавить сталь. Гарячу-гарячу, як сонце.</w:t>
      </w:r>
    </w:p>
    <w:p>
      <w:r>
        <w:br/>
        <w:t>І дівчинці стало шкода своєї мами, яка тільки й знає, що вкручує в трактори маленький голубий гвинтик. І гвинтик той здався вже не голубим, а сірим, як попіл, і таким непомітним і непотрібним...</w:t>
      </w:r>
    </w:p>
    <w:p>
      <w:r>
        <w:br/>
        <w:t>Перев’язаний стьожкою чубчик уже не казав "здрастуйте", а теж засоромлено схилився Софійці на лоба.</w:t>
      </w:r>
    </w:p>
    <w:p>
      <w:r>
        <w:br/>
        <w:t>Аж тут несподівано обізвалася ще й Тася — білоголова, з коротким волоссячком, схожа на хлопчика.</w:t>
      </w:r>
    </w:p>
    <w:p>
      <w:r>
        <w:br/>
        <w:t>— А ви не хвастайтесь,— сказала вона, діловито прибираючи з столу ложки.— Моя мама теж на заводі. І вона найдужча за всіх. Вона підіймає величезний ківш із гарячою сталлю. А схоче, то й трактора підніме...</w:t>
      </w:r>
    </w:p>
    <w:p>
      <w:r>
        <w:br/>
        <w:t>Тася не доказала, бо Топа враз зареготав:</w:t>
      </w:r>
    </w:p>
    <w:p>
      <w:r>
        <w:br/>
        <w:t>— Ха-ха!.. Хіба може людина підняти трактор?</w:t>
      </w:r>
    </w:p>
    <w:p>
      <w:r>
        <w:br/>
        <w:t>Софійка теж засміялась, мотнула головою, і її чубчик знову весело закивав: "Здрастуйте, здрастуйте! От видумує!"</w:t>
      </w:r>
    </w:p>
    <w:p>
      <w:r>
        <w:br/>
        <w:t>Діти знали Тасину маму — невеличку на зріст, худорляву. І це ж було справді смішно, щоб така маленька мама могла підняти такого великого трактора!</w:t>
      </w:r>
    </w:p>
    <w:p>
      <w:r>
        <w:br/>
        <w:t>Але Тася так і спалахнула:</w:t>
      </w:r>
    </w:p>
    <w:p>
      <w:r>
        <w:br/>
        <w:t>— Смійтеся! А це — справді! Мені мама говорила! Вона найдужча на заводі!</w:t>
      </w:r>
    </w:p>
    <w:p>
      <w:r>
        <w:br/>
        <w:t>— Зоє Дмитрівно! — гукнув Топа.— Навіщо Тася каже неправду! Скажіть їй! Ех ти, думаєш, що ми повіримо!</w:t>
      </w:r>
    </w:p>
    <w:p>
      <w:r>
        <w:br/>
        <w:t>Зоя Дмитрівна поклала на голову хлопчикові руку:</w:t>
      </w:r>
    </w:p>
    <w:p>
      <w:r>
        <w:br/>
        <w:t>— Топо, не треба так кричати.</w:t>
      </w:r>
    </w:p>
    <w:p>
      <w:r>
        <w:br/>
        <w:t>— А коли вона... Ви ж чули?</w:t>
      </w:r>
    </w:p>
    <w:p>
      <w:r>
        <w:br/>
        <w:t>— Чула,— промовила Зоя Дмитрівна.— Тася сказала правду.</w:t>
      </w:r>
    </w:p>
    <w:p>
      <w:r>
        <w:br/>
        <w:t>І, помітивши, як недовірливо глянув Топа, як здивовано кивнув Софійчин чубчик, вона посміхнулась:</w:t>
      </w:r>
    </w:p>
    <w:p>
      <w:r>
        <w:br/>
        <w:t>— А ви б хотіли побачити, як працюють ваші батьки й матері? Правда ж? От я подзвоню директорові Петру Гнатовичу, може, він дозволить нам побувати завтра на заводі.</w:t>
      </w:r>
    </w:p>
    <w:p>
      <w:r>
        <w:br/>
        <w:t>От і прийшло те "завтра", і директор дозволив пропустити дітей на завод. Дитячий садок був недалеко від тракторного заводу, і Петро Гнатович сам часто заходив до дітей, розпитував, як вони живуть, бавився з ними.</w:t>
      </w:r>
    </w:p>
    <w:p>
      <w:r>
        <w:br/>
        <w:t>Хлопчики й дівчатка опинились на заводському подвір’ї, прикрашеному клумбами з яскравими квітами. З-за рогу будівлі, гуркочучи і клацаючи, виїхав новенький зелений трактор, його недавно зробили і зараз випробовували — перед тим, як відправити в колгосп.</w:t>
      </w:r>
    </w:p>
    <w:p>
      <w:r>
        <w:br/>
        <w:t>Діти захоплено дивились, яка це слухняна машина. Тракторист тільки ледь-ледь крутне руль, а трактор уже завертає, куди йому наказують. Натисне якусь педаль — трактор "чмих!" і щосили рвоне вперед.</w:t>
      </w:r>
    </w:p>
    <w:p>
      <w:r>
        <w:br/>
        <w:t>Гусениці стьожкою слалися під котки, а вони — по ній, як по залізній доріжці. Немов чобітки акуратного хлопчика, який боїться їх забруднити.</w:t>
      </w:r>
    </w:p>
    <w:p>
      <w:r>
        <w:br/>
        <w:t>Раптом трактор зупинився і, скрегочучи гусеницями, не сходячи з місця, обернувся навколо себе. Діти так і охнули:</w:t>
      </w:r>
    </w:p>
    <w:p>
      <w:r>
        <w:br/>
        <w:t>— От машина!</w:t>
      </w:r>
    </w:p>
    <w:p>
      <w:r>
        <w:br/>
        <w:t>Всі вони дуже заздрили трактористові і мовчали. Тільки Топа непевно промовив:</w:t>
      </w:r>
    </w:p>
    <w:p>
      <w:r>
        <w:br/>
        <w:t>— А я, коли виросту, може, й на паровозі поїду.</w:t>
      </w:r>
    </w:p>
    <w:p>
      <w:r>
        <w:br/>
        <w:t>Зоя Дмитрівна розказала, як трактор оре землю,</w:t>
      </w:r>
    </w:p>
    <w:p>
      <w:r>
        <w:br/>
        <w:t>як молотить хліб і возить вантажі. І, дивлячись на трактор, Топа з гордістю подумав: "Це мій тато зробив для нього котки!" А Петрунь і собі: "Це мій тато виплавив для нього сталь!" І тільки Софійка зітхнула, коли згадала про маленький гвинтик.</w:t>
      </w:r>
    </w:p>
    <w:p>
      <w:r>
        <w:br/>
        <w:t>А трактор, пихнувши перегаром, вже зник з очей, і тільки здалека було чути, як він торохкотів: "Трактор-трактор-трактор, трак-трак-трак..."</w:t>
      </w:r>
    </w:p>
    <w:p>
      <w:r>
        <w:br/>
        <w:t>— Трак, трак! — гукнув йому вслід Топа, намацав у кишені грудочку цукру й почав смоктати. Він завжди смоктав щось солодке.</w:t>
      </w:r>
    </w:p>
    <w:p>
      <w:r>
        <w:br/>
        <w:t>Зоя Дмитрівна повела дітей у цех. Взявшись за руки, хлопчики й дівчатка перейшли подвір’я — пара за парою, як гусенята.</w:t>
      </w:r>
    </w:p>
    <w:p>
      <w:r>
        <w:br/>
        <w:t>Вони обережно переступили поріг і зупинилися скраю біля цехових воріт. Але далі в цех Зоя Дмитрівна нікого не пустила, дозволивши дивитися тільки здалека. Топі дуже хотілось підійти хоч трошечки ближче, та він не насмілився не послухатись.</w:t>
      </w:r>
    </w:p>
    <w:p>
      <w:r>
        <w:br/>
        <w:t>Кілька величезних башт гоготіли, сичали, гули, прискаючи полум’ям і золотими зірками. Біля них метушились робітники в масках з темними окулярами і з довгими піками в руках.</w:t>
      </w:r>
    </w:p>
    <w:p>
      <w:r>
        <w:br/>
        <w:t>— Електричні печі! — гукнула Зоя Дмитрівна, показуючи на огнедишні башти. І коли б не гукнула, а промовила звичайним голосом, ніхто б її не почув у цьому гуркоті й шумі.</w:t>
      </w:r>
    </w:p>
    <w:p>
      <w:r>
        <w:br/>
        <w:t>Діти розгублено збилися докупи. Було страшнувато з незвички. Всі догадались, що це є ті печі, в яких плавлять сталь.</w:t>
      </w:r>
    </w:p>
    <w:p>
      <w:r>
        <w:br/>
        <w:t>З гудінням проплив над головами величезний ківш. Топа глянув і загубив свою грудочку цукру. Софійка схопилась рукою за капелюшок, який тепер прикривав її веселий чубчик.</w:t>
      </w:r>
    </w:p>
    <w:p>
      <w:r>
        <w:br/>
        <w:t>А ківш опустився перед піччю. Робітник довгою пікою пробив отвір, і всі раптом примружились від сліпучого сяйва.</w:t>
      </w:r>
    </w:p>
    <w:p>
      <w:r>
        <w:br/>
        <w:t>З печі полинув палючий білий потік, золотим дощем сипнули навколо іскри.</w:t>
      </w:r>
    </w:p>
    <w:p>
      <w:r>
        <w:br/>
        <w:t>І враз Софійка завмерла: вона побачила, як піч почала нахилятись набік. Вона повільно нахилялась, як величезний чайник, з якого хочуть вилити всю воду.</w:t>
      </w:r>
    </w:p>
    <w:p>
      <w:r>
        <w:br/>
        <w:t>Дівчинка злякалась, бо вона спочатку подумала, що піч падає.</w:t>
      </w:r>
    </w:p>
    <w:p>
      <w:r>
        <w:br/>
        <w:t>Потім побачила сталевара, який крутив колесо, схоже на руль в автомобілі, і піч нахилялась нижче і нижче, а розпечена сталь з грізним гудінням все лилася й лилася.</w:t>
      </w:r>
    </w:p>
    <w:p>
      <w:r>
        <w:br/>
        <w:t>Іскри сипались на робітників — золоті, червоні, білі,— схожі на зорі.</w:t>
      </w:r>
    </w:p>
    <w:p>
      <w:r>
        <w:br/>
        <w:t>Мов зачарована, дивилась Софійка, забувши, де вона і що з нею.</w:t>
      </w:r>
    </w:p>
    <w:p>
      <w:r>
        <w:br/>
        <w:t>Сталевар, спорожнивши піч, підійшов набік. Він скинув окуляри і провів долонею по лобі. І в ту ж мить Петрунь голосно крикнув:</w:t>
      </w:r>
    </w:p>
    <w:p>
      <w:r>
        <w:br/>
        <w:t>— Тату!</w:t>
      </w:r>
    </w:p>
    <w:p>
      <w:r>
        <w:br/>
        <w:t>Софійка побачила, як сталевар підійшов, обняв сина за плечі, а Петрунь ніжно гладив його широкі долоні.</w:t>
      </w:r>
    </w:p>
    <w:p>
      <w:r>
        <w:br/>
        <w:t>Дівчинка озирнулась, їй дуже захотілось побачити й свою маму. Та мами ніде не було.</w:t>
      </w:r>
    </w:p>
    <w:p>
      <w:r>
        <w:br/>
        <w:t>З гудінням ківш поплив від печі, ледь-ледь похитуючись на залізнім гаку. У Софійки захолонуло серце: що як зірветься?</w:t>
      </w:r>
    </w:p>
    <w:p>
      <w:r>
        <w:br/>
        <w:t>І хто цей велетень, що так легко несе величезний ківш, сповнений розплавленою сталлю?</w:t>
      </w:r>
    </w:p>
    <w:p>
      <w:r>
        <w:br/>
        <w:t>Зоя Дмитрівна показала рукою вгору. Діти глянули туди й побачили невеличку кабінку, немов причеплену до стелі.</w:t>
      </w:r>
    </w:p>
    <w:p>
      <w:r>
        <w:br/>
        <w:t>Кабінка рухалася разом з ковшем, але здавалася проти нього маленькою коробочкою. Із цієї коробочки визирала голова жінки.</w:t>
      </w:r>
    </w:p>
    <w:p>
      <w:r>
        <w:br/>
        <w:t>Діти догадались, що це вона керує краном, який несе ківш. Жінка враз виглянула з кабінки й махнула комусь рукою. І всі діти впізнали її: це була Тасина мати!</w:t>
      </w:r>
    </w:p>
    <w:p>
      <w:r>
        <w:br/>
        <w:t>— Ну, що? Тепер бачиш, що я казала правду?! — гукнула Тася до Топи.</w:t>
      </w:r>
    </w:p>
    <w:p>
      <w:r>
        <w:br/>
        <w:t>Незабаром ківш спинився, до нього підскочили робітники й почали робити щось дуже дивне. Вони — розливали сліпучу сталь в якісь скриньки, сповнені .. землею.</w:t>
      </w:r>
    </w:p>
    <w:p>
      <w:r>
        <w:br/>
        <w:t>А скриньки не стояли на місці, а пливли й пливли мимо, як пропливають ПО воді човни.</w:t>
      </w:r>
    </w:p>
    <w:p>
      <w:r>
        <w:br/>
        <w:t>Топі дуже захотілося побігти, скочити на якусь скриньку й собі попливти, але він ніколи б цього не зробив — хтозна-куди отак запливеш!</w:t>
      </w:r>
    </w:p>
    <w:p>
      <w:r>
        <w:br/>
        <w:t>Тільки хлопчик про це подумав, як до нього хтось схилився, і він почув у себе над вухом:</w:t>
      </w:r>
    </w:p>
    <w:p>
      <w:r>
        <w:br/>
        <w:t>— Топо! Топтигін Іванович!</w:t>
      </w:r>
    </w:p>
    <w:p>
      <w:r>
        <w:br/>
        <w:t>Так його звав тільки тато. Справді, це був він — як завжди, веселий, з такою знайомою, рідною усмішкою.</w:t>
      </w:r>
    </w:p>
    <w:p>
      <w:r>
        <w:br/>
        <w:t>А тато вже оглянув дітвору, привітав Зою Дмитрівну й голосно сказав:</w:t>
      </w:r>
    </w:p>
    <w:p>
      <w:r>
        <w:br/>
        <w:t>— Ого, скільки сьогодні до мене помічників прийшло! І хто ж тут у вас бригадир?</w:t>
      </w:r>
    </w:p>
    <w:p>
      <w:r>
        <w:br/>
        <w:t>— Нема, нема бригадира! — гукнув Топа.— Ми прийшли подивитись, як роблять трактори!</w:t>
      </w:r>
    </w:p>
    <w:p>
      <w:r>
        <w:br/>
        <w:t>— Та невже? — засміявся тато.— А я думав — на роботу! Ну, ну, зараз покажу своє хазяйство. Ось воно!</w:t>
      </w:r>
    </w:p>
    <w:p>
      <w:r>
        <w:br/>
        <w:t>І він показав на скриньку з землею. В кожній скриньці, мов око, світиться посередині дірка, сповнена гарячою сталлю.</w:t>
      </w:r>
    </w:p>
    <w:p>
      <w:r>
        <w:br/>
        <w:t>— Хіба це твоє? Неправда, це не твоє, це — заводу!— гукнув Топа.</w:t>
      </w:r>
    </w:p>
    <w:p>
      <w:r>
        <w:br/>
        <w:t>Тато випростався, глянув на сина й промовив:</w:t>
      </w:r>
    </w:p>
    <w:p>
      <w:r>
        <w:br/>
        <w:t>— А завод чий? Він стоїть на нашій землі, значить — наш завод, і ми на ньому хазяїни. Ось воно як, Топтигін Іванович!</w:t>
      </w:r>
    </w:p>
    <w:p>
      <w:r>
        <w:br/>
        <w:t>І всі діти помітили, як гордо й весело заблищали в Топиного тата очі.</w:t>
      </w:r>
    </w:p>
    <w:p>
      <w:r>
        <w:br/>
        <w:t>— Тату, а де ж котки? — враз згадав Топа.</w:t>
      </w:r>
    </w:p>
    <w:p>
      <w:r>
        <w:br/>
        <w:t>— Гм... котки катаються,— пожартував тато.</w:t>
      </w:r>
    </w:p>
    <w:p>
      <w:r>
        <w:br/>
        <w:t>Він був майстер і пояснив, що скриньки з землею — це форми, які заповнюються сталлю. Потім, коли сталь захолоне, з форми виймають готовий відлитий коток.</w:t>
      </w:r>
    </w:p>
    <w:p>
      <w:r>
        <w:br/>
        <w:t>Софійка заздрісно глянула на Топу: ось який у нього тато! Вміє робити котки. А Петрунів тато і сталь плавить, і навіть отаку вогненну піч може нахилити.</w:t>
      </w:r>
    </w:p>
    <w:p>
      <w:r>
        <w:br/>
        <w:t>"А де ж моя мама?" — думала дівчинка. Їй і хотілось побачити матір, і вона боялась, що діти насміхатимуться: вкручує якогось маленького гвинтика!</w:t>
      </w:r>
    </w:p>
    <w:p>
      <w:r>
        <w:br/>
        <w:t>А найбільше, мабуть, насміхатиметься Топа — він такий! І тепер Софійка вже збоку нишком позирнула на хлопчика. А він, мабуть, помітив той погляд, бо надув губи і зробив ними отак: "Пхе!"</w:t>
      </w:r>
    </w:p>
    <w:p>
      <w:r>
        <w:br/>
        <w:t>"Ну, стривай,— подумала дівчинка,— ось я попрошу маму, щоб і вона навчилась плавити сталь або робити котки. А може, вона й руля зробить або мотора!"</w:t>
      </w:r>
    </w:p>
    <w:p>
      <w:r>
        <w:br/>
        <w:t>ПРО СОФІЙЧИНУ МАМУ І МАЛЕНЬКИЙ ГВИНТИК</w:t>
      </w:r>
    </w:p>
    <w:p>
      <w:r>
        <w:br/>
        <w:t>— Ходімте, ходімте,— сказала в цей час Зоя Дмитрівна,— нам ще треба на великий конвейєр глянути. Ставайте по двоє! Топо, йди сюди!</w:t>
      </w:r>
    </w:p>
    <w:p>
      <w:r>
        <w:br/>
        <w:t>Вона озиралась на всі боки і, немов курчат, збирала дітей докупи.</w:t>
      </w:r>
    </w:p>
    <w:p>
      <w:r>
        <w:br/>
        <w:t>Софійка стала в одній парі з Тасею.</w:t>
      </w:r>
    </w:p>
    <w:p>
      <w:r>
        <w:br/>
        <w:t>— Ти бачила кон... конвейєр? — спитала Тася.</w:t>
      </w:r>
    </w:p>
    <w:p>
      <w:r>
        <w:br/>
        <w:t>— Ніколи.</w:t>
      </w:r>
    </w:p>
    <w:p>
      <w:r>
        <w:br/>
        <w:t>— І я ніколи,— призналась Тася.— Мабуть, він дуже гуде, як піч? Правда?</w:t>
      </w:r>
    </w:p>
    <w:p>
      <w:r>
        <w:br/>
        <w:t>і Ні, конвейєр ніяк не був схожий на піч. Він скидався на довгу-довгу дорогу з залізними рейками.</w:t>
      </w:r>
    </w:p>
    <w:p>
      <w:r>
        <w:br/>
        <w:t>С Скільки Софійка не дивилася вперед, а кінця тій дорозі не було видно. Навколо гримів, гуркав, гудів довгий-предовгий цех.</w:t>
      </w:r>
    </w:p>
    <w:p>
      <w:r>
        <w:br/>
        <w:t>Тут ніщо не стояло на місці: швидко працювали робітники, крутились мотори, все поспішало кудись уперед.</w:t>
      </w:r>
    </w:p>
    <w:p>
      <w:r>
        <w:br/>
        <w:t>І сам конвейєр раптом зрушив з місця і тихо посунув уперед. Ніколи ще не бачила Софійка такого дива, щоб дорога з рейками сама ходила.</w:t>
      </w:r>
    </w:p>
    <w:p>
      <w:r>
        <w:br/>
        <w:t>— Діти, тут складають трактори! — гукнула, нахилившись, Зоя Дмитрівна.— Дивіться!</w:t>
      </w:r>
    </w:p>
    <w:p>
      <w:r>
        <w:br/>
        <w:t>Спочатку це була тільки сталева рама, але Софійка бачила, як цю раму робітники немов одягали в металевий одяг. На неї ставили якісь підойми, коліщата, наділи котки.</w:t>
      </w:r>
    </w:p>
    <w:p>
      <w:r>
        <w:br/>
        <w:t>З кожною хвилиною машина ставала ще більше схожою на трактор. Ось уже вдягли на котки гусениці...</w:t>
      </w:r>
    </w:p>
    <w:p>
      <w:r>
        <w:br/>
        <w:t>І кожний трактор, перед тим як зійти з конвейєра, пропливав мимо чорнявої жінки в синьому одязі. Але Софійка не помітила її. Тоді Зоя Дмитрівна взяла дівчинку за руку й підвела до жінки.</w:t>
      </w:r>
    </w:p>
    <w:p>
      <w:r>
        <w:br/>
        <w:t>Мама!—скрикнула вражена Софійка — Мамо, а я тебе скрізь шукала1</w:t>
      </w:r>
    </w:p>
    <w:p>
      <w:r>
        <w:br/>
        <w:t>— Ой доню! — зраділа жінка.— А я не знала, що ти прийдеш. О, тут увесь дитячий садок!</w:t>
      </w:r>
    </w:p>
    <w:p>
      <w:r>
        <w:br/>
        <w:t>— Ні, тільки старша група,— поважно промовив Топа.— Малих ми не взяли.</w:t>
      </w:r>
    </w:p>
    <w:p>
      <w:r>
        <w:br/>
        <w:t>А сіра, замащена маслом доріжка конвейєра повільно рухалася вперед, і на ній немов пливли один за одним трактори.</w:t>
      </w:r>
    </w:p>
    <w:p>
      <w:r>
        <w:br/>
        <w:t>І Софійчина мати уважно оглядала кожний трактор, теж ставила на нього якісь деталі і вправно, і швидко вкручувала невеличкий гвинтик.</w:t>
      </w:r>
    </w:p>
    <w:p>
      <w:r>
        <w:br/>
        <w:t>— Це... це той гвинтик?.. — запитав Топа.</w:t>
      </w:r>
    </w:p>
    <w:p>
      <w:r>
        <w:br/>
        <w:t>— Так, це той гвинтик, про який розповідала Софійка,— сказала Зоя Дмитрівна. — Бачте, все на тракторі є: і мотор, і котки, і гусениці. Та без цього маленького гвинтика жодний трактор не може зрушити з місця.</w:t>
      </w:r>
    </w:p>
    <w:p>
      <w:r>
        <w:br/>
        <w:t>— Ніколи не зрушить! — підтвердила Софійчина мати.— Це такий гвинтик... Мотор без нього не працюватиме. Маленький на вигляд, а без нього не обійдешся...</w:t>
      </w:r>
    </w:p>
    <w:p>
      <w:r>
        <w:br/>
        <w:t>Вона відірвалась на мить від роботи, зняла з дочки капелюшок і долонею провела по волоссю дівчинки. А неслухняний чубчик тільки цього й чекав. Зрадівши, що вискочив на волю, він весело привітався: "Здрастуйте, здрастуйте, здрастуйте!"</w:t>
      </w:r>
    </w:p>
    <w:p>
      <w:r>
        <w:br/>
        <w:t>Софійка нахилилась і взяла один гвинтик. Він був зовсім не сірий, а голубий, сріблястий, схожий у своїй шапочці на грибок. Дівчинка високо підняла його вгору, щоб усі діти побачили, який чудесний гвинтик вкручує в трактори її мама.</w:t>
      </w:r>
    </w:p>
    <w:p>
      <w:r>
        <w:br/>
        <w:t>За матеріалами: Олесь Донченко. "Голубий гвинтик". Оповідання. Художник Юрій Жолудєв. Київ, видавництво "Веселка", 1978, 20 с.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Голубий гвинтик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