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Голубе кладовище</w:t>
      </w:r>
    </w:p>
    <w:p>
      <w:r>
        <w:br/>
        <w:t xml:space="preserve"> ГОЛУБЕ КЛАДОВИЩЕ&lt;br /&gt;</w:t>
        <w:br/>
        <w:t>Поліфонія</w:t>
      </w:r>
    </w:p>
    <w:p>
      <w:r>
        <w:br/>
        <w:t>&lt;blockquote&gt;Перун стояв у Києві на Перуновім горбі.&lt;br /&gt;</w:t>
        <w:br/>
        <w:t>З прийняттям християнства його скинули у Дніпро.&lt;br /&gt;</w:t>
        <w:br/>
        <w:t>З Української радянської енциклопедії&lt;br /&gt;</w:t>
        <w:br/>
        <w:t>&lt;/blockquote&gt;&lt;br /&gt;</w:t>
        <w:br/>
        <w:t>1&lt;br /&gt;</w:t>
        <w:br/>
        <w:t>Ячали лебеді. Ячали.&lt;br /&gt;</w:t>
        <w:br/>
        <w:t>Чого тужили чи за ким?&lt;br /&gt;</w:t>
        <w:br/>
        <w:t>А на Дніпрі старі причали&lt;br /&gt;</w:t>
        <w:br/>
        <w:t>окутались у пил і дим.&lt;br /&gt;</w:t>
        <w:br/>
        <w:t>Човни шугали. Люди бігли,&lt;br /&gt;</w:t>
        <w:br/>
        <w:t>котився місяць в пащу дна…&lt;br /&gt;</w:t>
        <w:br/>
        <w:t>Ячали лебеді й летіли&lt;br /&gt;</w:t>
        <w:br/>
        <w:t>під руку бога Перуна…</w:t>
      </w:r>
    </w:p>
    <w:p>
      <w:r>
        <w:br/>
        <w:t>2&lt;br /&gt;</w:t>
        <w:br/>
        <w:t>Ой глядіть, наврочите&lt;br /&gt;</w:t>
        <w:br/>
        <w:t>ще біди.&lt;br /&gt;</w:t>
        <w:br/>
        <w:t>А чого ж ви хочете,&lt;br /&gt;</w:t>
        <w:br/>
        <w:t>лебеді?&lt;br /&gt;</w:t>
        <w:br/>
        <w:t>– Хлібчика, голубе,&lt;br /&gt;</w:t>
        <w:br/>
        <w:t>хлібчика, –&lt;br /&gt;</w:t>
        <w:br/>
        <w:t>на листку капустянім&lt;br /&gt;</w:t>
        <w:br/>
        <w:t>випічка.&lt;br /&gt;</w:t>
        <w:br/>
        <w:t>Воленьки, сизий,&lt;br /&gt;</w:t>
        <w:br/>
        <w:t>волечки –&lt;br /&gt;</w:t>
        <w:br/>
        <w:t>кажуть, що проходила&lt;br /&gt;</w:t>
        <w:br/>
        <w:t>ондечки…&lt;br /&gt;</w:t>
        <w:br/>
        <w:t>Ой глядіть, наврочите&lt;br /&gt;</w:t>
        <w:br/>
        <w:t>ще біди.&lt;br /&gt;</w:t>
        <w:br/>
        <w:t>Чи пропасти хочете,&lt;br /&gt;</w:t>
        <w:br/>
        <w:t>лебеді?&lt;br /&gt;</w:t>
        <w:br/>
        <w:t>Час такий невірний –&lt;br /&gt;</w:t>
        <w:br/>
        <w:t>кайтесь!&lt;br /&gt;</w:t>
        <w:br/>
        <w:t>Плакати невільно –&lt;br /&gt;</w:t>
        <w:br/>
        <w:t>знайте!</w:t>
      </w:r>
    </w:p>
    <w:p>
      <w:r>
        <w:br/>
        <w:t>ПЛАЧ РАБА</w:t>
      </w:r>
    </w:p>
    <w:p>
      <w:r>
        <w:br/>
        <w:t>Ну для чого руки мені,&lt;br /&gt;</w:t>
        <w:br/>
        <w:t>як не маю чого робити?&lt;br /&gt;</w:t>
        <w:br/>
        <w:t>Ну для чого ноги мені,&lt;br /&gt;</w:t>
        <w:br/>
        <w:t>як не маю землі ходити?&lt;br /&gt;</w:t>
        <w:br/>
        <w:t>Ну для чого мені голова,&lt;br /&gt;</w:t>
        <w:br/>
        <w:t>коли думи у ній немає?&lt;br /&gt;</w:t>
        <w:br/>
        <w:t>Ну для чого мені права –&lt;br /&gt;</w:t>
        <w:br/>
        <w:t>раб на право права не має!</w:t>
      </w:r>
    </w:p>
    <w:p>
      <w:r>
        <w:br/>
        <w:t>Була віра – веселий грім.&lt;br /&gt;</w:t>
        <w:br/>
        <w:t>Був Перун – моя віра в нім.</w:t>
      </w:r>
    </w:p>
    <w:p>
      <w:r>
        <w:br/>
        <w:t>Накричали ворони страшні,&lt;br /&gt;</w:t>
        <w:br/>
        <w:t>наячали лебеді мені,&lt;br /&gt;</w:t>
        <w:br/>
        <w:t>що немає більше Перуна,&lt;br /&gt;</w:t>
        <w:br/>
        <w:t>що у цьому не моя вина,&lt;br /&gt;</w:t>
        <w:br/>
        <w:t>бо відроду вільних рук не мав,&lt;br /&gt;</w:t>
        <w:br/>
        <w:t>бо в руках я списа не тримав;&lt;br /&gt;</w:t>
        <w:br/>
        <w:t>не шукали ноги стремена;&lt;br /&gt;</w:t>
        <w:br/>
        <w:t>не пролив кривавого вина&lt;br /&gt;</w:t>
        <w:br/>
        <w:t>на столи шовкової трави.</w:t>
      </w:r>
    </w:p>
    <w:p>
      <w:r>
        <w:br/>
        <w:t>Будьте тричі перекляті ви!</w:t>
      </w:r>
    </w:p>
    <w:p>
      <w:r>
        <w:br/>
        <w:t>4&lt;br /&gt;</w:t>
        <w:br/>
        <w:t>Ой глядіть, наврочите&lt;br /&gt;</w:t>
        <w:br/>
        <w:t>ще біди!&lt;br /&gt;</w:t>
        <w:br/>
        <w:t>Чи пропасти хочете,&lt;br /&gt;</w:t>
        <w:br/>
        <w:t>лебеді!&lt;br /&gt;</w:t>
        <w:br/>
        <w:t>Час такий невірний –&lt;br /&gt;</w:t>
        <w:br/>
        <w:t>знайте!&lt;br /&gt;</w:t>
        <w:br/>
        <w:t>Плакати невільно –&lt;br /&gt;</w:t>
        <w:br/>
        <w:t>кайтесь!</w:t>
      </w:r>
    </w:p>
    <w:p>
      <w:r>
        <w:br/>
        <w:t>5&lt;br /&gt;</w:t>
        <w:br/>
        <w:t>Вставай, воскова Чайчихо,&lt;br /&gt;</w:t>
        <w:br/>
        <w:t>пощо тобі, бабо, мари?&lt;br /&gt;</w:t>
        <w:br/>
        <w:t>Тіло болить і руки –&lt;br /&gt;</w:t>
        <w:br/>
        <w:t>таж ми хлібодарів рід!&lt;br /&gt;</w:t>
        <w:br/>
        <w:t>Сьогодні в селі субота.&lt;br /&gt;</w:t>
        <w:br/>
        <w:t>В хатах пахне опара,&lt;br /&gt;</w:t>
        <w:br/>
        <w:t>сходяться внуки і правнуки –&lt;br /&gt;</w:t>
        <w:br/>
        <w:t>в’язальниці й косарі…&lt;br /&gt;</w:t>
        <w:br/>
        <w:t>Через село простяглася&lt;br /&gt;</w:t>
        <w:br/>
        <w:t>до тебе черга, Чайчихо!&lt;br /&gt;</w:t>
        <w:br/>
        <w:t>…Виносять дубове віко&lt;br /&gt;</w:t>
        <w:br/>
        <w:t>у чорних, мов кров, хрестах…&lt;br /&gt;</w:t>
        <w:br/>
        <w:t>Тобі на стогуни видно.&lt;br /&gt;</w:t>
        <w:br/>
        <w:t>Чого ж тоді, бабо, тихо?&lt;br /&gt;</w:t>
        <w:br/>
        <w:t>Чом слово твоє скували&lt;br /&gt;</w:t>
        <w:br/>
        <w:t>на вічні віки вуста?&lt;br /&gt;</w:t>
        <w:br/>
        <w:t>А те, що колись раділо,&lt;br /&gt;</w:t>
        <w:br/>
        <w:t>лишили на лаві білій;&lt;br /&gt;</w:t>
        <w:br/>
        <w:t>а те, що сміялось, гнівилось –&lt;br /&gt;</w:t>
        <w:br/>
        <w:t>опало дощами слив…&lt;br /&gt;</w:t>
        <w:br/>
        <w:t>Вставай, воскова Чайчихо,&lt;br /&gt;</w:t>
        <w:br/>
        <w:t>щоб люди плакати сміли,&lt;br /&gt;</w:t>
        <w:br/>
        <w:t>щоб слово твоє, Чайчихо,&lt;br /&gt;</w:t>
        <w:br/>
        <w:t>на цвинтар не понесли!</w:t>
      </w:r>
    </w:p>
    <w:p>
      <w:r>
        <w:br/>
        <w:t>6&lt;br /&gt;</w:t>
        <w:br/>
        <w:t>Ой глядіть, наврочите&lt;br /&gt;</w:t>
        <w:br/>
        <w:t>ще біди!&lt;br /&gt;</w:t>
        <w:br/>
        <w:t>Чи пропасти хочете,&lt;br /&gt;</w:t>
        <w:br/>
        <w:t>лебеді!&lt;br /&gt;</w:t>
        <w:br/>
        <w:t>Час такий невірний –&lt;br /&gt;</w:t>
        <w:br/>
        <w:t>знайте!&lt;br /&gt;</w:t>
        <w:br/>
        <w:t>Плакати невільно –&lt;br /&gt;</w:t>
        <w:br/>
        <w:t>кайтесь!</w:t>
      </w:r>
    </w:p>
    <w:p>
      <w:r>
        <w:br/>
        <w:t>ЕПІЛОГ</w:t>
      </w:r>
    </w:p>
    <w:p>
      <w:r>
        <w:br/>
        <w:t>Нових часів – нові скрижалі.&lt;br /&gt;</w:t>
        <w:br/>
        <w:t>Приспіть дитиною жагу…</w:t>
      </w:r>
    </w:p>
    <w:p>
      <w:r>
        <w:br/>
        <w:t>У сплячці ящірки лежали&lt;br /&gt;</w:t>
        <w:br/>
        <w:t>в його зеленому моху.&lt;br /&gt;</w:t>
        <w:br/>
        <w:t>Наснилось їм далеке літо:&lt;br /&gt;</w:t>
        <w:br/>
        <w:t>– Мерщій покинь хвоста! Покинь! –&lt;br /&gt;</w:t>
        <w:br/>
        <w:t>де трави пахнуть соковито,&lt;br /&gt;</w:t>
        <w:br/>
        <w:t>де сохне солоно полин;&lt;br /&gt;</w:t>
        <w:br/>
        <w:t>де в небі плаває шуліка,&lt;br /&gt;</w:t>
        <w:br/>
        <w:t>сховавши хижі пазурі;&lt;br /&gt;</w:t>
        <w:br/>
        <w:t>де тиша мудра і велика&lt;br /&gt;</w:t>
        <w:br/>
        <w:t>летить в одвічній з часом грі…&lt;br /&gt;</w:t>
        <w:br/>
        <w:t>У сплячці ящірки лежали.&lt;br /&gt;</w:t>
        <w:br/>
        <w:t>Їм снились лементи погонь.</w:t>
      </w:r>
    </w:p>
    <w:p>
      <w:r>
        <w:br/>
        <w:t>Вони не виповзуть&lt;br /&gt;</w:t>
        <w:br/>
        <w:t>ножами&lt;br /&gt;</w:t>
        <w:br/>
        <w:t>на захист&lt;br /&gt;</w:t>
        <w:br/>
        <w:t>ідола свого!&lt;br /&gt;</w:t>
        <w:br/>
        <w:t>1964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 кладовище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