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Голод</w:t>
      </w:r>
    </w:p>
    <w:p>
      <w:r>
        <w:br/>
        <w:t xml:space="preserve"> &lt;p&gt;Утиканий зорями, як жаром, тихо світив над селом серпневий вечір, і чітко печатувався на синьому безмежному дворищі, як срібний герб, блискучими бляхами накований, небесний шарабан — Віз. [28]</w:t>
      </w:r>
    </w:p>
    <w:p>
      <w:r>
        <w:br/>
        <w:t>Пізно.</w:t>
      </w:r>
    </w:p>
    <w:p>
      <w:r>
        <w:br/>
        <w:t>...Трухлява веранда, абияк затулена рядном,— сцена. Зала — весь шкільний двір. Людей — мов хмара у двір упала. Стоять, сидять, гуртами лежать на моріжку. Рясно в темряві поблискують цигарки. Гудуть соняво й ліниво голоси.</w:t>
      </w:r>
    </w:p>
    <w:p>
      <w:r>
        <w:br/>
        <w:t>А за ряднами на сцені, як у казані: нервово забивають цвяхи, разом — гармошка, а над усім — азартна, безупинна, голосна сварка.</w:t>
      </w:r>
    </w:p>
    <w:p>
      <w:r>
        <w:br/>
        <w:t>Десь у дворі застогнало з нудьги:</w:t>
      </w:r>
    </w:p>
    <w:p>
      <w:r>
        <w:br/>
        <w:t>— Та починайте, бо вже ж пізно!</w:t>
      </w:r>
    </w:p>
    <w:p>
      <w:r>
        <w:br/>
        <w:t>За ним з усіх кінців однодушне обурення:</w:t>
      </w:r>
    </w:p>
    <w:p>
      <w:r>
        <w:br/>
        <w:t>— Доки це, справді, держатимуть нас? Півні скоро заспівають!</w:t>
      </w:r>
    </w:p>
    <w:p>
      <w:r>
        <w:br/>
        <w:t>— Починайте, бо вже люди поснули!</w:t>
      </w:r>
    </w:p>
    <w:p>
      <w:r>
        <w:br/>
        <w:t>На моріжку хтось, поклавши під голови шапку, висвистував носом.</w:t>
      </w:r>
    </w:p>
    <w:p>
      <w:r>
        <w:br/>
        <w:t>— Чуєте чи ні?</w:t>
      </w:r>
    </w:p>
    <w:p>
      <w:r>
        <w:br/>
        <w:t>Із-за рядна швидко висовується рука:</w:t>
      </w:r>
    </w:p>
    <w:p>
      <w:r>
        <w:br/>
        <w:t>"Дзелень-дзелень".</w:t>
      </w:r>
    </w:p>
    <w:p>
      <w:r>
        <w:br/>
        <w:t>Регіт:</w:t>
      </w:r>
    </w:p>
    <w:p>
      <w:r>
        <w:br/>
        <w:t>— Которий уже це раз: п’ятий чи шостий?</w:t>
      </w:r>
    </w:p>
    <w:p>
      <w:r>
        <w:br/>
        <w:t>Покірно втихають...</w:t>
      </w:r>
    </w:p>
    <w:p>
      <w:r>
        <w:br/>
        <w:t>— А за віщо вони завелись там?</w:t>
      </w:r>
    </w:p>
    <w:p>
      <w:r>
        <w:br/>
        <w:t>Хтось через плече:</w:t>
      </w:r>
    </w:p>
    <w:p>
      <w:r>
        <w:br/>
        <w:t>— За те, що й завжди: Марко хоче грати молодого, й Терешко хоче, той свого не попускає, і другий не попускає...</w:t>
      </w:r>
    </w:p>
    <w:p>
      <w:r>
        <w:br/>
        <w:t>— І кажіть же ви: чорт ї не взяв його...</w:t>
      </w:r>
    </w:p>
    <w:p>
      <w:r>
        <w:br/>
        <w:t>Слово-друге про Марка.</w:t>
      </w:r>
    </w:p>
    <w:p>
      <w:r>
        <w:br/>
        <w:t>А трапилась тому Маркові, казали, така пригода: на зелені свята, під час вистави, Марків партнер палахнув ізгарячу в його з обріза, замість порожнього, бойовим набоєм; на щастя, куля попала тільки в пахву, і, місяців зо два одлежавши в шпиталі, Марко знову вернувся в село, накульгуючи, правда, та уси вгору накрутивши і шапку, як завжди, збивши набакир.</w:t>
      </w:r>
    </w:p>
    <w:p>
      <w:r>
        <w:br/>
        <w:t>Сміються.</w:t>
      </w:r>
    </w:p>
    <w:p>
      <w:r>
        <w:br/>
        <w:t>— Та й не кається, знову за своє!</w:t>
      </w:r>
    </w:p>
    <w:p>
      <w:r>
        <w:br/>
        <w:t>— Де там вам кається: вертався вчора з шпиталю — додому не зайшов, покульгав зразу на репетицію.</w:t>
      </w:r>
    </w:p>
    <w:p>
      <w:r>
        <w:br/>
        <w:t>Хтось голосно позіхнув:</w:t>
      </w:r>
    </w:p>
    <w:p>
      <w:r>
        <w:br/>
        <w:t>— Оце актьор! Такого актьора...</w:t>
      </w:r>
    </w:p>
    <w:p>
      <w:r>
        <w:br/>
        <w:t>Застрибали рядна на веранді, захитались, розсовуються.</w:t>
      </w:r>
    </w:p>
    <w:p>
      <w:r>
        <w:br/>
        <w:t>— Стійте! Здається, таки починають.</w:t>
      </w:r>
    </w:p>
    <w:p>
      <w:r>
        <w:br/>
        <w:t>— Сла-ава богу, дождалися!..</w:t>
      </w:r>
    </w:p>
    <w:p>
      <w:r>
        <w:br/>
        <w:t>Двір прокидається — радість, гомін, давкотня.</w:t>
      </w:r>
    </w:p>
    <w:p>
      <w:r>
        <w:br/>
        <w:t>— Тихше, тихше! Посідайте!</w:t>
      </w:r>
    </w:p>
    <w:p>
      <w:r>
        <w:br/>
        <w:t>Два хлопчики, змагаючись за місце на ослоні, застрибали перед сценою, як півники: лусь! лусь! — один одного.</w:t>
      </w:r>
    </w:p>
    <w:p>
      <w:r>
        <w:br/>
        <w:t>— Посідайте, каменем би ви сіли!</w:t>
      </w:r>
    </w:p>
    <w:p>
      <w:r>
        <w:br/>
        <w:t>Вщухли.</w:t>
      </w:r>
    </w:p>
    <w:p>
      <w:r>
        <w:br/>
        <w:t>Жовто світить на сцені злиденний каганець...</w:t>
      </w:r>
    </w:p>
    <w:p>
      <w:r>
        <w:br/>
        <w:t>Тихо. Ждуть — не чуть.</w:t>
      </w:r>
    </w:p>
    <w:p>
      <w:r>
        <w:br/>
        <w:t>— Та там же, здається, нікого й немає,— розчарований голос.</w:t>
      </w:r>
    </w:p>
    <w:p>
      <w:r>
        <w:br/>
        <w:t>Зразу зіпає щось за сценою з розпачем:</w:t>
      </w:r>
    </w:p>
    <w:p>
      <w:r>
        <w:br/>
        <w:t>— Марино, Марино! Завісу вже підняли! Миколо, та пускай її, бо їй же треба на сцену виходить.</w:t>
      </w:r>
    </w:p>
    <w:p>
      <w:r>
        <w:br/>
        <w:t>Вийшла: у квітках, у вишивках, щоки палають — мов з парні. Вбігла, похапцем соромливо розбиту косу на голові підбирає. Далі — круть сюди-туди, до суфльора: морг, морг.</w:t>
      </w:r>
    </w:p>
    <w:p>
      <w:r>
        <w:br/>
        <w:t>У будці, як у кадовбі, загуло на весь двір.</w:t>
      </w:r>
    </w:p>
    <w:p>
      <w:r>
        <w:br/>
        <w:t>Із-за куліс здавлений голос:</w:t>
      </w:r>
    </w:p>
    <w:p>
      <w:r>
        <w:br/>
        <w:t>— Тихше, ти, бугай!</w:t>
      </w:r>
    </w:p>
    <w:p>
      <w:r>
        <w:br/>
        <w:t>Притих.</w:t>
      </w:r>
    </w:p>
    <w:p>
      <w:r>
        <w:br/>
        <w:t>Двір німіє.</w:t>
      </w:r>
    </w:p>
    <w:p>
      <w:r>
        <w:br/>
        <w:t>Аж ось виривається із-за лаштунків жагуче, пристрасне:</w:t>
      </w:r>
    </w:p>
    <w:p>
      <w:r>
        <w:br/>
        <w:t>— Ти шкандалу хочеш? Кажи — ти хочеш шкандалу?</w:t>
      </w:r>
    </w:p>
    <w:p>
      <w:r>
        <w:br/>
        <w:t>З публіки роздражнено:</w:t>
      </w:r>
    </w:p>
    <w:p>
      <w:r>
        <w:br/>
        <w:t>— Та вам коли заціпить там чи ні? Ото, господи...</w:t>
      </w:r>
    </w:p>
    <w:p>
      <w:r>
        <w:br/>
        <w:t>Голоси тихішають за сценою, проте аж шипить у їх пристрасть:</w:t>
      </w:r>
    </w:p>
    <w:p>
      <w:r>
        <w:br/>
        <w:t>— Ти шкандалу хочеш? Ну побачимо!</w:t>
      </w:r>
    </w:p>
    <w:p>
      <w:r>
        <w:br/>
        <w:t>— Побачимо!</w:t>
      </w:r>
    </w:p>
    <w:p>
      <w:r>
        <w:br/>
        <w:t>Незабаром, гаряче дихаючи й поблискуючи очима, протовплювались до веранди три якісь зловісні силуети. Коло самої рампи загрозливо поставали вряд.</w:t>
      </w:r>
    </w:p>
    <w:p>
      <w:r>
        <w:br/>
        <w:t>Хтось злякано:</w:t>
      </w:r>
    </w:p>
    <w:p>
      <w:r>
        <w:br/>
        <w:t>— Гляньте: батько Терешків, зять і брат!..</w:t>
      </w:r>
    </w:p>
    <w:p>
      <w:r>
        <w:br/>
        <w:t>Пройшла тривога. Зашепотіли.</w:t>
      </w:r>
    </w:p>
    <w:p>
      <w:r>
        <w:br/>
        <w:t>— Ну, це вже знову почнеться...— хтось безнадійно махнув рукою.</w:t>
      </w:r>
    </w:p>
    <w:p>
      <w:r>
        <w:br/>
        <w:t>Марина нашвидку, плутаючи, доказує абияк свій монолог і стає збоку, з гарячою цікавістю позираючи на двері.</w:t>
      </w:r>
    </w:p>
    <w:p>
      <w:r>
        <w:br/>
        <w:t>Із дверей задки виходив на сцену в синіх штанях розмальований любовник: один кулак держав він напоготові коло грудей, другий витяг, обороняючись, вперед. За ним, трохи накульгуючи, влітає другий, уже в червоних штанях — розпалений гнівом. Нашвидку замотуючи на собі довгий пояс, він блиснув очима, як крицею, і зробив виразний жест головою до дверей:</w:t>
      </w:r>
    </w:p>
    <w:p>
      <w:r>
        <w:br/>
        <w:t>— Уступись, тобі кажу.</w:t>
      </w:r>
    </w:p>
    <w:p>
      <w:r>
        <w:br/>
        <w:t>Публіка мимохіть підвелась із місць: зразу здавалось, що це незвичайної сили актьори блискуче почали свій вихід.</w:t>
      </w:r>
    </w:p>
    <w:p>
      <w:r>
        <w:br/>
        <w:t>Терешко скосив очі й мигнув до рампи. Троє, що стояли перед сценою, штурмом, як орда, кинулись на рампу і вмить стояли на сцені.</w:t>
      </w:r>
    </w:p>
    <w:p>
      <w:r>
        <w:br/>
        <w:t>— Зійди геть!</w:t>
      </w:r>
    </w:p>
    <w:p>
      <w:r>
        <w:br/>
        <w:t>Марко тривожно озирнув шеренгу родичів і, зразу повернувши голову до публіки:</w:t>
      </w:r>
    </w:p>
    <w:p>
      <w:r>
        <w:br/>
        <w:t>— Дядько Митро! Сюди!</w:t>
      </w:r>
    </w:p>
    <w:p>
      <w:r>
        <w:br/>
        <w:t>— Іди звідціля геть! — погрозливо казав похмурий бородатий батько.— Іди, бо однаково не будеш грати: силою витягнем звідціль!</w:t>
      </w:r>
    </w:p>
    <w:p>
      <w:r>
        <w:br/>
        <w:t>Несподівано сварка перелітає в публіку — загули, залящали, заторохтіли — приятелі, матері, діти:</w:t>
      </w:r>
    </w:p>
    <w:p>
      <w:r>
        <w:br/>
        <w:t>— Геть Марка, хай грає Терешко!</w:t>
      </w:r>
    </w:p>
    <w:p>
      <w:r>
        <w:br/>
        <w:t>— Куди твій годиться недорікий Терешко? Марко грав і буде грати!</w:t>
      </w:r>
    </w:p>
    <w:p>
      <w:r>
        <w:br/>
        <w:t>— Марко — крутій: Варку мала грати моя Хима, а Пріську — Марина, а він оддає Марині Варку, а Химі...</w:t>
      </w:r>
    </w:p>
    <w:p>
      <w:r>
        <w:br/>
        <w:t>— Скинуть його, хай інший порядкує!</w:t>
      </w:r>
    </w:p>
    <w:p>
      <w:r>
        <w:br/>
        <w:t>Діти:</w:t>
      </w:r>
    </w:p>
    <w:p>
      <w:r>
        <w:br/>
        <w:t>— На галасування!</w:t>
      </w:r>
    </w:p>
    <w:p>
      <w:r>
        <w:br/>
        <w:t>— Скинуть, скинуть!</w:t>
      </w:r>
    </w:p>
    <w:p>
      <w:r>
        <w:br/>
        <w:t>Марко гримить:</w:t>
      </w:r>
    </w:p>
    <w:p>
      <w:r>
        <w:br/>
        <w:t>— Мене скинуть? Мене? Ніхто мене довіку не має тепер права скинуть! Я постраждав на цій сцені. Я кров свою...</w:t>
      </w:r>
    </w:p>
    <w:p>
      <w:r>
        <w:br/>
        <w:t>— Та чого ви дивитесь: в шию його, чорта кривого!</w:t>
      </w:r>
    </w:p>
    <w:p>
      <w:r>
        <w:br/>
        <w:t>Хлопчик, брат Терешків, що стояв поруч батька, скинув руки вгору, мов кидався вплинь, угнув голову в плечі — і з розгону — головою Марка в живіт.</w:t>
      </w:r>
    </w:p>
    <w:p>
      <w:r>
        <w:br/>
        <w:t>Всі, як по сигналу, кинувши сварку, ринули на Марка.</w:t>
      </w:r>
    </w:p>
    <w:p>
      <w:r>
        <w:br/>
        <w:t>— Дядьку Митро! Дядьку Митро! — одмахуючись кулаками, як од собак, гукав Марко.</w:t>
      </w:r>
    </w:p>
    <w:p>
      <w:r>
        <w:br/>
        <w:t>В гурті:</w:t>
      </w:r>
    </w:p>
    <w:p>
      <w:r>
        <w:br/>
        <w:t>— От, хай бог боронить: ще повбиваються...</w:t>
      </w:r>
    </w:p>
    <w:p>
      <w:r>
        <w:br/>
        <w:t>— Завісу! Завісу!</w:t>
      </w:r>
    </w:p>
    <w:p>
      <w:r>
        <w:br/>
        <w:t>— Дядьку Митро! — кричав Марко десь на дні кучі, що з-під неї червоніли тільки його штани.— Дядьку...</w:t>
      </w:r>
    </w:p>
    <w:p>
      <w:r>
        <w:br/>
        <w:t>Зацвірінчав невеличкий хлопчик:</w:t>
      </w:r>
    </w:p>
    <w:p>
      <w:r>
        <w:br/>
        <w:t>— Дядько пішли за повітку, ось я зараз їх гукну! — і — вітром назад...</w:t>
      </w:r>
    </w:p>
    <w:p>
      <w:r>
        <w:br/>
        <w:t>Та гукать дядька Митра вже не було потреби. Дядько ішов сам: глухо покашлюючи, як із бочки, ступаючи певними півсаженними кроками, з цигаркою в роті, з залізними вилами в руках, з кудлатою головою, як коренище, в якій стирчала солома, він протовплювався до сцени, легенько розштовхуючи людей, що летіли од його, як пір’я. Не торкнувшись рукою, переступив рампу — став на веранді. Велетенська, страхітня тінь од його і од його тризубця лягла на півдвору.</w:t>
      </w:r>
    </w:p>
    <w:p>
      <w:r>
        <w:br/>
        <w:t>Все завмерло.</w:t>
      </w:r>
    </w:p>
    <w:p>
      <w:r>
        <w:br/>
        <w:t>Кинув на поміст цигарку, обережно погасив її босою ногою, поставив вила ік стіні...</w:t>
      </w:r>
    </w:p>
    <w:p>
      <w:r>
        <w:br/>
        <w:t>Ніхто й незчувся, як щось зашуміло з веранди, гупнуло й застогнало.</w:t>
      </w:r>
    </w:p>
    <w:p>
      <w:r>
        <w:br/>
        <w:t>— Го-го-го...— ревом покотилось по двору.</w:t>
      </w:r>
    </w:p>
    <w:p>
      <w:r>
        <w:br/>
        <w:t>Другий!</w:t>
      </w:r>
    </w:p>
    <w:p>
      <w:r>
        <w:br/>
        <w:t>— Га-га-га...— дужче.</w:t>
      </w:r>
    </w:p>
    <w:p>
      <w:r>
        <w:br/>
        <w:t>Разом із тим, як один за одним лантухами летів із сцени Терешків рід, хвилі реготу підіймались громовою гамою вище й вище.</w:t>
      </w:r>
    </w:p>
    <w:p>
      <w:r>
        <w:br/>
        <w:t>Гвалт, лемент...</w:t>
      </w:r>
    </w:p>
    <w:p>
      <w:r>
        <w:br/>
        <w:t>— Мамо, мамо! — чути в гурті схвильований, радісний голос.— Це вони так приставляють чи це справді?</w:t>
      </w:r>
    </w:p>
    <w:p>
      <w:r>
        <w:br/>
        <w:t>— Оце, сину, таке приставленіє.</w:t>
      </w:r>
    </w:p>
    <w:p>
      <w:r>
        <w:br/>
        <w:t>Швидко сцена була порожня.</w:t>
      </w:r>
    </w:p>
    <w:p>
      <w:r>
        <w:br/>
        <w:t>— Завісу!..</w:t>
      </w:r>
    </w:p>
    <w:p>
      <w:r>
        <w:br/>
        <w:t>...Обізвався Терешко десь аж на задвірку:</w:t>
      </w:r>
    </w:p>
    <w:p>
      <w:r>
        <w:br/>
        <w:t>— Ну-ну! Ти мене попомниш! Я знайду дорогу й до Києва! Халтурник! — Далі до людей: — Товариші-громадяни! Ро-зіходьтесь по домах, бо це вистава неправильна — це старий режим!</w:t>
      </w:r>
    </w:p>
    <w:p>
      <w:r>
        <w:br/>
        <w:t>Загуло:</w:t>
      </w:r>
    </w:p>
    <w:p>
      <w:r>
        <w:br/>
        <w:t>— Годі вже! Чули!</w:t>
      </w:r>
    </w:p>
    <w:p>
      <w:r>
        <w:br/>
        <w:t>Свист.</w:t>
      </w:r>
    </w:p>
    <w:p>
      <w:r>
        <w:br/>
        <w:t>...Перешуміло, перегриміло, стихло...</w:t>
      </w:r>
    </w:p>
    <w:p>
      <w:r>
        <w:br/>
        <w:t>Хтось позіхаючи:</w:t>
      </w:r>
    </w:p>
    <w:p>
      <w:r>
        <w:br/>
        <w:t>— Та це воно можна вже й додому йти, чи, мо', ще що буде?</w:t>
      </w:r>
    </w:p>
    <w:p>
      <w:r>
        <w:br/>
        <w:t>— А вам, дядьку Якиме, хіба цього мало?</w:t>
      </w:r>
    </w:p>
    <w:p>
      <w:r>
        <w:br/>
        <w:t>Сміх.</w:t>
      </w:r>
    </w:p>
    <w:p>
      <w:r>
        <w:br/>
        <w:t>— Ну-ну! Це так кумедія! Такої і в Києві не побачиш.</w:t>
      </w:r>
    </w:p>
    <w:p>
      <w:r>
        <w:br/>
        <w:t>Далі:</w:t>
      </w:r>
    </w:p>
    <w:p>
      <w:r>
        <w:br/>
        <w:t>— Ох-хо-хо-хо! — Зітхання глибоке, довге, важке: ну що ж, ждали більше, може, таки менше осталось. Підождемо ще.</w:t>
      </w:r>
    </w:p>
    <w:p>
      <w:r>
        <w:br/>
        <w:t>...Дзвоник.</w:t>
      </w:r>
    </w:p>
    <w:p>
      <w:r>
        <w:br/>
        <w:t>Почалося знову тим самим:</w:t>
      </w:r>
    </w:p>
    <w:p>
      <w:r>
        <w:br/>
        <w:t>— Марино, Марино! Біжіть гукніть Марину!</w:t>
      </w:r>
    </w:p>
    <w:p>
      <w:r>
        <w:br/>
        <w:t>На цей раз Марина зопалу влітає на сцену з повним ротом. Спохватилась, одвернулась убік, доїдає, аж кривиться.</w:t>
      </w:r>
    </w:p>
    <w:p>
      <w:r>
        <w:br/>
        <w:t>— Марино, удавишся!</w:t>
      </w:r>
    </w:p>
    <w:p>
      <w:r>
        <w:br/>
        <w:t>Осміхається, крутить головою. Утерлась рукавом і,— кокетуючи, зводить на публіку винуваті очі...</w:t>
      </w:r>
    </w:p>
    <w:p>
      <w:r>
        <w:br/>
        <w:t>П’єса була незграбна, давня, як пліснявий книш. Постанова, грим, одіж — сміховище. Актьори товклися по маленькій сцені, як коні в топчаку, кректали, потіли, сопли.</w:t>
      </w:r>
    </w:p>
    <w:p>
      <w:r>
        <w:br/>
        <w:t>Аудиторія німа була, як скеля, серйозна, уважна. Дивились пильно, гостро, ніби бачили там крізь мутне скло, мутне, завожене й брудне, якийсь далекий, чарівний промінь.</w:t>
      </w:r>
    </w:p>
    <w:p>
      <w:r>
        <w:br/>
        <w:t>Ні однієї посмішки, ні одного незадоволеного обличчя. Наморщені чола, витягнуті шиї, часом аж ошкірені зуби і очі... Жадібні, гарячі... і молоді, ясні, і вицвілі, безцвітні... в усіх їх світилося одно: голод... жорстокий, звірячий голод, що трощить, не розбираючи ні кісток, ані пір’я.</w:t>
      </w:r>
    </w:p>
    <w:p>
      <w:r>
        <w:br/>
        <w:t>А зверху тисячами ласкавих очей дивилось на їх темне серпневе небо, і шугали над ними золоті метеори, мов у горидуба граючи. [29]</w:t>
      </w:r>
    </w:p>
    <w:p>
      <w:r>
        <w:br/>
        <w:t>[28] — Віз — народна назва сузір’я Велика Ведмедиця.</w:t>
      </w:r>
    </w:p>
    <w:p>
      <w:r>
        <w:br/>
        <w:t>[29] — ...у горидуба граючи... — народна гра (відповідає рос. горелки).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