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Гамалія</w:t>
      </w:r>
    </w:p>
    <w:p>
      <w:r>
        <w:br/>
        <w:t xml:space="preserve"> "Ой нема, нема ні вітру, ні хвилі&lt;br /&gt;</w:t>
        <w:br/>
        <w:t>Із нашої України!&lt;br /&gt;</w:t>
        <w:br/>
        <w:t>Чи там раду радять, як на турка стати, —&lt;br /&gt;</w:t>
        <w:br/>
        <w:t>Не чуємо на чужині.</w:t>
      </w:r>
    </w:p>
    <w:p>
      <w:r>
        <w:br/>
        <w:t>Ой повій, повій, вітре, через море&lt;br /&gt;</w:t>
        <w:br/>
        <w:t>Та з Великого Лугу,&lt;br /&gt;</w:t>
        <w:br/>
        <w:t>Суши наші сльози, заглуши кайдани,&lt;br /&gt;</w:t>
        <w:br/>
        <w:t>Розвій нашу тугу.</w:t>
      </w:r>
    </w:p>
    <w:p>
      <w:r>
        <w:br/>
        <w:t>Ой заграй, заграй, синесеньке море,&lt;br /&gt;</w:t>
        <w:br/>
        <w:t>Та під тими байдаками,&lt;br /&gt;</w:t>
        <w:br/>
        <w:t>Що пливуть козаки, тільки мріють шапки,&lt;br /&gt;</w:t>
        <w:br/>
        <w:t>Та на сей бік за нами.</w:t>
      </w:r>
    </w:p>
    <w:p>
      <w:r>
        <w:br/>
        <w:t>Ой боже наш, боже, хоч і не за нами,&lt;br /&gt;</w:t>
        <w:br/>
        <w:t>Неси ти їх з України;&lt;br /&gt;</w:t>
        <w:br/>
        <w:t>Почуємо славу, козацькую славу,&lt;br /&gt;</w:t>
        <w:br/>
        <w:t>Почуємо — та й загинем".</w:t>
      </w:r>
    </w:p>
    <w:p>
      <w:r>
        <w:br/>
        <w:t>Отак у Скутарі козаки співали;&lt;br /&gt;</w:t>
        <w:br/>
        <w:t>Співали, сердеги, а сльози лились;&lt;br /&gt;</w:t>
        <w:br/>
        <w:t>Лилися козацькі, тугу домовляли.&lt;br /&gt;</w:t>
        <w:br/>
        <w:t>Босфор аж затрясся, бо зроду не чув&lt;br /&gt;</w:t>
        <w:br/>
        <w:t>Козацького плачу; застогнав, широкий,&lt;br /&gt;</w:t>
        <w:br/>
        <w:t>І шкурою, сірий бугай, стрепенув,&lt;br /&gt;</w:t>
        <w:br/>
        <w:t>І хвилю, ревучи, далеко, далеко&lt;br /&gt;</w:t>
        <w:br/>
        <w:t>У синєє море на ребрах послав.&lt;br /&gt;</w:t>
        <w:br/>
        <w:t>І море ревнуло Босфорову мову&lt;br /&gt;</w:t>
        <w:br/>
        <w:t>У Лиман погнало, а Лиман Дніпрові&lt;br /&gt;</w:t>
        <w:br/>
        <w:t>Тую журбу-мову на хвилі подав.&lt;br /&gt;</w:t>
        <w:br/>
        <w:t>Зареготався дід наш дужий,&lt;br /&gt;</w:t>
        <w:br/>
        <w:t>Аж піна з уса потекла.&lt;br /&gt;</w:t>
        <w:br/>
        <w:t>— Чи спиш, чи чуєш, брате Луже?&lt;br /&gt;</w:t>
        <w:br/>
        <w:t>Хортице-сестро?.. — Загула&lt;br /&gt;</w:t>
        <w:br/>
        <w:t>Хортиця з Лугом: — Чую! чую! —&lt;br /&gt;</w:t>
        <w:br/>
        <w:t>І Дніпр укрили байдаки,&lt;br /&gt;</w:t>
        <w:br/>
        <w:t>І заспівали козаки:</w:t>
      </w:r>
    </w:p>
    <w:p>
      <w:r>
        <w:br/>
        <w:t>"У туркені по тім боці&lt;br /&gt;</w:t>
        <w:br/>
        <w:t>Хата на помості.&lt;br /&gt;</w:t>
        <w:br/>
        <w:t>Гай, гай! Море, грай,&lt;br /&gt;</w:t>
        <w:br/>
        <w:t>Реви, скелі ламай!&lt;br /&gt;</w:t>
        <w:br/>
        <w:t>Поїдемо в гості.</w:t>
      </w:r>
    </w:p>
    <w:p>
      <w:r>
        <w:br/>
        <w:t>У туркені у кишені&lt;br /&gt;</w:t>
        <w:br/>
        <w:t>Таляри, дукати.&lt;br /&gt;</w:t>
        <w:br/>
        <w:t>Не кишені трусить —&lt;br /&gt;</w:t>
        <w:br/>
        <w:t>Ідем різать, палить,&lt;br /&gt;</w:t>
        <w:br/>
        <w:t>Братів визволяти.</w:t>
      </w:r>
    </w:p>
    <w:p>
      <w:r>
        <w:br/>
        <w:t>У туркені яничари&lt;br /&gt;</w:t>
        <w:br/>
        <w:t>І баша на лаві.&lt;br /&gt;</w:t>
        <w:br/>
        <w:t>Гой ги! вороги!&lt;br /&gt;</w:t>
        <w:br/>
        <w:t>Ми не маєм ваги!&lt;br /&gt;</w:t>
        <w:br/>
        <w:t>Наша воля й слава!"</w:t>
      </w:r>
    </w:p>
    <w:p>
      <w:r>
        <w:br/>
        <w:t>Пливуть собі, співаючи;&lt;br /&gt;</w:t>
        <w:br/>
        <w:t>Море вітер чує.&lt;br /&gt;</w:t>
        <w:br/>
        <w:t>Попереду Гамалія&lt;br /&gt;</w:t>
        <w:br/>
        <w:t>Байдаком керує.&lt;br /&gt;</w:t>
        <w:br/>
        <w:t>Гамалію, серце мліє:&lt;br /&gt;</w:t>
        <w:br/>
        <w:t>Сказилося море.&lt;br /&gt;</w:t>
        <w:br/>
        <w:t>Не злякає! — і сховались&lt;br /&gt;</w:t>
        <w:br/>
        <w:t>За моряні гори.</w:t>
      </w:r>
    </w:p>
    <w:p>
      <w:r>
        <w:br/>
        <w:t>Дрімає в гаремі — в раю Візантія&lt;br /&gt;</w:t>
        <w:br/>
        <w:t>І Скутар дрімає. Босфор клекотить,&lt;br /&gt;</w:t>
        <w:br/>
        <w:t>Неначе скажений; то стогне, то виє:&lt;br /&gt;</w:t>
        <w:br/>
        <w:t>Йому Візантію хочеться збудить.&lt;br /&gt;</w:t>
        <w:br/>
        <w:t>— Не буди, Босфоре, буде тобі горе;&lt;br /&gt;</w:t>
        <w:br/>
        <w:t>Твої білі ребра піском занесу,&lt;br /&gt;</w:t>
        <w:br/>
        <w:t>У мул поховаю!.. — реве синє море: —&lt;br /&gt;</w:t>
        <w:br/>
        <w:t>Хіба ти не знаєш, яких я несу&lt;br /&gt;</w:t>
        <w:br/>
        <w:t>Гостей до султана?.. — Так море спиняло&lt;br /&gt;</w:t>
        <w:br/>
        <w:t>(Любило завзятих усатих слав'ян).&lt;br /&gt;</w:t>
        <w:br/>
        <w:t>Босфор схаменувся. Туркеня дрімала.&lt;br /&gt;</w:t>
        <w:br/>
        <w:t>Дрімав у гаремі ледачий султан.&lt;br /&gt;</w:t>
        <w:br/>
        <w:t>Тільки у Скутарі, в склепу, не дрімають&lt;br /&gt;</w:t>
        <w:br/>
        <w:t>Козаки сердеги. Чого вони ждуть?&lt;br /&gt;</w:t>
        <w:br/>
        <w:t>По-своєму бога в кайданах благають,&lt;br /&gt;</w:t>
        <w:br/>
        <w:t>А хвилі на той бік ідуть та ревуть.</w:t>
      </w:r>
    </w:p>
    <w:p>
      <w:r>
        <w:br/>
        <w:t>"О милий боже України,&lt;br /&gt;</w:t>
        <w:br/>
        <w:t>Не дай пропасти на чужині,&lt;br /&gt;</w:t>
        <w:br/>
        <w:t>В неволі вольним козакам!&lt;br /&gt;</w:t>
        <w:br/>
        <w:t>І сором тут, і сором там —&lt;br /&gt;</w:t>
        <w:br/>
        <w:t>Вставать з чужої домовини,&lt;br /&gt;</w:t>
        <w:br/>
        <w:t>На суд твій праведний прийти,&lt;br /&gt;</w:t>
        <w:br/>
        <w:t>В залізі руки принести&lt;br /&gt;</w:t>
        <w:br/>
        <w:t>І перед всіми у кайданах&lt;br /&gt;</w:t>
        <w:br/>
        <w:t>Стать козакові..." — Ріж! і бий!&lt;br /&gt;</w:t>
        <w:br/>
        <w:t>Катуй невіру-бусурмана! —&lt;br /&gt;</w:t>
        <w:br/>
        <w:t>Кричать за муром. Хто такий?&lt;br /&gt;</w:t>
        <w:br/>
        <w:t>Гамалію, серце мліє.&lt;br /&gt;</w:t>
        <w:br/>
        <w:t>Скута р скаженіє.&lt;br /&gt;</w:t>
        <w:br/>
        <w:t>— Ріжте! бийте! — на фортеці&lt;br /&gt;</w:t>
        <w:br/>
        <w:t>Кричить Гамалія.&lt;br /&gt;</w:t>
        <w:br/>
        <w:t>Реве гарматами Скутара —&lt;br /&gt;</w:t>
        <w:br/>
        <w:t>Ревуть, лютують вороги.&lt;br /&gt;</w:t>
        <w:br/>
        <w:t>Козацтво преться без ваги —&lt;br /&gt;</w:t>
        <w:br/>
        <w:t>І покотились яничари.&lt;br /&gt;</w:t>
        <w:br/>
        <w:t>Гамалія по Скутарі —&lt;br /&gt;</w:t>
        <w:br/>
        <w:t>По пеклу гуляє,&lt;br /&gt;</w:t>
        <w:br/>
        <w:t>Сам хурдигу розбиває,&lt;br /&gt;</w:t>
        <w:br/>
        <w:t>Кайдани ламає.&lt;br /&gt;</w:t>
        <w:br/>
        <w:t>— Вилітайте, сірі птахи,&lt;br /&gt;</w:t>
        <w:br/>
        <w:t>На базар до паю! —&lt;br /&gt;</w:t>
        <w:br/>
        <w:t>Стрепенулись соколята,&lt;br /&gt;</w:t>
        <w:br/>
        <w:t>Бо давно не чули&lt;br /&gt;</w:t>
        <w:br/>
        <w:t>Хрещеної тії мови.&lt;br /&gt;</w:t>
        <w:br/>
        <w:t>І ніч стрепенулась:&lt;br /&gt;</w:t>
        <w:br/>
        <w:t>Не бачила, стара мати,&lt;br /&gt;</w:t>
        <w:br/>
        <w:t>Козацької плати.&lt;br /&gt;</w:t>
        <w:br/>
        <w:t>Не лякайся, подивися&lt;br /&gt;</w:t>
        <w:br/>
        <w:t>На бенкет козачий.&lt;br /&gt;</w:t>
        <w:br/>
        <w:t>Темно всюди, як у будень,&lt;br /&gt;</w:t>
        <w:br/>
        <w:t>А свято чимале.&lt;br /&gt;</w:t>
        <w:br/>
        <w:t>Не злодії з Гамалієм&lt;br /&gt;</w:t>
        <w:br/>
        <w:t>Їдять мовчки сало&lt;br /&gt;</w:t>
        <w:br/>
        <w:t>Без шашлика. — Засвітимо! —&lt;br /&gt;</w:t>
        <w:br/>
        <w:t>До самої хмари&lt;br /&gt;</w:t>
        <w:br/>
        <w:t>З щоглистими кораблями&lt;br /&gt;</w:t>
        <w:br/>
        <w:t>Палає Скутара.&lt;br /&gt;</w:t>
        <w:br/>
        <w:t>Візантія пробуркалась,&lt;br /&gt;</w:t>
        <w:br/>
        <w:t>Витріщає очі,&lt;br /&gt;</w:t>
        <w:br/>
        <w:t>Переплива на помогу,&lt;br /&gt;</w:t>
        <w:br/>
        <w:t>Зубами скрегоче.</w:t>
      </w:r>
    </w:p>
    <w:p>
      <w:r>
        <w:br/>
        <w:t>Реве, лютує Візантія,&lt;br /&gt;</w:t>
        <w:br/>
        <w:t>Руками берег достає;&lt;br /&gt;</w:t>
        <w:br/>
        <w:t>Достала, зикнула, встає —&lt;br /&gt;</w:t>
        <w:br/>
        <w:t>І на ножах в крові німіє.&lt;br /&gt;</w:t>
        <w:br/>
        <w:t>Скутар, мов пекло те, палає;&lt;br /&gt;</w:t>
        <w:br/>
        <w:t>Через базари кров тече,&lt;br /&gt;</w:t>
        <w:br/>
        <w:t>Босфор широкий доливає.&lt;br /&gt;</w:t>
        <w:br/>
        <w:t>Неначе птахи чорні в гаї,&lt;br /&gt;</w:t>
        <w:br/>
        <w:t>Козацтво сміливе літає:&lt;br /&gt;</w:t>
        <w:br/>
        <w:t>Ніхто на світі не втече!&lt;br /&gt;</w:t>
        <w:br/>
        <w:t>Огонь запеклих не пече.&lt;br /&gt;</w:t>
        <w:br/>
        <w:t>Руйнують мури; срібло, злото&lt;br /&gt;</w:t>
        <w:br/>
        <w:t>Несуть шапками козаки&lt;br /&gt;</w:t>
        <w:br/>
        <w:t>І насипають байдаки.&lt;br /&gt;</w:t>
        <w:br/>
        <w:t>Пала Скутар, стиха робота,&lt;br /&gt;</w:t>
        <w:br/>
        <w:t>І хлопці сходяться; зійшлись.&lt;br /&gt;</w:t>
        <w:br/>
        <w:t>Люльки з пожару закурили,&lt;br /&gt;</w:t>
        <w:br/>
        <w:t>На байдаки — та й потягли,&lt;br /&gt;</w:t>
        <w:br/>
        <w:t>Рвучи червоні гори-хвилі.&lt;br /&gt;</w:t>
        <w:br/>
        <w:t>Пливуть собі, ніби з дому,&lt;br /&gt;</w:t>
        <w:br/>
        <w:t>Так буцім гуляють,&lt;br /&gt;</w:t>
        <w:br/>
        <w:t>Та — звичайне, запорожці —&lt;br /&gt;</w:t>
        <w:br/>
        <w:t>Пливучи співають:</w:t>
      </w:r>
    </w:p>
    <w:p>
      <w:r>
        <w:br/>
        <w:t>"Наш отаман Гамалія,&lt;br /&gt;</w:t>
        <w:br/>
        <w:t>Отаман завзятий,&lt;br /&gt;</w:t>
        <w:br/>
        <w:t>Забрав хлопців та й поїхав&lt;br /&gt;</w:t>
        <w:br/>
        <w:t>По морю гуляти;&lt;br /&gt;</w:t>
        <w:br/>
        <w:t>По морю гуляти,&lt;br /&gt;</w:t>
        <w:br/>
        <w:t>Слави добувати,&lt;br /&gt;</w:t>
        <w:br/>
        <w:t>Із турецької неволі&lt;br /&gt;</w:t>
        <w:br/>
        <w:t>Братів визволяти.&lt;br /&gt;</w:t>
        <w:br/>
        <w:t>Ой приїхав Гамалія&lt;br /&gt;</w:t>
        <w:br/>
        <w:t>Аж у ту Скутару.&lt;br /&gt;</w:t>
        <w:br/>
        <w:t>Сидять брати-запорожці,&lt;br /&gt;</w:t>
        <w:br/>
        <w:t>Дожидають кари.&lt;br /&gt;</w:t>
        <w:br/>
        <w:t>Ой як крикнув Гамалія:&lt;br /&gt;</w:t>
        <w:br/>
        <w:t>— Брати! будем жити,&lt;br /&gt;</w:t>
        <w:br/>
        <w:t>Будем жити, вино пити,&lt;br /&gt;</w:t>
        <w:br/>
        <w:t>Яничара бити,&lt;br /&gt;</w:t>
        <w:br/>
        <w:t>А курені килимами,&lt;br /&gt;</w:t>
        <w:br/>
        <w:t>Оксамитом крити! —&lt;br /&gt;</w:t>
        <w:br/>
        <w:t>Вилітали запорожці&lt;br /&gt;</w:t>
        <w:br/>
        <w:t>На лан жито жати;&lt;br /&gt;</w:t>
        <w:br/>
        <w:t>Жито жали, в копи клали,&lt;br /&gt;</w:t>
        <w:br/>
        <w:t>Гуртом заспівали:&lt;br /&gt;</w:t>
        <w:br/>
        <w:t>"Слава тобі, Гамалію,&lt;br /&gt;</w:t>
        <w:br/>
        <w:t>На ввесь світ великий,&lt;br /&gt;</w:t>
        <w:br/>
        <w:t>На ввесь світ великий,&lt;br /&gt;</w:t>
        <w:br/>
        <w:t>На всю Україну,&lt;br /&gt;</w:t>
        <w:br/>
        <w:t>Що не дав ти запорожцям&lt;br /&gt;</w:t>
        <w:br/>
        <w:t>Згинуть на чужині!"</w:t>
      </w:r>
    </w:p>
    <w:p>
      <w:r>
        <w:br/>
        <w:t>Пливуть, співаючи; пливе&lt;br /&gt;</w:t>
        <w:br/>
        <w:t>Позад завзятий Гамалія:&lt;br /&gt;</w:t>
        <w:br/>
        <w:t>Орел орлят мов стереже;&lt;br /&gt;</w:t>
        <w:br/>
        <w:t>Із Дарданеллів вітер віє,&lt;br /&gt;</w:t>
        <w:br/>
        <w:t>А не женеться Візантія;&lt;br /&gt;</w:t>
        <w:br/>
        <w:t>Вона боїться, щоб Чернець&lt;br /&gt;</w:t>
        <w:br/>
        <w:t>Не засвітив Галату знову,&lt;br /&gt;</w:t>
        <w:br/>
        <w:t>Або гетьман Іван Підкова&lt;br /&gt;</w:t>
        <w:br/>
        <w:t>Не кликнув в море на ралець .&lt;br /&gt;</w:t>
        <w:br/>
        <w:t>Пливуть собі, а з-за хвилі&lt;br /&gt;</w:t>
        <w:br/>
        <w:t>Сонце хвилю червонить:&lt;br /&gt;</w:t>
        <w:br/>
        <w:t>Перед ними море миле&lt;br /&gt;</w:t>
        <w:br/>
        <w:t>Гомонить і клекотить.</w:t>
      </w:r>
    </w:p>
    <w:p>
      <w:r>
        <w:br/>
        <w:t>Гамалію, вітер віє...&lt;br /&gt;</w:t>
        <w:br/>
        <w:t>Ось... ось... наше море!..&lt;br /&gt;</w:t>
        <w:br/>
        <w:t>І сховалися за хвилі —&lt;br /&gt;</w:t>
        <w:br/>
        <w:t>За живії гори.</w:t>
      </w:r>
    </w:p>
    <w:p>
      <w:r>
        <w:br/>
        <w:t>[С.-Петербург 1842]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Гамалія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