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Епіграми</w:t>
      </w:r>
    </w:p>
    <w:p>
      <w:r>
        <w:br/>
        <w:t xml:space="preserve"> НЕ ЖИТИ, ЄЖЕ ЯСТИ,&lt;br /&gt;</w:t>
        <w:br/>
        <w:t>НО ЯСТИ, ЄЖЕ ЖИТИ</w:t>
      </w:r>
    </w:p>
    <w:p>
      <w:r>
        <w:br/>
        <w:t>Не того ради жити, єже пресищати&lt;br /&gt;</w:t>
        <w:br/>
        <w:t>утробу і многії брашна поглощати,&lt;br /&gt;</w:t>
        <w:br/>
        <w:t>Но толико точію ясти, даби тіло&lt;br /&gt;</w:t>
        <w:br/>
        <w:t>возмогло житіє си соблюдати ціло.</w:t>
      </w:r>
    </w:p>
    <w:p>
      <w:r>
        <w:br/>
        <w:t>НЕ ЖИТИ, ЄЖЕ ПИТИ,&lt;br /&gt;</w:t>
        <w:br/>
        <w:t>НО ПИТИ, ЄЖЕ ЖИТИ</w:t>
      </w:r>
    </w:p>
    <w:p>
      <w:r>
        <w:br/>
        <w:t>Не того ради жити, єже випивати,&lt;br /&gt;</w:t>
        <w:br/>
        <w:t>міри повні во чрево, як в дельву, вливати,&lt;br /&gt;</w:t>
        <w:br/>
        <w:t>Но єдиножди токмо іспий іли дважди,&lt;br /&gt;</w:t>
        <w:br/>
        <w:t>даби, в тілі живущи, не умер од жажди.</w:t>
      </w:r>
    </w:p>
    <w:p>
      <w:r>
        <w:br/>
        <w:t>ПИШУЩОМУ СТИХИ</w:t>
      </w:r>
    </w:p>
    <w:p>
      <w:r>
        <w:br/>
        <w:t>Труда, сущаго в писанії, знати&lt;br /&gt;</w:t>
        <w:br/>
        <w:t>не может, іже сам не вість писати.&lt;br /&gt;</w:t>
        <w:br/>
        <w:t>Мнить: бути легко писанія діло —&lt;br /&gt;</w:t>
        <w:br/>
        <w:t>три персти пишуть, а все болить тіло.</w:t>
      </w:r>
    </w:p>
    <w:p>
      <w:r>
        <w:br/>
        <w:t>НА ХМІЛЬ ВЕЛИЧКОВСЬКОГО СТИХИ</w:t>
      </w:r>
    </w:p>
    <w:p>
      <w:r>
        <w:br/>
        <w:t>Щось бозького до себе пан Хміль закриваєт,&lt;br /&gt;</w:t>
        <w:br/>
        <w:t>бо смиренних возносить, винеслих смиряєт.&lt;br /&gt;</w:t>
        <w:br/>
        <w:t>Вищії суть голови над всі члонки тіла,&lt;br /&gt;</w:t>
        <w:br/>
        <w:t>а ноги теж в низькості смиренні до зіла,&lt;br /&gt;</w:t>
        <w:br/>
        <w:t>Леч пан Хміль, гди до кого в голову вступаєт,&lt;br /&gt;</w:t>
        <w:br/>
        <w:t>голову понижаєт, ноги задираєт.&lt;br /&gt;</w:t>
        <w:br/>
        <w:t>Лятвий, трудний, приємний, острий єст-єсь з себе&lt;br /&gt;</w:t>
        <w:br/>
        <w:t>з тобою жить не могу, трудно і без тебе.</w:t>
      </w:r>
    </w:p>
    <w:p>
      <w:r>
        <w:br/>
        <w:t>НА ОБРАЗ ЮНОШІ КРАСЯЩАГОСЯ, ЄМУ ЖЕ СМЕРТЬ ТАЙНО ВОСЛІДУЄТ</w:t>
      </w:r>
    </w:p>
    <w:p>
      <w:r>
        <w:br/>
        <w:t>Не зіло, о, юноше красний, веселися,&lt;br /&gt;</w:t>
        <w:br/>
        <w:t>кто татськи вослід тебе ходить, обозрися.&lt;br /&gt;</w:t>
        <w:br/>
        <w:t>Се тя смерть прежде часа в гробі хощет міти,&lt;br /&gt;</w:t>
        <w:br/>
        <w:t>вість коса і краснії пожинати цвіти.</w:t>
      </w:r>
    </w:p>
    <w:p>
      <w:r>
        <w:br/>
        <w:t>НА ОБРАЗ СТАРЦЯ, ДЕРЖАЩЕГО КЛЕПСИДРУ</w:t>
      </w:r>
    </w:p>
    <w:p>
      <w:r>
        <w:br/>
        <w:t>Всує, старче, клепсидрним піском ізміряєш&lt;br /&gt;</w:t>
        <w:br/>
        <w:t>дні твоя і толико єще жити чаєш —&lt;br /&gt;</w:t>
        <w:br/>
        <w:t>Не віси, минуту ли проживеши цілу;&lt;br /&gt;</w:t>
        <w:br/>
        <w:t>много єст піска в гробі, а ність жизні тілу.&lt;br /&gt;</w:t>
        <w:br/>
        <w:t>* * *&lt;br /&gt;</w:t>
        <w:br/>
        <w:t>Тяжкая рана тому єст без міри,&lt;br /&gt;</w:t>
        <w:br/>
        <w:t>хто правду мовить, а не дають віри.</w:t>
      </w:r>
    </w:p>
    <w:p>
      <w:r>
        <w:br/>
        <w:t>НЕ КОЖДИЙ СВЯТ І СВЯТОША</w:t>
      </w:r>
    </w:p>
    <w:p>
      <w:r>
        <w:br/>
        <w:t>Не всі суть святі, не всі в святость многі,&lt;br /&gt;</w:t>
        <w:br/>
        <w:t>що церковнії збит допчуть пороги,&lt;br /&gt;</w:t>
        <w:br/>
        <w:t>Не всі за святих у бога уходять,&lt;br /&gt;</w:t>
        <w:br/>
        <w:t>хоч которії і до церкви ходять.</w:t>
      </w:r>
    </w:p>
    <w:p>
      <w:r>
        <w:br/>
        <w:t>ШЕВЦЮ УБОГОМУ СТИХИ</w:t>
      </w:r>
    </w:p>
    <w:p>
      <w:r>
        <w:br/>
        <w:t>Єдному шевцю, же ся не згодило&lt;br /&gt;</w:t>
        <w:br/>
        <w:t>шило, для того сам звівся на шило.</w:t>
      </w:r>
    </w:p>
    <w:p>
      <w:r>
        <w:br/>
        <w:t>О СИВИЗНІ</w:t>
      </w:r>
    </w:p>
    <w:p>
      <w:r>
        <w:br/>
        <w:t>Зима, наставши, прейдет у дом своїм бігом,&lt;br /&gt;</w:t>
        <w:br/>
        <w:t>нам же, єгда влас главний покриється снігом,&lt;br /&gt;</w:t>
        <w:br/>
        <w:t>Уже і весна прейдет, уже і зной літній,&lt;br /&gt;</w:t>
        <w:br/>
        <w:t>а тот з глави нашея мраз не згинет цвітний.</w:t>
      </w:r>
    </w:p>
    <w:p>
      <w:r>
        <w:br/>
        <w:t>СОНЦЕ, ВРЕМ'Я</w:t>
      </w:r>
    </w:p>
    <w:p>
      <w:r>
        <w:br/>
        <w:t>Прудко єст сонце, але прудший час немало,&lt;br /&gt;</w:t>
        <w:br/>
        <w:t>час ніколи, а сонце колись юж стояло.</w:t>
      </w:r>
    </w:p>
    <w:p>
      <w:r>
        <w:br/>
        <w:t>ТРОХИ, НІЧОГО, НАЗБИТЬ, ДОСИТЬ</w:t>
      </w:r>
    </w:p>
    <w:p>
      <w:r>
        <w:br/>
        <w:t>Убогий трохи маєт, а жебрак нічого,&lt;br /&gt;</w:t>
        <w:br/>
        <w:t>багатий назбить, досить не маш ні у кого.&lt;br /&gt;</w:t>
        <w:br/>
        <w:t>* * *&lt;br /&gt;</w:t>
        <w:br/>
        <w:t>Земля, аки темниця чоловіку, се бо,&lt;br /&gt;</w:t>
        <w:br/>
        <w:t>аки каменні стіни, окрест землі небо,&lt;br /&gt;</w:t>
        <w:br/>
        <w:t>Гріси — стражії кріпці, узи же суть тіло,&lt;br /&gt;</w:t>
        <w:br/>
        <w:t>в нем же місто узника душа страждет зіло.&lt;br /&gt;</w:t>
        <w:br/>
        <w:t>* * *&lt;br /&gt;</w:t>
        <w:br/>
        <w:t>Гди пливуть, неровні суть в смаку ріками ріки —&lt;br /&gt;</w:t>
        <w:br/>
        <w:t>за живота так люде, пани і каліки;&lt;br /&gt;</w:t>
        <w:br/>
        <w:t>Єднакий зась смак стаєт рікам, впадшим в море,&lt;br /&gt;</w:t>
        <w:br/>
        <w:t>так всіх нас смерть ровняєт, всім од неї горе.</w:t>
      </w:r>
    </w:p>
    <w:p>
      <w:r>
        <w:br/>
        <w:t>ЛІСТВИЦЯ ІАКОВЛЯ *(1)</w:t>
      </w:r>
    </w:p>
    <w:p>
      <w:r>
        <w:br/>
        <w:t>Світ сей сну єст подобен, а щастє драбині:&lt;br /&gt;</w:t>
        <w:br/>
        <w:t>восходять і нисходять по ней мнозі нині.</w:t>
      </w:r>
    </w:p>
    <w:p>
      <w:r>
        <w:br/>
        <w:t>ПИВОРІЗОВІ *(2)</w:t>
      </w:r>
    </w:p>
    <w:p>
      <w:r>
        <w:br/>
        <w:t>Їм кто барзій з куфля тягнет,&lt;br /&gt;</w:t>
        <w:br/>
        <w:t>тим тот барзій по тім прагнет.</w:t>
      </w:r>
    </w:p>
    <w:p>
      <w:r>
        <w:br/>
        <w:t>ЕПІГРАМИ ІЗ ДЖОНА ОВЕНА *(3)&lt;br /&gt;</w:t>
        <w:br/>
        <w:t>НА КНИЖКУ, ВІРШАМИ ПИСАННУЮ, ДО ЧИТЕЛЬНИКА</w:t>
      </w:r>
    </w:p>
    <w:p>
      <w:r>
        <w:br/>
        <w:t>Книжка сія єст то світ, вірші зась в ней — люде,&lt;br /&gt;</w:t>
        <w:br/>
        <w:t>мало тут, чаю, добрих, як на світі, буде.&lt;br /&gt;</w:t>
        <w:br/>
        <w:t>* * *&lt;br /&gt;</w:t>
        <w:br/>
        <w:t>Смерть, яко тать, ба, єще і горшая татя;&lt;br /&gt;</w:t>
        <w:br/>
        <w:t>в том, яко тать, же нагла, чоловіче, на тя;&lt;br /&gt;</w:t>
        <w:br/>
        <w:t>Горшая зась, бо злодій крадіж часом вернет,&lt;br /&gt;</w:t>
        <w:br/>
        <w:t>а смерть не ворочаєт, що к собі завернет.&lt;br /&gt;</w:t>
        <w:br/>
        <w:t>* * *&lt;br /&gt;</w:t>
        <w:br/>
        <w:t>Ошукати* плакати, лгати, носить вісті,&lt;br /&gt;</w:t>
        <w:br/>
        <w:t>нічого не мовчати способні невісти.</w:t>
      </w:r>
    </w:p>
    <w:p>
      <w:r>
        <w:br/>
        <w:t>НА СКУПОГО</w:t>
      </w:r>
    </w:p>
    <w:p>
      <w:r>
        <w:br/>
        <w:t>Хвальцю тя, а не давцю, хвалю: похваляти&lt;br /&gt;</w:t>
        <w:br/>
        <w:t>не вмієт больш над тебе ніхто, а мній дати.</w:t>
      </w:r>
    </w:p>
    <w:p>
      <w:r>
        <w:br/>
        <w:t>НА СЛУГУ, ДВОМ УСЛУГУЮЧОМУ</w:t>
      </w:r>
    </w:p>
    <w:p>
      <w:r>
        <w:br/>
        <w:t>Нещаслив "стесь, слуго двох панов: тот, много&lt;br /&gt;</w:t>
        <w:br/>
        <w:t>мівши, не даєт, а ов не маєт нічого.&lt;br /&gt;</w:t>
        <w:br/>
        <w:t>* * *&lt;br /&gt;</w:t>
        <w:br/>
        <w:t>Поп за люди молить, Люд за попа мелет.</w:t>
      </w:r>
    </w:p>
    <w:p>
      <w:r>
        <w:br/>
        <w:t>ДО ДРУГА</w:t>
      </w:r>
    </w:p>
    <w:p>
      <w:r>
        <w:br/>
        <w:t>Содержить дружбу число найбарзій двойственно,&lt;br /&gt;</w:t>
        <w:br/>
        <w:t>ледво ся ділить любов в число множественно.</w:t>
      </w:r>
    </w:p>
    <w:p>
      <w:r>
        <w:br/>
        <w:t>СТАН ЦАРСЬКИЙ</w:t>
      </w:r>
    </w:p>
    <w:p>
      <w:r>
        <w:br/>
        <w:t>Інший не хочет, інший боїться сказати&lt;br /&gt;</w:t>
        <w:br/>
        <w:t>правду царєм. О нендзний стан царський! —&lt;br /&gt;</w:t>
        <w:br/>
        <w:t>з тонд знати.</w:t>
      </w:r>
    </w:p>
    <w:p>
      <w:r>
        <w:br/>
        <w:t>СМЕРТЬ</w:t>
      </w:r>
    </w:p>
    <w:p>
      <w:r>
        <w:br/>
        <w:t>Що єст смерть, питаєш мя? Єсли би-м знав, уже&lt;br /&gt;</w:t>
        <w:br/>
        <w:t>був би мертвим. Гди умру, прийди в тот час, друже.</w:t>
      </w:r>
    </w:p>
    <w:p>
      <w:r>
        <w:br/>
        <w:t>НА ЛИСОГО</w:t>
      </w:r>
    </w:p>
    <w:p>
      <w:r>
        <w:br/>
        <w:t>Я моїх власов нігди не злічу до кола,&lt;br /&gt;</w:t>
        <w:br/>
        <w:t>і ти, лисаку, также, бо їх не наш згола.</w:t>
      </w:r>
    </w:p>
    <w:p>
      <w:r>
        <w:br/>
        <w:t>УЖ, ЄВА</w:t>
      </w:r>
    </w:p>
    <w:p>
      <w:r>
        <w:br/>
        <w:t>Прельщаючи уж Єву, шептав їй до уха —&lt;br /&gt;</w:t>
        <w:br/>
        <w:t>аби люб тот був німим, люб та була глуха!</w:t>
      </w:r>
    </w:p>
    <w:p>
      <w:r>
        <w:br/>
        <w:t>О БОГУ І СВІТІ</w:t>
      </w:r>
    </w:p>
    <w:p>
      <w:r>
        <w:br/>
        <w:t>Не бог єст в світі, але світ в нем, як сноп в стозі,&lt;br /&gt;</w:t>
        <w:br/>
        <w:t>ми, як класи, в сем світі, оби-сьми і в бозі.</w:t>
      </w:r>
    </w:p>
    <w:p>
      <w:r>
        <w:br/>
        <w:t>"МАГНАС" — "ВЕЛИКИЙ ПАН" ПО-ЛАЦИНІ,&lt;br /&gt;</w:t>
        <w:br/>
        <w:t>"МАГНЕС" — ЖЕЛІЗО ТЯГНУЧИЙ КАМЕНЬ</w:t>
      </w:r>
    </w:p>
    <w:p>
      <w:r>
        <w:br/>
        <w:t>Магнас, як магнес. Довод такий на то,&lt;br /&gt;</w:t>
        <w:br/>
        <w:t>же тот желізо, а ов тягнет злато.</w:t>
      </w:r>
    </w:p>
    <w:p>
      <w:r>
        <w:br/>
        <w:t>ДО ЧИТЕЛЬНИКА</w:t>
      </w:r>
    </w:p>
    <w:p>
      <w:r>
        <w:br/>
        <w:t>Мних ли єси? Чти сія. Мирський ли? Чти ова:&lt;br /&gt;</w:t>
        <w:br/>
        <w:t>Суть зді і духовнії, і мирськії слова.</w:t>
      </w:r>
    </w:p>
    <w:p>
      <w:r>
        <w:br/>
        <w:t>НА СКУПОГО ОТЦЯ</w:t>
      </w:r>
    </w:p>
    <w:p>
      <w:r>
        <w:br/>
        <w:t>Ім єси скупшим, тим, скупче, щодрійшим ся ставиш&lt;br /&gt;</w:t>
        <w:br/>
        <w:t>синові, бо по смерті все йому оставиш.</w:t>
      </w:r>
    </w:p>
    <w:p>
      <w:r>
        <w:br/>
        <w:t>ДО ЖОНАТИХ</w:t>
      </w:r>
    </w:p>
    <w:p>
      <w:r>
        <w:br/>
        <w:t>Часто прожнюєт нива, і невіст названо&lt;br /&gt;</w:t>
        <w:br/>
        <w:t>нивами, леч требують, би завше орано.</w:t>
      </w:r>
    </w:p>
    <w:p>
      <w:r>
        <w:br/>
        <w:t>ДО ДОБРОДІЯ</w:t>
      </w:r>
    </w:p>
    <w:p>
      <w:r>
        <w:br/>
        <w:t>Би книги мої міли патрона, вручаю&lt;br /&gt;</w:t>
        <w:br/>
        <w:t>книги читцьом, а себе тобі полецаю.</w:t>
      </w:r>
    </w:p>
    <w:p>
      <w:r>
        <w:br/>
        <w:t>ДО ЧИТЕЛЬНИКА</w:t>
      </w:r>
    </w:p>
    <w:p>
      <w:r>
        <w:br/>
        <w:t>Чтивий сія, єсли хвалить все, то-сь глупий; але,&lt;br /&gt;</w:t>
        <w:br/>
        <w:t>єсли нічого згола, то-сь заздрослив цале.&lt;br /&gt;</w:t>
        <w:br/>
        <w:t>* * *&lt;br /&gt;</w:t>
        <w:br/>
        <w:t>Од коль жона іменем тим ся називаєт? —&lt;br /&gt;</w:t>
        <w:br/>
        <w:t>Од толь, же "на" мужові завше повідаєт.</w:t>
      </w:r>
    </w:p>
    <w:p>
      <w:r>
        <w:br/>
        <w:t>НЕВІСТА</w:t>
      </w:r>
    </w:p>
    <w:p>
      <w:r>
        <w:br/>
        <w:t>Чому ся невістою жона іменуєт?&lt;br /&gt;</w:t>
        <w:br/>
        <w:t>Бо не вість та, яко ся о всем муж фрасуєт.</w:t>
      </w:r>
    </w:p>
    <w:p>
      <w:r>
        <w:br/>
        <w:t>ТІЛО, ДУША</w:t>
      </w:r>
    </w:p>
    <w:p>
      <w:r>
        <w:br/>
        <w:t>Впред бог тіло сотворив, по тім водхнув душу,&lt;br /&gt;</w:t>
        <w:br/>
        <w:t>гди юж цале сформував тілесную тушу.&lt;br /&gt;</w:t>
        <w:br/>
        <w:t>Чи не од толь ся тоді не хочет корити&lt;br /&gt;</w:t>
        <w:br/>
        <w:t>плоть духові, же здаєт старшою ся бити?</w:t>
      </w:r>
    </w:p>
    <w:p>
      <w:r>
        <w:br/>
        <w:t>О ЖОНОЦЬКОМ РОЗУМІ</w:t>
      </w:r>
    </w:p>
    <w:p>
      <w:r>
        <w:br/>
        <w:t>Чому суть мудрійшії мужеве, ніж жони?&lt;br /&gt;</w:t>
        <w:br/>
        <w:t>Бо з ребра безмозкого, не з голови они.</w:t>
      </w:r>
    </w:p>
    <w:p>
      <w:r>
        <w:br/>
        <w:t>АДАМОВА ВИМОВКА</w:t>
      </w:r>
    </w:p>
    <w:p>
      <w:r>
        <w:br/>
        <w:t>Чому мя гріха первим мнять бути авторем?&lt;br /&gt;</w:t>
        <w:br/>
        <w:t>Не я-м впрод згрішив, Єва; я-м шедл її торем.</w:t>
      </w:r>
    </w:p>
    <w:p>
      <w:r>
        <w:br/>
        <w:t>СМЕРТЬ. НАТУРА</w:t>
      </w:r>
    </w:p>
    <w:p>
      <w:r>
        <w:br/>
        <w:t>Не впрод би, смерте, сина, нежли отця, брала,&lt;br /&gt;</w:t>
        <w:br/>
        <w:t>гди би-сь вожа натури в том наслідовала.&lt;br /&gt;</w:t>
        <w:br/>
        <w:t>За натурою ідім в животі і в смерті,&lt;br /&gt;</w:t>
        <w:br/>
        <w:t>хочет она нас жити, хочет і умерти.</w:t>
      </w:r>
    </w:p>
    <w:p>
      <w:r>
        <w:br/>
        <w:t>ДО ЧОЛОВІКА, НЕХОТЯЧОГО УМИРАТИ</w:t>
      </w:r>
    </w:p>
    <w:p>
      <w:r>
        <w:br/>
        <w:t>Плакав-єсь, гди-сь ся родив? Знать, же ся родити&lt;br /&gt;</w:t>
        <w:br/>
        <w:t>не в смак ті було? Чому ж не хочеш умріти?</w:t>
      </w:r>
    </w:p>
    <w:p>
      <w:r>
        <w:br/>
        <w:t>ДО КОГОСЬ</w:t>
      </w:r>
    </w:p>
    <w:p>
      <w:r>
        <w:br/>
        <w:t>З чрева матки пришедл-єсь наг на світ, небоже;&lt;br /&gt;</w:t>
        <w:br/>
        <w:t>з світа в землю одходиш юж не наг, в рогожі.&lt;br /&gt;</w:t>
        <w:br/>
        <w:t>Больш, ніжели-сь з собою принесл, смієш брати,&lt;br /&gt;</w:t>
        <w:br/>
        <w:t>больш оддаєш матері, ніж она дала ти.</w:t>
      </w:r>
    </w:p>
    <w:p>
      <w:r>
        <w:br/>
        <w:t>МУДРИЙ, ДОБРИЙ</w:t>
      </w:r>
    </w:p>
    <w:p>
      <w:r>
        <w:br/>
        <w:t>Муж мудрий над доброго нехай єст мудрійшим,&lt;br /&gt;</w:t>
        <w:br/>
        <w:t>биле би над мудрого був добрий добрійшим.</w:t>
      </w:r>
    </w:p>
    <w:p>
      <w:r>
        <w:br/>
        <w:t>ДЕНЬ СТРАШНОГО СУДА</w:t>
      </w:r>
    </w:p>
    <w:p>
      <w:r>
        <w:br/>
        <w:t>На суд оний, на котром на все і всі люде&lt;br /&gt;</w:t>
        <w:br/>
        <w:t>одвіт дадуть, чи досить єдного дня буде?</w:t>
      </w:r>
    </w:p>
    <w:p>
      <w:r>
        <w:br/>
        <w:t>*(1) Ліствиця Іаковля — тобто драбина Іакова. Іаков — біблійний, старозавітний персонаж, син патріарха Ісаака і ревекки; брат-близнюк Ісава, з яким суперничав щодо первородства і, отже, права на спадщину. Утікши від очікуваної помсти Ісава, Іаков побачив сон: по драбині, що сягала неба, ходили ангели, а на найвищий щабель спирався бог Ягве, котрий ласкаво мовив: "Я є Ягве, бог Авраамів і бог Ісааків. Землю, що на ній ти лежиш, оддаю тобі і твоїм нащадкам; а нащадків у тебе буде, як пороху земного, ти ж розпросторишся на захід і схід, на північ і на південь... Я із тобою". Прокинувшись, Іаков пообіцяв Ягве, що буде визнавати його за свого бога і віддаватиме йому десятину із своїх набутків, якщо той убереже його від небезпек, не поскупиться йому на хліб і дозволить повернутися до отчого дому. На пам'ять про сон Іаков поставив освячений камінь, намастивши його єлеєм, а місце те назвав "домом божим" (Перша Книга Мойсеева, Битія, гл. 28).&lt;br /&gt;</w:t>
        <w:br/>
        <w:t>*(2) Пиворіз — мандрований дяк; так називали учнів українських шкіл XVI — XVIII ст., які у вільний час, а то й облишивши навчання, мандрували по містах і селах, заробляючи собі на прожиток учителюванням, дякуванням по церквах, складанням та виконанням пісень і віршів, розігруванням вистав тощо; пиворізами їх іменували за схильність до хмільного.&lt;br /&gt;</w:t>
        <w:br/>
        <w:t>*(3) Овен (Оуен) Джон (бл. 1563 — 1622) — англійський ренесансний латиномовний поет, автор епіграм ("Epigramata", 1606 — 1612), які набули популярності і породили чимало наслідувань у європейських бароккових літературах.</w:t>
      </w:r>
    </w:p>
    <w:p>
      <w:r>
        <w:br/>
        <w:t>За матеріалами: Іван Величковський. Твори. Пам’ятки давньої української літератури. Київ, "Наукова думка" , 1972.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Епіграми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