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Емілі виростає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Емілі виростає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