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Елегія</w:t>
      </w:r>
    </w:p>
    <w:p>
      <w:r>
        <w:br/>
        <w:t xml:space="preserve"> &lt;p&gt;"Минають дні, минають ночі..."</w:t>
      </w:r>
    </w:p>
    <w:p>
      <w:r>
        <w:br/>
        <w:t>У грудні згнила зима, і тихий степовий городок знітився в облозі мовчазних нерухомих хмар:</w:t>
      </w:r>
    </w:p>
    <w:p>
      <w:r>
        <w:br/>
        <w:t>— нагнав вітер із далеких Альпійських гір,</w:t>
      </w:r>
    </w:p>
    <w:p>
      <w:r>
        <w:br/>
        <w:t>через Карпатські верхів'я, через Дунай.</w:t>
      </w:r>
    </w:p>
    <w:p>
      <w:r>
        <w:br/>
        <w:t>Прийшло Різдво.</w:t>
      </w:r>
    </w:p>
    <w:p>
      <w:r>
        <w:br/>
        <w:t>Зідхали дзвіниці, і промерзло жевріла жура: сум неспокійної землі. Цього року старожили не бачили різдвяних зір, бо небо стояло в сірій сорочці будня.</w:t>
      </w:r>
    </w:p>
    <w:p>
      <w:r>
        <w:br/>
        <w:t>І була мряка.</w:t>
      </w:r>
    </w:p>
    <w:p>
      <w:r>
        <w:br/>
        <w:t>І старий газетяр теж не бачив різдвяних зір. Був він сивий, древній, майже босоніж. Стояв біля ратуші на бульварі й казав мимохідцям:</w:t>
      </w:r>
    </w:p>
    <w:p>
      <w:r>
        <w:br/>
        <w:t>— Може, купите газету?</w:t>
      </w:r>
    </w:p>
    <w:p>
      <w:r>
        <w:br/>
        <w:t>Іноді мимохідці купували газету, іноді заклопотано проходили, іноді зупинялись і дивились на старого газетяра.</w:t>
      </w:r>
    </w:p>
    <w:p>
      <w:r>
        <w:br/>
        <w:t>...А прийшов він восени, коли було прозоро, коли за кварталами пахли гречки...</w:t>
      </w:r>
    </w:p>
    <w:p>
      <w:r>
        <w:br/>
        <w:t>...Але це було так неможливо давно!!! Це було за народження його прекрасної юности, коли тихий степовий городок стояв перед ним надзвичайною примарою. І він подумав тоді про радість.</w:t>
      </w:r>
    </w:p>
    <w:p>
      <w:r>
        <w:br/>
        <w:t>І врочисто залунало по кварталах:</w:t>
      </w:r>
    </w:p>
    <w:p>
      <w:r>
        <w:br/>
        <w:t>— Радість!</w:t>
      </w:r>
    </w:p>
    <w:p>
      <w:r>
        <w:br/>
        <w:t>І тоді було як мигдальні потоки під ударом весняного весла. Це був голубиний заспів до тієї синьої пісні, ім'я якій — життя.</w:t>
      </w:r>
    </w:p>
    <w:p>
      <w:r>
        <w:br/>
        <w:t>Це був новий заповіт, що ми, волхви, бачимо на сході в темну ніч із хрустального Віфлієму...</w:t>
      </w:r>
    </w:p>
    <w:p>
      <w:r>
        <w:br/>
        <w:t>— Але це було так неможливо давно! І це майже забулось, бо ж — неясні, туманні, мов перший сон за першого м'ятежного кохання, ці уривки, що виринають із тьми перед моїми старечими очима. "Що це?" — подумав з тоскою старий газетяр.</w:t>
      </w:r>
    </w:p>
    <w:p>
      <w:r>
        <w:br/>
        <w:t>І чув тоді: ніби раптом прокидалась природа,</w:t>
      </w:r>
    </w:p>
    <w:p>
      <w:r>
        <w:br/>
        <w:t>ніби дзвеніли, пливли й пропадали неясні відголоски з дальніх літ.</w:t>
      </w:r>
    </w:p>
    <w:p>
      <w:r>
        <w:br/>
        <w:t>...Але це була ілюзія:</w:t>
      </w:r>
    </w:p>
    <w:p>
      <w:r>
        <w:br/>
        <w:t>натовп таких міських кварталів</w:t>
      </w:r>
    </w:p>
    <w:p>
      <w:r>
        <w:br/>
        <w:t>стояв у суворій мовчанці.</w:t>
      </w:r>
    </w:p>
    <w:p>
      <w:r>
        <w:br/>
        <w:t>...Газети продавали й жваві пацани, і не любили вони старого газетяра, бо був невідомий, невідомо звідкіль і похмурий. І ще не любили:</w:t>
      </w:r>
    </w:p>
    <w:p>
      <w:r>
        <w:br/>
        <w:t>— зійшов на великий шлях, по якому йдуть, дико, по-звірячому озираючись.</w:t>
      </w:r>
    </w:p>
    <w:p>
      <w:r>
        <w:br/>
        <w:t>і був ще з ним, із старим газетярем,</w:t>
      </w:r>
    </w:p>
    <w:p>
      <w:r>
        <w:br/>
        <w:t>древній пес, що покірно шкульгав за ним і ніс підсліпуваті очі на асфальт...</w:t>
      </w:r>
    </w:p>
    <w:p>
      <w:r>
        <w:br/>
        <w:t>— пес: вовна прилипла попелом і лізла, падала на землю, щоб угноїти землю. Пес не гавкав, а тільки тихо й нудно вив: на світанках шумів скляний мороз, а пес був голодний. Іноді пес кидав старого газетяра й блукав на базарі, біля рундуків, де били його закаблуками, де гризли його молоді бадьорі пси.</w:t>
      </w:r>
    </w:p>
    <w:p>
      <w:r>
        <w:br/>
        <w:t>...Вранці тихий степовий городок оживав. Виходили заспані горожани, плентались по мостовій візники, вилітав із гаража єдиний на всю округу виконкомівський автомобіль і з вереском мчав у туман, розганяючи обивательських курей і зграї голодних собак.</w:t>
      </w:r>
    </w:p>
    <w:p>
      <w:r>
        <w:br/>
        <w:t>Тоді біля редакції — теж єдиної газети з великими підзаголовками і з нудними традиційними гаслами — грубим шрифтом — суєтились газетярі.</w:t>
      </w:r>
    </w:p>
    <w:p>
      <w:r>
        <w:br/>
        <w:t>Кожний знав:</w:t>
      </w:r>
    </w:p>
    <w:p>
      <w:r>
        <w:br/>
        <w:t>— треба скоріш!</w:t>
      </w:r>
    </w:p>
    <w:p>
      <w:r>
        <w:br/>
        <w:t>Треба схопити стос паперу з промовами,</w:t>
      </w:r>
    </w:p>
    <w:p>
      <w:r>
        <w:br/>
        <w:t>статтями про всесвітній пожар:</w:t>
      </w:r>
    </w:p>
    <w:p>
      <w:r>
        <w:br/>
        <w:t>"Ми на горе всем буржуям</w:t>
      </w:r>
    </w:p>
    <w:p>
      <w:r>
        <w:br/>
        <w:t>мировой пожар роздуєм;</w:t>
      </w:r>
    </w:p>
    <w:p>
      <w:r>
        <w:br/>
        <w:t>мировой пожар в крови...</w:t>
      </w:r>
    </w:p>
    <w:p>
      <w:r>
        <w:br/>
        <w:t>Господи, благослови!"</w:t>
      </w:r>
    </w:p>
    <w:p>
      <w:r>
        <w:br/>
        <w:t>— треба схопити й бігти, захопити всі переулки, всіх обивателів,</w:t>
      </w:r>
    </w:p>
    <w:p>
      <w:r>
        <w:br/>
        <w:t>щоб —</w:t>
      </w:r>
    </w:p>
    <w:p>
      <w:r>
        <w:br/>
        <w:t>— жити один день.</w:t>
      </w:r>
    </w:p>
    <w:p>
      <w:r>
        <w:br/>
        <w:t>І старий газетяр ніколи не встигав за пацанами, і завжди йому з веселим сміхом, що звучав, як "колокольчик", пацани підставляли ніжку, щоб старий газетяр упав у грязь!</w:t>
      </w:r>
    </w:p>
    <w:p>
      <w:r>
        <w:br/>
        <w:t>І старий газетяр падав у грязь, розкидав сьогоднішні газети; потім поспішно збирав їх, обтрушувався і, покірний, з кінським калом на лобі, спішив, спотикаючись, до бульвару.</w:t>
      </w:r>
    </w:p>
    <w:p>
      <w:r>
        <w:br/>
        <w:t>На бульварі проходив день.</w:t>
      </w:r>
    </w:p>
    <w:p>
      <w:r>
        <w:br/>
        <w:t>Але й увечері старий газетяр був там же, де праворуч від каланчі стояли стільці. Увечорі старий газетяр тупо дивився на мимохідців.</w:t>
      </w:r>
    </w:p>
    <w:p>
      <w:r>
        <w:br/>
        <w:t>...А бульваром проходило багато:</w:t>
      </w:r>
    </w:p>
    <w:p>
      <w:r>
        <w:br/>
        <w:t>— одні бігли, другі шкульгали, треті</w:t>
      </w:r>
    </w:p>
    <w:p>
      <w:r>
        <w:br/>
        <w:t>раптом зупинялись і потім стурбовано відходили кудись.</w:t>
      </w:r>
    </w:p>
    <w:p>
      <w:r>
        <w:br/>
        <w:t>...Тоді над головою колихались гілки акацій — була алея</w:t>
      </w:r>
    </w:p>
    <w:p>
      <w:r>
        <w:br/>
        <w:t>акацій. Акації розцвітали, коли в тихім степовім городку потоки мріяли про голубі пісні, про голубу журу і схвильовано бігли до срібних вод забутої ріки Лівобережжя...</w:t>
      </w:r>
    </w:p>
    <w:p>
      <w:r>
        <w:br/>
        <w:t>Іноді пацани, побачивши старого газетяра, ховались за ріг і шпурляли відтіля в свого колегу грудки землі.</w:t>
      </w:r>
    </w:p>
    <w:p>
      <w:r>
        <w:br/>
        <w:t>Тоді підводився, відходив до каланчі, за каланчу, до Зеленого Озера, де стояла самотня будка, а нижче лежало небо на поверхні брудної стоячої води...</w:t>
      </w:r>
    </w:p>
    <w:p>
      <w:r>
        <w:br/>
        <w:t>Тиша. Далеко клекоче брук.</w:t>
      </w:r>
    </w:p>
    <w:p>
      <w:r>
        <w:br/>
        <w:t>Пес лежить і облизує попіл — на хвіст.</w:t>
      </w:r>
    </w:p>
    <w:p>
      <w:r>
        <w:br/>
        <w:t>(Мовчиш? — Мовчу!) Тиша. Далеко клекоче брук.</w:t>
      </w:r>
    </w:p>
    <w:p>
      <w:r>
        <w:br/>
        <w:t>Пес лежить і облизує попіл — на хвіст.</w:t>
      </w:r>
    </w:p>
    <w:p>
      <w:r>
        <w:br/>
        <w:t>...Уночі старого газетяра не бачили на бульварі. І ніхто не знав, як він жив, як він живе. Бо кому це потрібно?</w:t>
      </w:r>
    </w:p>
    <w:p>
      <w:r>
        <w:br/>
        <w:t>— бо йдуть молоді дні з юнацьким запалом</w:t>
      </w:r>
    </w:p>
    <w:p>
      <w:r>
        <w:br/>
        <w:t>грізними колонами по безмежних ланах часу. І відступають —</w:t>
      </w:r>
    </w:p>
    <w:p>
      <w:r>
        <w:br/>
        <w:t>місяці,</w:t>
      </w:r>
    </w:p>
    <w:p>
      <w:r>
        <w:br/>
        <w:t>роки,</w:t>
      </w:r>
    </w:p>
    <w:p>
      <w:r>
        <w:br/>
        <w:t>тисячоліття</w:t>
      </w:r>
    </w:p>
    <w:p>
      <w:r>
        <w:br/>
        <w:t>В глуху невідому безвість минулого.</w:t>
      </w:r>
    </w:p>
    <w:p>
      <w:r>
        <w:br/>
        <w:t>Тихий степовий городок</w:t>
      </w:r>
    </w:p>
    <w:p>
      <w:r>
        <w:br/>
        <w:t>знав і сум, і Великдень цієї</w:t>
      </w:r>
    </w:p>
    <w:p>
      <w:r>
        <w:br/>
        <w:t>боротьби.</w:t>
      </w:r>
    </w:p>
    <w:p>
      <w:r>
        <w:br/>
        <w:t>...Коли на древній дзвіниці</w:t>
      </w:r>
    </w:p>
    <w:p>
      <w:r>
        <w:br/>
        <w:t>годинник протеленькає чверть на восьму, коли повстане заокеанське сонце,-</w:t>
      </w:r>
    </w:p>
    <w:p>
      <w:r>
        <w:br/>
        <w:t>— вулиці знову прокидаються, і тоді бреде</w:t>
      </w:r>
    </w:p>
    <w:p>
      <w:r>
        <w:br/>
        <w:t>бульваром похила постать старого газетяра.</w:t>
      </w:r>
    </w:p>
    <w:p>
      <w:r>
        <w:br/>
        <w:t>...Так починається день.</w:t>
      </w:r>
    </w:p>
    <w:p>
      <w:r>
        <w:br/>
        <w:t>... А зима зовсім згнила, і шкульгає різдво</w:t>
      </w:r>
    </w:p>
    <w:p>
      <w:r>
        <w:br/>
        <w:t>в мряку чвирі. Старожили не бачили в ці дні різдвяних зір, і стояло небо в сірій сорочці будня.</w:t>
      </w:r>
    </w:p>
    <w:p>
      <w:r>
        <w:br/>
        <w:t>Газетяр теж шукав сузір'я Оріону; але були самі мутні далі. Десь дзюрчала вода, і тому, що вона промжичила мозок, боліла голова.</w:t>
      </w:r>
    </w:p>
    <w:p>
      <w:r>
        <w:br/>
        <w:t>Так</w:t>
      </w:r>
    </w:p>
    <w:p>
      <w:r>
        <w:br/>
        <w:t>ріс</w:t>
      </w:r>
    </w:p>
    <w:p>
      <w:r>
        <w:br/>
        <w:t>час:</w:t>
      </w:r>
    </w:p>
    <w:p>
      <w:r>
        <w:br/>
        <w:t>— у грандіозній боротьбі падали переможні дні,</w:t>
      </w:r>
    </w:p>
    <w:p>
      <w:r>
        <w:br/>
        <w:t>на них падали ще дні, і росла гора, від Гавризанкару вища, глибша від океанських глибин. Тоді питали:</w:t>
      </w:r>
    </w:p>
    <w:p>
      <w:r>
        <w:br/>
        <w:t>— Що це? Тоска чи радість?</w:t>
      </w:r>
    </w:p>
    <w:p>
      <w:r>
        <w:br/>
        <w:t>...Але на далеких обріях знову гриміли, знову наступали молоді буйні дні грізними колонами. Так</w:t>
      </w:r>
    </w:p>
    <w:p>
      <w:r>
        <w:br/>
        <w:t>ріс</w:t>
      </w:r>
    </w:p>
    <w:p>
      <w:r>
        <w:br/>
        <w:t>час!</w:t>
      </w:r>
    </w:p>
    <w:p>
      <w:r>
        <w:br/>
        <w:t>...О, я знаю:</w:t>
      </w:r>
    </w:p>
    <w:p>
      <w:r>
        <w:br/>
        <w:t>багато думав старий газетяр. Думав про юність, думав про те, що було, чого не було, чого хотілось. Все одійшло великим шляхом часу... О, я знаю: і моє кволе, старе тіло прокинеться колись і спитає:</w:t>
      </w:r>
    </w:p>
    <w:p>
      <w:r>
        <w:br/>
        <w:t>— Невже кінець?</w:t>
      </w:r>
    </w:p>
    <w:p>
      <w:r>
        <w:br/>
        <w:t>Але не прокинеться світанок.</w:t>
      </w:r>
    </w:p>
    <w:p>
      <w:r>
        <w:br/>
        <w:t>О, я знаю!..</w:t>
      </w:r>
    </w:p>
    <w:p>
      <w:r>
        <w:br/>
        <w:t>...Іноді старий газетяр ішов у заозерний край. Шкульгав вище й вище на кучугуру по кварталу кавалерійського полку. За ним шкульгав пес.</w:t>
      </w:r>
    </w:p>
    <w:p>
      <w:r>
        <w:br/>
        <w:t>Тоді в одинадцятій сотні був пожар: городок поділився на сотні — полковий городок степового краю.</w:t>
      </w:r>
    </w:p>
    <w:p>
      <w:r>
        <w:br/>
        <w:t>Шуміли на каланчі, над ратушею.</w:t>
      </w:r>
    </w:p>
    <w:p>
      <w:r>
        <w:br/>
        <w:t>Палахкотіли смолоскипи; під навісом тривожно дзвеніли й саркали коні.</w:t>
      </w:r>
    </w:p>
    <w:p>
      <w:r>
        <w:br/>
        <w:t>...Старий газетяр виходив за квартали й брів</w:t>
      </w:r>
    </w:p>
    <w:p>
      <w:r>
        <w:br/>
        <w:t>бездоріжжям, на північно-західні межі — туди, де стояв, як лелека, підбитий бурею дуб.</w:t>
      </w:r>
    </w:p>
    <w:p>
      <w:r>
        <w:br/>
        <w:t>Дуб наближався. В далекім степу горіли огні.</w:t>
      </w:r>
    </w:p>
    <w:p>
      <w:r>
        <w:br/>
        <w:t>І стояло древнє небо, а позаду туманіли міські оселі. І здавалось, що оселі не існують, що вони відійшли в далину, за гору переможених днів.</w:t>
      </w:r>
    </w:p>
    <w:p>
      <w:r>
        <w:br/>
        <w:t>...Старий газетяр приходив до дуба, сідав</w:t>
      </w:r>
    </w:p>
    <w:p>
      <w:r>
        <w:br/>
        <w:t>під дубом і озирався. Висіло небо у чвирі, за дубом причаїлась тиша. І промерзла чужа земля. І все було чуже — і земля, і межі, і квартали, і кучугури, і дальні степові огні. Тоді підходив пес і тихенько вив. Потім із сходу прилітав колючий вітер. І відчував старий газетяр:</w:t>
      </w:r>
    </w:p>
    <w:p>
      <w:r>
        <w:br/>
        <w:t>— десь тліє торішній гній.</w:t>
      </w:r>
    </w:p>
    <w:p>
      <w:r>
        <w:br/>
        <w:t>Підводився.</w:t>
      </w:r>
    </w:p>
    <w:p>
      <w:r>
        <w:br/>
        <w:t>За старим газетярем підводились кучугури, і сунулись у небо, зливались із небом, відходили, пропадали, і була одна сторожка пустота.</w:t>
      </w:r>
    </w:p>
    <w:p>
      <w:r>
        <w:br/>
        <w:t>Ще городка не видно. Тільки за Балясним Бором маячить невідомий нічний огонь. І був він не близький, тільки далекий, тільки чужий, як чужа земля, де тліє торішній гній.</w:t>
      </w:r>
    </w:p>
    <w:p>
      <w:r>
        <w:br/>
        <w:t>...Огонь стояв на шпилі ратуші і був надто червоний.</w:t>
      </w:r>
    </w:p>
    <w:p>
      <w:r>
        <w:br/>
        <w:t>...А іноді бачили:</w:t>
      </w:r>
    </w:p>
    <w:p>
      <w:r>
        <w:br/>
        <w:t>— брів старий газетяр по дорозі на цвинтар.</w:t>
      </w:r>
    </w:p>
    <w:p>
      <w:r>
        <w:br/>
        <w:t>І думав старий газетяр:</w:t>
      </w:r>
    </w:p>
    <w:p>
      <w:r>
        <w:br/>
        <w:t>— Цвинтар?</w:t>
      </w:r>
    </w:p>
    <w:p>
      <w:r>
        <w:br/>
        <w:t>Тоді пахли могили — глибоко й тихо. Це був запах незносного чебрецю — він ішов з-під білого снігу.</w:t>
      </w:r>
    </w:p>
    <w:p>
      <w:r>
        <w:br/>
        <w:t>Старий газетяр прийшов у городок восени.</w:t>
      </w:r>
    </w:p>
    <w:p>
      <w:r>
        <w:br/>
        <w:t>...І згнила зима.</w:t>
      </w:r>
    </w:p>
    <w:p>
      <w:r>
        <w:br/>
        <w:t>З Чорного моря, з Індійського океану, через Малу Азію, прилетів перший тепловій.</w:t>
      </w:r>
    </w:p>
    <w:p>
      <w:r>
        <w:br/>
        <w:t>І вже на бульварі снили акації.</w:t>
      </w:r>
    </w:p>
    <w:p>
      <w:r>
        <w:br/>
        <w:t>І знову бачили старого газетяра біля мудрої ратуші. Пацани ще били старого газетяра грудками, і він ішов до Зеленого Озера, до каланчі, за каланчу, до самотньої, нікому непотрібної будки; за ним — древній пес. Тоді були невеселі голубі дзвони: то йшов піст, і каланча перекликалася з іншими церквами.</w:t>
      </w:r>
    </w:p>
    <w:p>
      <w:r>
        <w:br/>
        <w:t>...А з південного бігуна, з Австралії, грізними колонами ще насувались молоді дні, і відступали — місяці, роки, тисячоліття в глуху безвість минулого.</w:t>
      </w:r>
    </w:p>
    <w:p>
      <w:r>
        <w:br/>
        <w:t>Старий газетяр це знав. Тільки не хотів знати!..</w:t>
      </w:r>
    </w:p>
    <w:p>
      <w:r>
        <w:br/>
        <w:t>(О, я знаю: старий газетяр не хотів цього знати!)</w:t>
      </w:r>
    </w:p>
    <w:p>
      <w:r>
        <w:br/>
        <w:t>...А потім розлилась ріка. По вулицях тихого</w:t>
      </w:r>
    </w:p>
    <w:p>
      <w:r>
        <w:br/>
        <w:t>степового городка летіли вже мільйони тепловіїв. Ріка затопила міст, і не було дороги до кучугури, до дуба.</w:t>
      </w:r>
    </w:p>
    <w:p>
      <w:r>
        <w:br/>
        <w:t>Старий газетяр зажурився.</w:t>
      </w:r>
    </w:p>
    <w:p>
      <w:r>
        <w:br/>
        <w:t>І от в одну тривожно-радісну ніч, коли весняні</w:t>
      </w:r>
    </w:p>
    <w:p>
      <w:r>
        <w:br/>
        <w:t>вечорові сутінки пливли над Зеленим Озером, пацани підстерегли старого газетяра й побили.</w:t>
      </w:r>
    </w:p>
    <w:p>
      <w:r>
        <w:br/>
        <w:t>І таки добре побили: тільки через два тижні він вийшов із лікарні.</w:t>
      </w:r>
    </w:p>
    <w:p>
      <w:r>
        <w:br/>
        <w:t>...А потім прийшла знову тривожно-радісна ніч: ріка нарешті увійшла в береги. Ранком до мосту прийшли плотники, і зацюкали сокири. Скоро над рікою повис міст.</w:t>
      </w:r>
    </w:p>
    <w:p>
      <w:r>
        <w:br/>
        <w:t>...Старий газетяр вийшов із лікарні, але він не пішов до редакції — пішов на північно-західні межі.</w:t>
      </w:r>
    </w:p>
    <w:p>
      <w:r>
        <w:br/>
        <w:t>Одступали дні й тягли за собою. І відчув старий газетяр:</w:t>
      </w:r>
    </w:p>
    <w:p>
      <w:r>
        <w:br/>
        <w:t>— десь тліє торішній гній.</w:t>
      </w:r>
    </w:p>
    <w:p>
      <w:r>
        <w:br/>
        <w:t>І падали сили.</w:t>
      </w:r>
    </w:p>
    <w:p>
      <w:r>
        <w:br/>
        <w:t>Старий газетяр покірно брів у навіщоване:</w:t>
      </w:r>
    </w:p>
    <w:p>
      <w:r>
        <w:br/>
        <w:t>ішов туди, де стояв, як лелека, підбитий бурею дуб.</w:t>
      </w:r>
    </w:p>
    <w:p>
      <w:r>
        <w:br/>
        <w:t>І прийшов старий газетяр, і ліг під дубом. І, коли у дзвінкій степовій тиші задзвенів перший жайворонок, старий газетяр глибоко, на всі старечі легені зідхнув і вмер.</w:t>
      </w:r>
    </w:p>
    <w:p>
      <w:r>
        <w:br/>
        <w:t>Тоді знову тихо й нудно завив древній пес, подивився підсліпуватими очима на старого газетяра й побрів туди, до рундуків, де гризли його молоді, бадьорі пси.</w:t>
      </w:r>
    </w:p>
    <w:p>
      <w:r>
        <w:br/>
        <w:t>...Завтра біля дуба найшли мертвого старого газетяра й завтра його одвезли на цвинтар. За два дні за старого газетяра забули. Тільки там, де він лежав, залишився ледве помітний слід.</w:t>
      </w:r>
    </w:p>
    <w:p>
      <w:r>
        <w:br/>
        <w:t>...Але біля дуба зацвів уже молодий запах юного невідомого дня.</w:t>
      </w:r>
    </w:p>
    <w:p>
      <w:r>
        <w:br/>
        <w:t>Тихого ясного ранку над древнім степовим городком урочисто потопали голубі дзвони.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Елегія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