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Дві безодні</w:t>
      </w:r>
    </w:p>
    <w:p>
      <w:r>
        <w:br/>
        <w:t xml:space="preserve"> &lt;blockquote&gt;&lt;p&gt;Серце творить світи.</w:t>
      </w:r>
    </w:p>
    <w:p>
      <w:r>
        <w:br/>
        <w:t>З афоризмів Сходу</w:t>
      </w:r>
    </w:p>
    <w:p>
      <w:r>
        <w:br/>
      </w:r>
    </w:p>
    <w:p>
      <w:r>
        <w:br/>
        <w:t>Молодий вчений Роберт Сміт гаряче вмовляв свою дружину Маргарет:</w:t>
      </w:r>
    </w:p>
    <w:p>
      <w:r>
        <w:br/>
        <w:t>— Це єдиний вихід. Єдиний, збагни, люба Ма. Світ оскаженів. Світ пожере сам себе. Схід проти Заходу. Захід проти Сходу. Арсенали тріщать від ядерних потвор. Ще день. Ще два. Хай рік. І смерч промчиться над планетою. І не лишиться нічого живого. А я бажаю жити. Просто жити і любити тебе...</w:t>
      </w:r>
    </w:p>
    <w:p>
      <w:r>
        <w:br/>
        <w:t>— А наші діти, Роб? — зітхнула тихенько Маргарет, жалібно глянувши на чоловіка блакитними прозорими очицями.</w:t>
      </w:r>
    </w:p>
    <w:p>
      <w:r>
        <w:br/>
        <w:t>— Їм буде ще краще. Вони не знатимуть цього проклятого світу. Вони звикнуть до нового царства. Там буде своя романтика, інші радощі буття...</w:t>
      </w:r>
    </w:p>
    <w:p>
      <w:r>
        <w:br/>
        <w:t>— Мій Роб... Але ж небо, зорі... Боже мій! Як забути їх? Люди прагнуть у небо. Може, космос змінить їх... Давай зачекаємо, Робі</w:t>
      </w:r>
    </w:p>
    <w:p>
      <w:r>
        <w:br/>
        <w:t>— Ні! — палко скрикнув учений і стиснув свій маленький сухий кулак. Блідо обличчя його грізно нахмурилось. — Ні, Ма! Вони ніколи не переміняться. Вони й на інші планети перенесуть свою ворожнечу, кинуть у хаос далекі світи. Та не дійде до того! Люди задихнуться в радіоактивній хмарі вже в найближчі роки. А зорі? Що зорі? Я тобі захоплю кольоровий фільм з небесними сузір'ями. Будеш дивитися. А діти не бачитимуть неба. Адже ми не бачимо сфер інших вимірів? Навіть заперечуємо їх. Таї; і наші діти. Для них неба не існуватиме. Ма! Годі сперечатися. Завтра ми будемо в новому світі. Яка радість! Тиша. Спокій. Нірвана. Справжня Нірвана. Повне забуття земного світу...</w:t>
      </w:r>
    </w:p>
    <w:p>
      <w:r>
        <w:br/>
        <w:t>— Я підкоряюсь тобі, — прошепотіла безвладно Маргарет, опустивши голову. — Я люблю тебе, Роб...</w:t>
      </w:r>
    </w:p>
    <w:p>
      <w:r>
        <w:br/>
        <w:t>Він обняв її, поцілував у голову, глибоко вдихнув запах її пухнастих золотих кіс.</w:t>
      </w:r>
    </w:p>
    <w:p>
      <w:r>
        <w:br/>
        <w:t>— О радість! Нема вищої в світі. Кохана жінка... Тиша... Ми створимо золотий вік для себе і для нащадків. Обмежимо кількість нових народжень. Роботи створять все необхідне. Нам залишиться лише насолода кохання і розваги. Мільярди років попереду. Мільярди...</w:t>
      </w:r>
    </w:p>
    <w:p>
      <w:r>
        <w:br/>
        <w:t>Маргарет мовчала, заплющивши очі. Лише вії у неї тремтіли, коли гарячі губи чоловіка торкалися її щік та шиї.</w:t>
      </w:r>
    </w:p>
    <w:p>
      <w:r>
        <w:br/>
        <w:t>На світанку вони виїхали з міста. Кам'яний, залізобетонний, пластмасовий і скляний колос прокидався, ричав, здригався. Ще миготіли збляклі пеонові реклами, ніби втративши силу від нічних вогняних оргій. Хлопчаки бігали на перехрестях вулиць, вигукуючи хрипкими голосами:</w:t>
      </w:r>
    </w:p>
    <w:p>
      <w:r>
        <w:br/>
        <w:t>— Проект військової бази па Місяці. Вся Земля під контролем! Інтерв'ю з професором фон Гроуном!</w:t>
      </w:r>
    </w:p>
    <w:p>
      <w:r>
        <w:br/>
        <w:t>Роберт презирливо мугикнув, глянув на дружину, яка куталася в нейлонову шубку.</w:t>
      </w:r>
    </w:p>
    <w:p>
      <w:r>
        <w:br/>
        <w:t>— Ось тобі їхній Космос. Ось тобі зорі, Ма! Земля дає тобі на прощання добрячий доказ моєї правоти!</w:t>
      </w:r>
    </w:p>
    <w:p>
      <w:r>
        <w:br/>
        <w:t>Маргарет не обізвалася. Дивилася на галасливих хлопчаків-газетярів, на самотні постаті полісменів, на запізнілих закоханих, що втомлено поверталися з позаміських парків та лісів. Сум і ніжність відбивалися в прозорому погляді жінки, ніби вона хотіла з собою понести згадку про такий химерний, такий хаотичний, непослідовний, страшний, чудовий світ. З собою... в царство тиші й забуття...</w:t>
      </w:r>
    </w:p>
    <w:p>
      <w:r>
        <w:br/>
        <w:t>Авто вискочило на заміську автостраду, помчало сірою бетонною стрічкою на захід. Незабаром на обрії з'явилася синя смуга океану. Над нею багровіли пір'ясті хмари, осяяні ранковим сонцем.</w:t>
      </w:r>
    </w:p>
    <w:p>
      <w:r>
        <w:br/>
        <w:t>Роберт вивів машину просто до берега. Колеса забуксували в піску. Він вимкнув мотор, сказав:</w:t>
      </w:r>
    </w:p>
    <w:p>
      <w:r>
        <w:br/>
        <w:t>— Вилазь. Приїхали.</w:t>
      </w:r>
    </w:p>
    <w:p>
      <w:r>
        <w:br/>
        <w:t>Біля берега стояло ще кілька авто. На хвилях гойдався катер. Гладкий веселий чоловік махав рукою, кричав:</w:t>
      </w:r>
    </w:p>
    <w:p>
      <w:r>
        <w:br/>
        <w:t>— Вже всі зібралися. Ждемо лише вас, Роб! Роберт і Маргарет привіталися, перебралися на катер.</w:t>
      </w:r>
    </w:p>
    <w:p>
      <w:r>
        <w:br/>
        <w:t>Рушили в океан. Вологі бризки кропили личко Маргарет, холодне повітря приємно кололо в грудях.</w:t>
      </w:r>
    </w:p>
    <w:p>
      <w:r>
        <w:br/>
        <w:t>Вона дивилася на сонце. Гаряча вібруюча куля повільно підіймалася над обрієм, яснішала, переливалася іскрами.</w:t>
      </w:r>
    </w:p>
    <w:p>
      <w:r>
        <w:br/>
        <w:t>Маргарет відчула біль у серці, несказанну тугу. Роберт стиснув її руку, мовив:</w:t>
      </w:r>
    </w:p>
    <w:p>
      <w:r>
        <w:br/>
        <w:t>— Ось глянь. Підводний човен...</w:t>
      </w:r>
    </w:p>
    <w:p>
      <w:r>
        <w:br/>
        <w:t>З хвиль з'явилася рубка з перископом. З люка виглядали люди, весело щось гукаючи. Маргарет не чула нічого, не розуміла, де вона, що з нею. Мов уві сні, перебралася з катера на підводний човен, віталася з людьми. Здавалося, що мине кошмар, вона прокинеться в своїй постелі, вранці бачитиме синє небо, вночі тріпотливі зірки, вдихатиме свіже повітря серед густого лісу, збиратиме товстоногі, пахучі гриби в гаях...</w:t>
      </w:r>
    </w:p>
    <w:p>
      <w:r>
        <w:br/>
        <w:t>Кошмар не минав. З тріском закрився люк над головою. В коридорі, яким вона йшла за Робертом, спалахнуло мертвотне світло. Чоловік підвів її до широкого ілюмінатора. За прозорою шибкою хвилювалася зелена глибінь. В ній горіла самоцвітами якась велика куля.</w:t>
      </w:r>
    </w:p>
    <w:p>
      <w:r>
        <w:br/>
        <w:t>— Що то? — прошепотіла Маргарет.</w:t>
      </w:r>
    </w:p>
    <w:p>
      <w:r>
        <w:br/>
        <w:t>— Сонце, — байдуже озвався Роберт, сідаючи в зручне крісло.</w:t>
      </w:r>
    </w:p>
    <w:p>
      <w:r>
        <w:br/>
        <w:t>— Сонце, — ніби луна, — повторила жінка. Помчали вгору повітряні бульбашки. Самоцвітна феєрич-,' ва куля потьмяніла, розпливлася, зникла. Тихо гули машини. Мовчали люди в салоні. Темніла вода за ілюмінатором, наливалася чорнотою.</w:t>
      </w:r>
    </w:p>
    <w:p>
      <w:r>
        <w:br/>
        <w:t>— Роб... І це назавжди?</w:t>
      </w:r>
    </w:p>
    <w:p>
      <w:r>
        <w:br/>
        <w:t>— Назавжди, Ма...</w:t>
      </w:r>
    </w:p>
    <w:p>
      <w:r>
        <w:br/>
        <w:t>— Боже мій... Я вмру від суму.</w:t>
      </w:r>
    </w:p>
    <w:p>
      <w:r>
        <w:br/>
        <w:t>— Звикнеш, Ма... Я буду з тобою.</w:t>
      </w:r>
    </w:p>
    <w:p>
      <w:r>
        <w:br/>
        <w:t>— Сонце... Воно зникло, воно вмерло для мене...</w:t>
      </w:r>
    </w:p>
    <w:p>
      <w:r>
        <w:br/>
        <w:t>— У тебе буде сто сонць, Ма. Ми створили все, що треба людині...</w:t>
      </w:r>
    </w:p>
    <w:p>
      <w:r>
        <w:br/>
        <w:t>— О Роб, навіщо я згодилась. Навіщо! Краще б я вмерла під зорями...</w:t>
      </w:r>
    </w:p>
    <w:p>
      <w:r>
        <w:br/>
        <w:t>21 серпня 19... року група вчених та кілька багатих людей Америки зі своїми сім'ями покинули континент. Вони занурилися на підводному човні в глибини Тихого океану. В потаємному місці морського царства давно було створено підводне місто. В ньому приготували все, що потрібно для життя людей: фабрики біосинтезу, житлові приміщення, енергетичні споруди, майстерні для конструювання нових роботів і ремонту старих. Жителі могли не втручатися в механічне обслуговування міста — все робилося автоматично. Творці міста мали одну мету — забезпечити собі й нащадкам безтурботне, щасливе життя. І насамперед — втекти від загрози смерті, яка витала над планетою.</w:t>
      </w:r>
    </w:p>
    <w:p>
      <w:r>
        <w:br/>
        <w:t>У новому місті за якийсь час народилися діти. У Маргарет і Роберта з'явилася красуня донька. Мати назвала її Зорею. Діти не знали земних умов, не чули нічого про існування безмежжя. Вони росли під товщею води, гуляли в легких костюмах поміж водоростями, гралися з рибами, змагалися з драконами морських глибин.</w:t>
      </w:r>
    </w:p>
    <w:p>
      <w:r>
        <w:br/>
        <w:t>Котився час. Ніхто не знав, що діялося на поверхні планети. Старші жителі вмирали. Роботи справно готували новим людям їжу, вбрання, костюми для підводного плавання. Та ось виросла Зоря. І стала прекрасною стрункою дівчиною з таємничим поглядом прозорих зеленкуватих очей. Одного разу запитала вона у своєї сивої матері:</w:t>
      </w:r>
    </w:p>
    <w:p>
      <w:r>
        <w:br/>
        <w:t>— Моє ім'я Зоря, мамо. Що воно означає?</w:t>
      </w:r>
    </w:p>
    <w:p>
      <w:r>
        <w:br/>
        <w:t>— Я не можу пояснити цього, доню, — прошепотіла Маргарет, що лежала на ліжку, чекаючи смерті. — Ти не збагнеш. Треба побачити зорю, щоб знати, що вона означає...</w:t>
      </w:r>
    </w:p>
    <w:p>
      <w:r>
        <w:br/>
        <w:t>— А де її побачити, мамо?</w:t>
      </w:r>
    </w:p>
    <w:p>
      <w:r>
        <w:br/>
        <w:t>— В небі, донго...</w:t>
      </w:r>
    </w:p>
    <w:p>
      <w:r>
        <w:br/>
        <w:t>— Небо... Що це таке, матусю? Я не чула такого слова в нашій школі...</w:t>
      </w:r>
    </w:p>
    <w:p>
      <w:r>
        <w:br/>
        <w:t>Мати зітхала, сумно дивилася на доньку, і сльози з'являлися на її очах.</w:t>
      </w:r>
    </w:p>
    <w:p>
      <w:r>
        <w:br/>
        <w:t>— Тобі погано, матусю, — лякалася Зоря. — Гаразд, я не буду питати...</w:t>
      </w:r>
    </w:p>
    <w:p>
      <w:r>
        <w:br/>
        <w:t>У підводному гроті поховали стару Маргарет. Роберт — посивілий і пожовклий — годинами просиджував біля прозорої віконниці салону, дивився на химерні скелі, що здіймалися над місцем її останнього притулку.</w:t>
      </w:r>
    </w:p>
    <w:p>
      <w:r>
        <w:br/>
        <w:t>Зоря тихо наближалась до нього, схилялася до плеча, тихенько запитувала:</w:t>
      </w:r>
    </w:p>
    <w:p>
      <w:r>
        <w:br/>
        <w:t>— Ми вже не побачимо маму?</w:t>
      </w:r>
    </w:p>
    <w:p>
      <w:r>
        <w:br/>
        <w:t>— Ні, доню...</w:t>
      </w:r>
    </w:p>
    <w:p>
      <w:r>
        <w:br/>
        <w:t>— А чому, татусю? Чому? Мені сумно без неї...</w:t>
      </w:r>
    </w:p>
    <w:p>
      <w:r>
        <w:br/>
        <w:t>— Такий закон природи...</w:t>
      </w:r>
    </w:p>
    <w:p>
      <w:r>
        <w:br/>
        <w:t>— Не розумію тебе, татку. А скажи мені, що таке небо? І що таке зоря?</w:t>
      </w:r>
    </w:p>
    <w:p>
      <w:r>
        <w:br/>
        <w:t>Роберт підозріло дивився на доньку, запитував:</w:t>
      </w:r>
    </w:p>
    <w:p>
      <w:r>
        <w:br/>
        <w:t>— Хто тобі казав такі дивні слова? Зоря — це просто звукосполучення... нічого не означає... Воно подобалося мамі... А небо — це абстракція. Уявна сфера. Розумієш? Уявити можна все, хоч його насправді нема...</w:t>
      </w:r>
    </w:p>
    <w:p>
      <w:r>
        <w:br/>
        <w:t>— Дивно, — шепотіла Зоря. — А ще скажи, як ми потрапили у це дивне місто? Звідки воно взялося? Хто створив мовчазних металевих роботів?</w:t>
      </w:r>
    </w:p>
    <w:p>
      <w:r>
        <w:br/>
        <w:t>— Природа створила, — скупо сказав батько. — Не думай про те, доню. Насолоджуйся життям. Знайди собі друга, забавляйся з ним.</w:t>
      </w:r>
    </w:p>
    <w:p>
      <w:r>
        <w:br/>
        <w:t>— Я не люблю хлопців, — сказала дівчина, огидливо скривившись. — Вони якось дивно дивляться на мене. А чому — не знаю. Я втікаю од них у хащі водоростів. Там мені приємніше на самоті. Татку, а що над нами вгорі?</w:t>
      </w:r>
    </w:p>
    <w:p>
      <w:r>
        <w:br/>
        <w:t>— Де вгорі? — тривожився батько.</w:t>
      </w:r>
    </w:p>
    <w:p>
      <w:r>
        <w:br/>
        <w:t>— А там, куди летять повітряні бульбашки з мого акваланга. Я піднімалася високо вгору і одного разу помітила щось барвисте, веселе і ясне. Воно було кругле й сяюче. Мені хотілося піднятися ще вище, та тут з'явилася акула, і я пірнула назад. Татку, що воно таке було?</w:t>
      </w:r>
    </w:p>
    <w:p>
      <w:r>
        <w:br/>
        <w:t>— Галюцинація, — понуро мовив батько. — Від перевтоми. Ти піднялася в заборонену сферу, доню. Не дозволяю цього робити. Бо загинеш. Чуєш?</w:t>
      </w:r>
    </w:p>
    <w:p>
      <w:r>
        <w:br/>
        <w:t>— Чую, татку, — зітхнула Зоря. — Але яка ж вона радісна, татку, та чарівна галюцинація...</w:t>
      </w:r>
    </w:p>
    <w:p>
      <w:r>
        <w:br/>
        <w:t>Поховали в гроті й Роберта Сміта. Поховали всіх перших жителів, засновників підводного міста. Нащадки їхні сонно животіли в розкішних салонах, грубо парувалися після ситої їжі, плодили дітей. Згодом закрилися школи. Нові діти не хотіли вивчати ні мови, ні примітивні знання, які були визначені для навчання ще творцями міста.</w:t>
      </w:r>
    </w:p>
    <w:p>
      <w:r>
        <w:br/>
        <w:t>Лише Зоря не могла задовольнитись бездумним існуванням. Вона знову й знову згадувала своє чарівне видіння, їй хотілося ще пережити його. Та батькова заборона стримувала це бажання.</w:t>
      </w:r>
    </w:p>
    <w:p>
      <w:r>
        <w:br/>
        <w:t>Молоді хлопці вперто переслідували її. Зоря втікала від них через шлюз в океан, ховалася в водоростях. Та напасники не відступали. В їхніх очах з'являлася лють і звіряче бажання. Одного разу її підстерегли в хащах, схопили.</w:t>
      </w:r>
    </w:p>
    <w:p>
      <w:r>
        <w:br/>
        <w:t>Сильні цупкі руки м'яли її тіло, тягли до шлюзу. Зоря відчайдушне вдарила ногами в груди ґвалтівнику, вирвалася, стрімко помчала вгору.</w:t>
      </w:r>
    </w:p>
    <w:p>
      <w:r>
        <w:br/>
        <w:t>Зникало в зеленій глибині місто. Миготіли навколо тіні риб.</w:t>
      </w:r>
    </w:p>
    <w:p>
      <w:r>
        <w:br/>
        <w:t>"Хай умру, — думала Зоря, — зате побачу чудову мрію. Не хочу повертатися назад. Хай умру краще".</w:t>
      </w:r>
    </w:p>
    <w:p>
      <w:r>
        <w:br/>
        <w:t>Батько казав, що там, вище, нема нічого. Порожнеча, небуття. Там сфера смерті. Вона хоче побачити ту сферу. Вертатися назад? На глум, на муку? На нікчемне животіння?.. Нізащо!</w:t>
      </w:r>
    </w:p>
    <w:p>
      <w:r>
        <w:br/>
        <w:t>Навколо світлішало. З'явилися якісь яскраві цятки. Заграло оранжево-срібними барвами велике кружало.</w:t>
      </w:r>
    </w:p>
    <w:p>
      <w:r>
        <w:br/>
        <w:t>"Видіння", — подумала Зоря.</w:t>
      </w:r>
    </w:p>
    <w:p>
      <w:r>
        <w:br/>
        <w:t>Тільки воно не таке яскраве, як тоді. Але все одно чарівне. Товща води скінчилася. Дівчина опинилася на поверхні, вражено скрикнула.</w:t>
      </w:r>
    </w:p>
    <w:p>
      <w:r>
        <w:br/>
        <w:t>Перед нею виник Безмір, засіяний міріадами світлих вогнів. Серед них пливло сріблясте кружало, сіяло на поверхню океану мерехтливі краплі вогнів.</w:t>
      </w:r>
    </w:p>
    <w:p>
      <w:r>
        <w:br/>
        <w:t>Зоря хлюпнула жменю води, розбризкала її в повітрі. феєричним водограєм заіскрився простір.</w:t>
      </w:r>
    </w:p>
    <w:p>
      <w:r>
        <w:br/>
        <w:t>"Невже це сфера смерті? Така чарівна? Така казкова? Чому не говорив батько про її красу? Це не галюцинація. Ні. Я відчуваю — мій розум сприймає нову, велику реальність!"</w:t>
      </w:r>
    </w:p>
    <w:p>
      <w:r>
        <w:br/>
        <w:t>Теплий вітер обвівав її шию. Вона відчула його подих, здивувалась. Отже, не порожнеча. Є повітря. Може, ним можна дихати?</w:t>
      </w:r>
    </w:p>
    <w:p>
      <w:r>
        <w:br/>
        <w:t>Зоря зірвала маску. Запахи моря хлюпнули в груди, тонкий дух квітів і дерев, що котився від темного масиву на обрії, сп'янив дівчину.</w:t>
      </w:r>
    </w:p>
    <w:p>
      <w:r>
        <w:br/>
        <w:t>Обдурив... Обдурив батько! Але навіщо? А мама знала. Знала і мовчала... Ось чому вона плакала. І назвала Зорею. Може, зорею зветься оте чарівне кружало? Воно пливе в небі. Мабуть, що так. Мама казала, що треба побачити небо і зорі, щоб збагнути, що воно таке...</w:t>
      </w:r>
    </w:p>
    <w:p>
      <w:r>
        <w:br/>
        <w:t>Щось прокидалося в єстві дівчини, заснулі почуття вертали до життя, бентежили. Здавалося, що вона колись вже бачила і зорі, й небо. Милувалася неосяжним простором і трепетно чекала когось ясного й бажаного...</w:t>
      </w:r>
    </w:p>
    <w:p>
      <w:r>
        <w:br/>
        <w:t>Де це було? Коли?</w:t>
      </w:r>
    </w:p>
    <w:p>
      <w:r>
        <w:br/>
        <w:t>Що вона робитиме в нововідкритому світі? Як житиме? Невже доведеться загинути під покривом такої краси? Чи повернутися назад? В зелену глибінь? До сонних жадібних слизняків, які бажають насолодитися її тілом? Ніколи!</w:t>
      </w:r>
    </w:p>
    <w:p>
      <w:r>
        <w:br/>
        <w:t>Вона ляже горілиць. Хай колише її океан. А зорі співатимуть нечутні пісні. Вона засне. І помре щасливою.</w:t>
      </w:r>
    </w:p>
    <w:p>
      <w:r>
        <w:br/>
        <w:t>Дівчина заснула в обіймах моря.</w:t>
      </w:r>
    </w:p>
    <w:p>
      <w:r>
        <w:br/>
        <w:t>А коли прокинулася, зорі втікали з неба. Небо ж синіло, ясніло, і пухнасті хмаринки на ньому палахкотіли мінливими вогнями. Зоря зойкнула від несподіванки. Куди втікають зорі? Чи повернуться вони знову?</w:t>
      </w:r>
    </w:p>
    <w:p>
      <w:r>
        <w:br/>
        <w:t>На обрії вставало червоне кружало. Радісно-здивовано дивилася на нього дівчина. Кружало швидко піднімалося в небі, гарячіло, наливалося золотими барвами. І ось уже не можна дивитися на нього. Воно затопило весь простір веселим життєрадісним сяйвом.</w:t>
      </w:r>
    </w:p>
    <w:p>
      <w:r>
        <w:br/>
        <w:t>Зоря оглянулася навколо. Зовсім недалеко від неї синіла смуга берега. На ній колихалися високі дерева. Біліли ніжні граціозні споруди.</w:t>
      </w:r>
    </w:p>
    <w:p>
      <w:r>
        <w:br/>
        <w:t>"Невже тут є люди?" — подумала дівчина.</w:t>
      </w:r>
    </w:p>
    <w:p>
      <w:r>
        <w:br/>
        <w:t>А втім, усе можливо. Батько обдурив її. Казав, що порожнеча, а тут — запашне повітря. Казав галюцинація — а тут неосяжний простір і дивні, каякові світила. Казав, що сфера смерті, а тут якісь рослини й будівлі.</w:t>
      </w:r>
    </w:p>
    <w:p>
      <w:r>
        <w:br/>
        <w:t>Вона попливла до берега. Білопінний прибій хлюпав у скелі. Зоря обережно ступала по дну, сторожко дивилася вперед.</w:t>
      </w:r>
    </w:p>
    <w:p>
      <w:r>
        <w:br/>
        <w:t>Між камінням з'явилася постать. Дівчина злякано зупинилася. На неї дивився юний високий хлопець. Вітер грався білим чубом, бронзово блищала могутня постать, вогнем палахкотіли чорні очі.</w:t>
      </w:r>
    </w:p>
    <w:p>
      <w:r>
        <w:br/>
        <w:t>Bin здивовано крикнув:</w:t>
      </w:r>
    </w:p>
    <w:p>
      <w:r>
        <w:br/>
        <w:t>— Звідки ти? Щось я не бачив тебе на острові! Дівчина не могла промовити й слова.</w:t>
      </w:r>
    </w:p>
    <w:p>
      <w:r>
        <w:br/>
        <w:t>— Ти що, німа? Може, з якогось судна? Треба допомогти?</w:t>
      </w:r>
    </w:p>
    <w:p>
      <w:r>
        <w:br/>
        <w:t>Зоря поворухнулась, несміливо всміхнулася, хрипко сказала:</w:t>
      </w:r>
    </w:p>
    <w:p>
      <w:r>
        <w:br/>
        <w:t>— Я звідти... — І показала у воду. Хлопець засміявся.</w:t>
      </w:r>
    </w:p>
    <w:p>
      <w:r>
        <w:br/>
        <w:t>— Дотепно. Нова русалка. Але я тебе не боюся. Навіть можу поцілувати. Бо ти прегарна-таки. Чарівна...</w:t>
      </w:r>
    </w:p>
    <w:p>
      <w:r>
        <w:br/>
        <w:t>Дівчина слухала його речі, мов найкращу музику. Що він каже? І як багато незнайомих слів. Він милується нею. І в очах його сяг, ніжність.</w:t>
      </w:r>
    </w:p>
    <w:p>
      <w:r>
        <w:br/>
        <w:t>— То тут є життя? — несміливо запитала Зоря.</w:t>
      </w:r>
    </w:p>
    <w:p>
      <w:r>
        <w:br/>
        <w:t>— Де? — здивувався хлопець.</w:t>
      </w:r>
    </w:p>
    <w:p>
      <w:r>
        <w:br/>
        <w:t>— Над океаном...</w:t>
      </w:r>
    </w:p>
    <w:p>
      <w:r>
        <w:br/>
        <w:t>— Життя е скрізь. Ти хвора, чи що? Скажи серйозно — звідки ти?</w:t>
      </w:r>
    </w:p>
    <w:p>
      <w:r>
        <w:br/>
        <w:t>— Я ж сказала, — мовила дівчина. — З-під води. Там місто. Мої батьки вмерли. А я зненавиділа своє життя. І вирішила вмерти у сфері смерті. Так сказав батько. А тут життя. Тут неосяжність. І зорі. Тільки вони чомусь зникли...</w:t>
      </w:r>
    </w:p>
    <w:p>
      <w:r>
        <w:br/>
        <w:t>— Зажди, зажди, — скрикнув хлопець, і його обличчя спохмурніло. — Ось воно що! Чув я про підводне місто. Вчені шукали його. Але досі не знайшли. То ти народилася там?</w:t>
      </w:r>
    </w:p>
    <w:p>
      <w:r>
        <w:br/>
        <w:t>— Там.</w:t>
      </w:r>
    </w:p>
    <w:p>
      <w:r>
        <w:br/>
        <w:t>— Про це писали, — сказав хлопець. — Група людей втекла з поверхні землі під воду, щоб вижити. Боялися війни. А війни вже давно й духу нема. Мир на планеті. Польоти в небо, зустрічі з іншими розумними істотами...</w:t>
      </w:r>
    </w:p>
    <w:p>
      <w:r>
        <w:br/>
        <w:t>Дівчина поволі наближалася до берега, простягла руки до хлопця. Зачудовано шепотіла:</w:t>
      </w:r>
    </w:p>
    <w:p>
      <w:r>
        <w:br/>
        <w:t>— Ти не примара? Не галюцинація? Невже я справді бачу тебе...</w:t>
      </w:r>
    </w:p>
    <w:p>
      <w:r>
        <w:br/>
        <w:t>Юнак несміливо ступив до неї, глянув у її зеленкуваті, як смарагд, як незмірна морська глибінь, очі. Торкнувся пестливо пальцями її блідої щоки, погладив лебедину шию.</w:t>
      </w:r>
    </w:p>
    <w:p>
      <w:r>
        <w:br/>
        <w:t>— Ти гарячий, — сказала вона. — Мені радісно від твого доторку. Лише мати так пестила мене. Люби мене. У мене нікого нема...</w:t>
      </w:r>
    </w:p>
    <w:p>
      <w:r>
        <w:br/>
        <w:t>Очі хлопця затуманилися від незбагненного почуття. Дивна поява дівчини, її неземна краса, її химерна доля стрепенули його серце, схвилювали кров. Він обняв тонкий стан, пригорнув її до себе, прохолодну й чарівну.</w:t>
      </w:r>
    </w:p>
    <w:p>
      <w:r>
        <w:br/>
        <w:t>Зоря дивилася в безмежне блакитне небо, плакала. І в прозорих краплях грали радісні промені сонця...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Дві безодні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