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Два Володьки</w:t>
      </w:r>
    </w:p>
    <w:p>
      <w:r>
        <w:br/>
        <w:t xml:space="preserve"> У вагоні нікого.&lt;br /&gt;</w:t>
        <w:br/>
        <w:t>Туманіє вікно...&lt;br /&gt;</w:t>
        <w:br/>
        <w:t>На вокзалі росте, наростає тривога,&lt;br /&gt;</w:t>
        <w:br/>
        <w:t>і цивільних все менше...&lt;br /&gt;</w:t>
        <w:br/>
        <w:t>Наступає&lt;br /&gt;</w:t>
        <w:br/>
        <w:t>Махно.&lt;br /&gt;</w:t>
        <w:br/>
        <w:t>Може, чую і бачу востаннє&lt;br /&gt;</w:t>
        <w:br/>
        <w:t>рейки,&lt;br /&gt;</w:t>
        <w:br/>
        <w:t>рейки,&lt;br /&gt;</w:t>
        <w:br/>
        <w:t>що дзвонять, біжать і зливаються в синій,&lt;br /&gt;</w:t>
        <w:br/>
        <w:t>смутній далині...&lt;br /&gt;</w:t>
        <w:br/>
        <w:t>І гармонії срібне ридання&lt;br /&gt;</w:t>
        <w:br/>
        <w:t>про дитинство і юність мою&lt;br /&gt;</w:t>
        <w:br/>
        <w:t>нагадало мені...&lt;br /&gt;</w:t>
        <w:br/>
        <w:t>Сплю.&lt;br /&gt;</w:t>
        <w:br/>
        <w:t>Це сон,&lt;br /&gt;</w:t>
        <w:br/>
        <w:t>тільки сон,&lt;br /&gt;</w:t>
        <w:br/>
        <w:t>мій солодкий, терпкий і кривавий...&lt;br /&gt;</w:t>
        <w:br/>
        <w:t>Над холодним задуманим тоном колон&lt;br /&gt;</w:t>
        <w:br/>
        <w:t>бродять птиці якісь...&lt;br /&gt;</w:t>
        <w:br/>
        <w:t>І летить&lt;br /&gt;</w:t>
        <w:br/>
        <w:t>у штиках і трояндах,&lt;br /&gt;</w:t>
        <w:br/>
        <w:t>мов повстанців заквітчані лави,&lt;br /&gt;</w:t>
        <w:br/>
        <w:t>на далекі, на дивні, незнані, на сині&lt;br /&gt;</w:t>
        <w:br/>
        <w:t>й чудесні моря,&lt;br /&gt;</w:t>
        <w:br/>
        <w:t>в коливанні крові й янтаря,&lt;br /&gt;</w:t>
        <w:br/>
        <w:t>зоря.&lt;br /&gt;</w:t>
        <w:br/>
        <w:t>Проснувся...&lt;br /&gt;</w:t>
        <w:br/>
        <w:t>Голий&lt;br /&gt;</w:t>
        <w:br/>
        <w:t>лежу на канапі:&lt;br /&gt;</w:t>
        <w:br/>
        <w:t>звісилась ковдра, —&lt;br /&gt;</w:t>
        <w:br/>
        <w:t>блідо і в'яло — рука.&lt;br /&gt;</w:t>
        <w:br/>
        <w:t>Товариство!&lt;br /&gt;</w:t>
        <w:br/>
        <w:t>Я вуспівець знову,1&lt;br /&gt;</w:t>
        <w:br/>
        <w:t>електрон у ВОАПШ2!&lt;br /&gt;</w:t>
        <w:br/>
        <w:t>Знову пісня моя і ярка, і дзвінка...&lt;br /&gt;</w:t>
        <w:br/>
        <w:t>Знов я той, як у той, у 20-й,&lt;br /&gt;</w:t>
        <w:br/>
        <w:t>комунар стовідсотковий знов.&lt;br /&gt;</w:t>
        <w:br/>
        <w:t>Як тоді, і натхнений, і юний,&lt;br /&gt;</w:t>
        <w:br/>
        <w:t>до Комуни&lt;br /&gt;</w:t>
        <w:br/>
        <w:t>я крізь кров суперечок прийшов,&lt;br /&gt;</w:t>
        <w:br/>
        <w:t>як тоді, більшовик ніжноокий,&lt;br /&gt;</w:t>
        <w:br/>
        <w:t>я іду,&lt;br /&gt;</w:t>
        <w:br/>
        <w:t>і тікає бандитами мла,&lt;br /&gt;</w:t>
        <w:br/>
        <w:t>хоч у мене і криза була&lt;br /&gt;</w:t>
        <w:br/>
        <w:t>вісім років!&lt;br /&gt;</w:t>
        <w:br/>
        <w:t>Прапор падав,&lt;br /&gt;</w:t>
        <w:br/>
        <w:t>і ворог із рук виривав&lt;br /&gt;</w:t>
        <w:br/>
        <w:t>ці тканини, шовково-криваві, —&lt;br /&gt;</w:t>
        <w:br/>
        <w:t>і хитався, і плакав зелений мій сад, —&lt;br /&gt;</w:t>
        <w:br/>
        <w:t>я тоді оглядався з журбою назад&lt;br /&gt;</w:t>
        <w:br/>
        <w:t>і дивився в огонь на хитання заграв,&lt;br /&gt;</w:t>
        <w:br/>
        <w:t>що до зор простяглися ласкаво&lt;br /&gt;</w:t>
        <w:br/>
        <w:t>крізь ночі&lt;br /&gt;</w:t>
        <w:br/>
        <w:t>на далекі фронти,&lt;br /&gt;</w:t>
        <w:br/>
        <w:t>на посьолок робочий, —&lt;br /&gt;</w:t>
        <w:br/>
        <w:t>щоб забути вагань моїх бред —&lt;br /&gt;</w:t>
        <w:br/>
        <w:t>і крізь Жовтень дивитись вперед.&lt;br /&gt;</w:t>
        <w:br/>
        <w:t>Вісім весен і зим,&lt;br /&gt;</w:t>
        <w:br/>
        <w:t>вісім осен і літ,&lt;br /&gt;</w:t>
        <w:br/>
        <w:t>то тривога, то гніт,&lt;br /&gt;</w:t>
        <w:br/>
        <w:t>люті чорної дим&lt;br /&gt;</w:t>
        <w:br/>
        <w:t>налітали круками на мене,&lt;br /&gt;</w:t>
        <w:br/>
        <w:t>рвали образів листя зелене,&lt;br /&gt;</w:t>
        <w:br/>
        <w:t>потрясали кістки&lt;br /&gt;</w:t>
        <w:br/>
        <w:t>ці безумні круки,&lt;br /&gt;</w:t>
        <w:br/>
        <w:t>і за те, що з собою на герці&lt;br /&gt;</w:t>
        <w:br/>
        <w:t>я виснажував марно всі сили&lt;br /&gt;</w:t>
        <w:br/>
        <w:t>не первий,&lt;br /&gt;</w:t>
        <w:br/>
        <w:t>рвали нерви&lt;br /&gt;</w:t>
        <w:br/>
        <w:t>і жили,&lt;br /&gt;</w:t>
        <w:br/>
        <w:t>і серце...&lt;br /&gt;</w:t>
        <w:br/>
        <w:t>Скільки раз я хотів,&lt;br /&gt;</w:t>
        <w:br/>
        <w:t>за нестриманий гнів&lt;br /&gt;</w:t>
        <w:br/>
        <w:t>і за дум чорні лебеді й круки,&lt;br /&gt;</w:t>
        <w:br/>
        <w:t>взяти мавзера темного в руки&lt;br /&gt;</w:t>
        <w:br/>
        <w:t>(щоб надворі летіли сніжинки,&lt;br /&gt;</w:t>
        <w:br/>
        <w:t>коли небо сліпе і рябе), —&lt;br /&gt;</w:t>
        <w:br/>
        <w:t>і поставить себе&lt;br /&gt;</w:t>
        <w:br/>
        <w:t>ДО&lt;br /&gt;</w:t>
        <w:br/>
        <w:t>стін-&lt;br /&gt;</w:t>
        <w:br/>
        <w:t>ки.&lt;br /&gt;</w:t>
        <w:br/>
        <w:t>І не раз я ставав,&lt;br /&gt;</w:t>
        <w:br/>
        <w:t>але тільки-но брав,&lt;br /&gt;</w:t>
        <w:br/>
        <w:t>тільки брав я до жуті солодкого мавза,&lt;br /&gt;</w:t>
        <w:br/>
        <w:t>чорна павза&lt;br /&gt;</w:t>
        <w:br/>
        <w:t>вибухала вогнем, як пожар:&lt;br /&gt;</w:t>
        <w:br/>
        <w:t>"От чудак!&lt;br /&gt;</w:t>
        <w:br/>
        <w:t>Це не так.&lt;br /&gt;</w:t>
        <w:br/>
        <w:t>Я ж&lt;br /&gt;</w:t>
        <w:br/>
        <w:t>комунар!"&lt;br /&gt;</w:t>
        <w:br/>
        <w:t>Довго, довго я був із собою в бою...&lt;br /&gt;</w:t>
        <w:br/>
        <w:t>Обсипалось і знов зеленіло в гаю,&lt;br /&gt;</w:t>
        <w:br/>
        <w:t>пролітали хвилини, як роки...&lt;br /&gt;</w:t>
        <w:br/>
        <w:t>Рвали душу мою&lt;br /&gt;</w:t>
        <w:br/>
        <w:t>два Володьки в бою;&lt;br /&gt;</w:t>
        <w:br/>
        <w:t>і обидва, як я, кароокі,&lt;br /&gt;</w:t>
        <w:br/>
        <w:t>і в обох ще незнаний, невиданий хист,&lt;br /&gt;</w:t>
        <w:br/>
        <w:t>рвали душу мою&lt;br /&gt;</w:t>
        <w:br/>
        <w:t>комунар&lt;br /&gt;</w:t>
        <w:br/>
        <w:t>і червоний фашист.&lt;br /&gt;</w:t>
        <w:br/>
        <w:t>Другий&lt;br /&gt;</w:t>
        <w:br/>
        <w:t>(той, що ішов на Ейхгорна),&lt;br /&gt;</w:t>
        <w:br/>
        <w:t>очі мав не вперед, а назад і убік, —&lt;br /&gt;</w:t>
        <w:br/>
        <w:t>об'єктивно й по суті був чорний,&lt;br /&gt;</w:t>
        <w:br/>
        <w:t>або&lt;br /&gt;</w:t>
        <w:br/>
        <w:t>на-&lt;br /&gt;</w:t>
        <w:br/>
        <w:t>ціонал-&lt;br /&gt;</w:t>
        <w:br/>
        <w:t>більшовик.&lt;br /&gt;</w:t>
        <w:br/>
        <w:t>Він співав Україну — повію,&lt;br /&gt;</w:t>
        <w:br/>
        <w:t>забуваючи другу, свою,&lt;br /&gt;</w:t>
        <w:br/>
        <w:t>що не зраджувала у бою&lt;br /&gt;</w:t>
        <w:br/>
        <w:t>своє ім'я ніколи,&lt;br /&gt;</w:t>
        <w:br/>
        <w:t>взята в зброї ворожої коло,&lt;br /&gt;</w:t>
        <w:br/>
        <w:t>не стогнала ніколи:&lt;br /&gt;</w:t>
        <w:br/>
        <w:t>"Я гину..."&lt;br /&gt;</w:t>
        <w:br/>
        <w:t>Вічно мокра од крові і поту,&lt;br /&gt;</w:t>
        <w:br/>
        <w:t>Україна сільської голоти.&lt;br /&gt;</w:t>
        <w:br/>
        <w:t>Перший теж Україну співав,&lt;br /&gt;</w:t>
        <w:br/>
        <w:t>де чавун і залізо морями клекоче,&lt;br /&gt;</w:t>
        <w:br/>
        <w:t>Україну донецьких заграв,&lt;br /&gt;</w:t>
        <w:br/>
        <w:t>Україну робочу.&lt;br /&gt;</w:t>
        <w:br/>
        <w:t>Як дитина, що з криком "у — а"&lt;br /&gt;</w:t>
        <w:br/>
        <w:t>йде крізь болі на світ, у страждання в огні,&lt;br /&gt;</w:t>
        <w:br/>
        <w:t>гострі шпаги схрестили востаннє в мені&lt;br /&gt;</w:t>
        <w:br/>
        <w:t>робітник&lt;br /&gt;</w:t>
        <w:br/>
        <w:t>і дрібний буржуа.&lt;br /&gt;</w:t>
        <w:br/>
        <w:t>Довго був чорний бій:&lt;br /&gt;</w:t>
        <w:br/>
        <w:t>то один відступав,&lt;br /&gt;</w:t>
        <w:br/>
        <w:t>то хитався другий&lt;br /&gt;</w:t>
        <w:br/>
        <w:t>і згинався тугою дугою,&lt;br /&gt;</w:t>
        <w:br/>
        <w:t>доставав аж до п'ят головою, —&lt;br /&gt;</w:t>
        <w:br/>
        <w:t>і, здавалось, не встане ніяк,&lt;br /&gt;</w:t>
        <w:br/>
        <w:t>голови не відірве з землі,&lt;br /&gt;</w:t>
        <w:br/>
        <w:t>де накреслив ворожий гостряк&lt;br /&gt;</w:t>
        <w:br/>
        <w:t>п'ятикутню зорю на чолі.</w:t>
      </w:r>
    </w:p>
    <w:p>
      <w:r>
        <w:br/>
        <w:t>Ніби серце гнило, —&lt;br /&gt;</w:t>
        <w:br/>
        <w:t>гнаний човен у морі печалі, —&lt;br /&gt;</w:t>
        <w:br/>
        <w:t>як дим,&lt;br /&gt;</w:t>
        <w:br/>
        <w:t>а над морем і ним&lt;br /&gt;</w:t>
        <w:br/>
        <w:t>небо чорне грозове було,&lt;br /&gt;</w:t>
        <w:br/>
        <w:t>тільки блискавки — шпади літали!..&lt;br /&gt;</w:t>
        <w:br/>
        <w:t>Од ударів то іскри, то дзень.&lt;br /&gt;</w:t>
        <w:br/>
        <w:t>Вдарить перший: густішає тьма,&lt;br /&gt;</w:t>
        <w:br/>
        <w:t>вдарить другий: мов тьми і нема...&lt;br /&gt;</w:t>
        <w:br/>
        <w:t>Од ударів то іскри, то дзень, —&lt;br /&gt;</w:t>
        <w:br/>
        <w:t>це два велетні б'ються за ніч і за день.&lt;br /&gt;</w:t>
        <w:br/>
        <w:t>Мозок танув і гув1, —&lt;br /&gt;</w:t>
        <w:br/>
        <w:t>я у розпачі був,&lt;br /&gt;</w:t>
        <w:br/>
        <w:t>немов мої соняшні брами,&lt;br /&gt;</w:t>
        <w:br/>
        <w:t>що до них я крізь кров&lt;br /&gt;</w:t>
        <w:br/>
        <w:t>на вершини ішов,&lt;br /&gt;</w:t>
        <w:br/>
        <w:t>що до них ми ішли тисячами, —&lt;br /&gt;</w:t>
        <w:br/>
        <w:t>затуманились тоскно над нами&lt;br /&gt;</w:t>
        <w:br/>
        <w:t>й наче танути стали, як дим...&lt;br /&gt;</w:t>
        <w:br/>
        <w:t>Може, й серце гнило, —&lt;br /&gt;</w:t>
        <w:br/>
        <w:t>та не так це було.&lt;br /&gt;</w:t>
        <w:br/>
        <w:t>Це здавалося лиш,&lt;br /&gt;</w:t>
        <w:br/>
        <w:t>марно гнівом палало обличчя, —&lt;br /&gt;</w:t>
        <w:br/>
        <w:t>і вперед, і назад&lt;br /&gt;</w:t>
        <w:br/>
        <w:t>ми ішли, як раніш:&lt;br /&gt;</w:t>
        <w:br/>
        <w:t>це маневри були стратегічні.&lt;br /&gt;</w:t>
        <w:br/>
        <w:t>Я ж по місту ходив, як в огні:&lt;br /&gt;</w:t>
        <w:br/>
        <w:t>все здавалось ворожим і рідним мені,&lt;br /&gt;</w:t>
        <w:br/>
        <w:t>навіть співи звучали і щиро, й нещиро...&lt;br /&gt;</w:t>
        <w:br/>
        <w:t>І хотів я розбить, розтрощить свою ліру&lt;br /&gt;</w:t>
        <w:br/>
        <w:t>об розпечений брук,&lt;br /&gt;</w:t>
        <w:br/>
        <w:t>забуваючи зовсім про зорі,&lt;br /&gt;</w:t>
        <w:br/>
        <w:t>про мільйони восторжених рук...&lt;br /&gt;</w:t>
        <w:br/>
        <w:t>Просто&lt;br /&gt;</w:t>
        <w:br/>
        <w:t>був&lt;br /&gt;</w:t>
        <w:br/>
        <w:t>я&lt;br /&gt;</w:t>
        <w:br/>
        <w:t>тоді&lt;br /&gt;</w:t>
        <w:br/>
        <w:t>панікьором.&lt;br /&gt;</w:t>
        <w:br/>
        <w:t>Будні мчали вперед, електричні, ясні,&lt;br /&gt;</w:t>
        <w:br/>
        <w:t>а за ними і я на підбитім коні:&lt;br /&gt;</w:t>
        <w:br/>
        <w:t>два Володьки було у мені,&lt;br /&gt;</w:t>
        <w:br/>
        <w:t>що змагались на грані безодні:&lt;br /&gt;</w:t>
        <w:br/>
        <w:t>той за Вчора,&lt;br /&gt;</w:t>
        <w:br/>
        <w:t>а той&lt;br /&gt;</w:t>
        <w:br/>
        <w:t>за Сьогодні.&lt;br /&gt;</w:t>
        <w:br/>
        <w:t>В шумі гнівному зброй,&lt;br /&gt;</w:t>
        <w:br/>
        <w:t>як ізгой,&lt;br /&gt;</w:t>
        <w:br/>
        <w:t>серце гнане, безумне і хоре&lt;br /&gt;</w:t>
        <w:br/>
        <w:t>в ребра било, як дзвін на пожар...&lt;br /&gt;</w:t>
        <w:br/>
        <w:t>Але я ж комунар!&lt;br /&gt;</w:t>
        <w:br/>
        <w:t>Мусить там&lt;br /&gt;</w:t>
        <w:br/>
        <w:t>мені бути не ковзько,&lt;br /&gt;</w:t>
        <w:br/>
        <w:t>де упав той титан Маяковський,&lt;br /&gt;</w:t>
        <w:br/>
        <w:t>на хвилевую радість катам!&lt;br /&gt;</w:t>
        <w:br/>
        <w:t>Хай і серце-ізгой&lt;br /&gt;</w:t>
        <w:br/>
        <w:t>в шумі гнівному зброй, —&lt;br /&gt;</w:t>
        <w:br/>
        <w:t>та його я не дам на поталу:&lt;br /&gt;</w:t>
        <w:br/>
        <w:t>мої предки змагались на Волзі, Дніпрі,&lt;br /&gt;</w:t>
        <w:br/>
        <w:t>на Дунаї, Дінці і на Сені, —&lt;br /&gt;</w:t>
        <w:br/>
        <w:t>я не той,&lt;br /&gt;</w:t>
        <w:br/>
        <w:t>не з того матер'ялу,&lt;br /&gt;</w:t>
        <w:br/>
        <w:t>що Єсенін!&lt;br /&gt;</w:t>
        <w:br/>
        <w:t>Надто довго боролися ми,&lt;br /&gt;</w:t>
        <w:br/>
        <w:t>продирались до сонця із тьми,&lt;br /&gt;</w:t>
        <w:br/>
        <w:t>щоб пішов хоч один з нас у морок.&lt;br /&gt;</w:t>
        <w:br/>
        <w:t>Не обдурить ніколи нас ворог,&lt;br /&gt;</w:t>
        <w:br/>
        <w:t>бо натягнено рейки, як струни,&lt;br /&gt;</w:t>
        <w:br/>
        <w:t>як ток...&lt;br /&gt;</w:t>
        <w:br/>
        <w:t>Сонце ширить нам очі і груди:&lt;br /&gt;</w:t>
        <w:br/>
        <w:t>з нас не буде&lt;br /&gt;</w:t>
        <w:br/>
        <w:t>ніхто&lt;br /&gt;</w:t>
        <w:br/>
        <w:t>дезертиром&lt;br /&gt;</w:t>
        <w:br/>
        <w:t>Комуни.</w:t>
      </w:r>
    </w:p>
    <w:p>
      <w:r>
        <w:br/>
        <w:t>День 26V—3.VI. 1930.&lt;br /&gt;</w:t>
        <w:br/>
        <w:t>Харків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Володьки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