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Два півні</w:t>
      </w:r>
    </w:p>
    <w:p>
      <w:r>
        <w:br/>
        <w:t xml:space="preserve"> &lt;p&gt;Жили в одному курнику кілька курок з курчатами і два півні. Два цибаті здорові півні з високими червоними гребенями, які вигравали на сонці. Обидва мали дужі й дзвінкі голоси.</w:t>
      </w:r>
    </w:p>
    <w:p>
      <w:r>
        <w:br/>
        <w:t>— Ку-ку-рі-ку! Ку-ку-рі-ку! Добридень вам! Уставайте! Вже світає!</w:t>
      </w:r>
    </w:p>
    <w:p>
      <w:r>
        <w:br/>
        <w:t>Луна від їхніх голосів котилася селом, і кури жваво злітали із сідал.</w:t>
      </w:r>
    </w:p>
    <w:p>
      <w:r>
        <w:br/>
        <w:t>— Ко-ко-ко! Добридень вам! Чуєте, як виспівують рябий та жовтий?</w:t>
      </w:r>
    </w:p>
    <w:p>
      <w:r>
        <w:br/>
        <w:t>— Ко-ко-ко! Добридень! Чуємо, чуємо!</w:t>
      </w:r>
    </w:p>
    <w:p>
      <w:r>
        <w:br/>
        <w:t>Жоден півень на всю округу не мав такого голосу, як ці два, і не прокидався раніше за них.</w:t>
      </w:r>
    </w:p>
    <w:p>
      <w:r>
        <w:br/>
        <w:t>Якось свіжого весняного ранку рябий забив, як завжди, крилами й заспівав:</w:t>
      </w:r>
    </w:p>
    <w:p>
      <w:r>
        <w:br/>
        <w:t>— Ку-ку-рі-ку! Добридень вам! Уставайте! Вже світає!</w:t>
      </w:r>
    </w:p>
    <w:p>
      <w:r>
        <w:br/>
        <w:t>Жовтий і собі вдарив крилами й закукурікав. А відкукурікавши, сказав рябому:</w:t>
      </w:r>
    </w:p>
    <w:p>
      <w:r>
        <w:br/>
        <w:t>— А мій голос гучніший за твій!</w:t>
      </w:r>
    </w:p>
    <w:p>
      <w:r>
        <w:br/>
        <w:t>— Овва! — вигукнув рябий.— В мене голос удвічі дужчий. Та й сам я більший за тебе!</w:t>
      </w:r>
    </w:p>
    <w:p>
      <w:r>
        <w:br/>
        <w:t>— Більший! Чи тобі в голові не потьмарилося? Поглянь, який я цибатий, які маю здорові крила, яку довгу й гарну шию!</w:t>
      </w:r>
    </w:p>
    <w:p>
      <w:r>
        <w:br/>
        <w:t>— Куди тобі рівнятися до мене? Я набагато більший за тебе, і колір у мене кращий. Моє пір'я блищить, як скло, і гребінь од того палає ще яскравіше! Мої крила сині, як зоряне небо вночі, а з хвоста мого весь світ дивується. Він прегарний, мов букет польових квітів!</w:t>
      </w:r>
    </w:p>
    <w:p>
      <w:r>
        <w:br/>
        <w:t>— А я золотий, як осіннє листя! — вигукнув жовтий.— До того я не простого роду. Діди й прадіди мої жили в заморських країнах, а мене, ще коли я був яйцем, привезли сюди. Я золотий, як сонце. Я високого роду, до чого мені твої дешеві оздоби?</w:t>
      </w:r>
    </w:p>
    <w:p>
      <w:r>
        <w:br/>
        <w:t>— Мій хвіст — дешева оздоба?! — обурився рябий.— То це ти хочеш, бридкий півнисько, привселюдно сміятися з мене?</w:t>
      </w:r>
    </w:p>
    <w:p>
      <w:r>
        <w:br/>
        <w:t>— Бридкий? — жовтий півень підскочив і настовбурчив пір'я.</w:t>
      </w:r>
    </w:p>
    <w:p>
      <w:r>
        <w:br/>
        <w:t>Але й рябий був не з тих, що дають у кашу наплювати, то й собі стрибнув до жовтого.</w:t>
      </w:r>
    </w:p>
    <w:p>
      <w:r>
        <w:br/>
        <w:t>І почався жорстокий двобій. Кури, перелякані, збилися в кутку. Курчата тулилися до квочок.</w:t>
      </w:r>
    </w:p>
    <w:p>
      <w:r>
        <w:br/>
        <w:t>Розлючені півні підлітали, били крилами, клювали один одного. Спинялися на мить і знову кидалися в бій. Нарешті рябий переміг жовтого. Бідолаха сховався від сорому в курник, а звитяжець, злетівши на ворота, щосили загорлав:</w:t>
      </w:r>
    </w:p>
    <w:p>
      <w:r>
        <w:br/>
        <w:t>— Ку-ку-рі-ку! Ку-ку-рі-ку! Я переміг жовтого півня! Я загнав його в курник! Не схоче він більше битися зі мною! Слава мені, здоровому рябому півневі з дужим голосом, синіми крилами та барвистим хвостом! Я наймогутніший у світі! Ку-ку-рі-ку! Я звитяжець!..</w:t>
      </w:r>
    </w:p>
    <w:p>
      <w:r>
        <w:br/>
        <w:t>Орел, шугаючи у високості, почув цю похвальбу.</w:t>
      </w:r>
    </w:p>
    <w:p>
      <w:r>
        <w:br/>
        <w:t>— Ага, півень горлає. Дай-но гляну — може, вдасться поживитися.</w:t>
      </w:r>
    </w:p>
    <w:p>
      <w:r>
        <w:br/>
        <w:t>Каменем упав орел з неба і, вп'явшися пазурами в рябого, зник за хмарами.</w:t>
      </w:r>
    </w:p>
    <w:p>
      <w:r>
        <w:br/>
        <w:t>Кури жахнулися, курчата заплакали, а жовтий півень, почувши лемент, висунув голову з курника й спитав:</w:t>
      </w:r>
    </w:p>
    <w:p>
      <w:r>
        <w:br/>
        <w:t>— Що скоїлося?</w:t>
      </w:r>
    </w:p>
    <w:p>
      <w:r>
        <w:br/>
        <w:t>А дізнавшися, засумував:</w:t>
      </w:r>
    </w:p>
    <w:p>
      <w:r>
        <w:br/>
        <w:t>— Бідний рябий! Я не зичив йому такого лиха. Я був певен — ми помиримося і знову товаришуватимемо.</w:t>
      </w:r>
    </w:p>
    <w:p>
      <w:r>
        <w:br/>
        <w:t>— Хто йому винен! — закудкудакала біла курка.— Було б співати та міру знати. Чому не сидів собі любесенько з нами, а видерся хтозна-куди та й вихвалявся перемогою? Аби не горланив, жив би між нас і біди не знав.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Два півні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