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Думи мої, думи мої</w:t>
      </w:r>
    </w:p>
    <w:p>
      <w:r>
        <w:br/>
        <w:t xml:space="preserve"> Думи мої, думи мої,&lt;br /&gt;</w:t>
        <w:br/>
        <w:t>Лихо мені з вами!&lt;br /&gt;</w:t>
        <w:br/>
        <w:t>Нащо стали на папері&lt;br /&gt;</w:t>
        <w:br/>
        <w:t>Сумними рядами?..&lt;br /&gt;</w:t>
        <w:br/>
        <w:t>Чом вас вітер не розвіяв&lt;br /&gt;</w:t>
        <w:br/>
        <w:t>В степу, як пилину?&lt;br /&gt;</w:t>
        <w:br/>
        <w:t>Чом вас лихо не приспало,&lt;br /&gt;</w:t>
        <w:br/>
        <w:t>Як свою дитину?..</w:t>
      </w:r>
    </w:p>
    <w:p>
      <w:r>
        <w:br/>
        <w:t>Бо вас лихо на світ на сміх породило,&lt;br /&gt;</w:t>
        <w:br/>
        <w:t>Поливали сльози... чом не затопили,&lt;br /&gt;</w:t>
        <w:br/>
        <w:t>Не винесли в море, не розмили в полі?.&lt;br /&gt;</w:t>
        <w:br/>
        <w:t>Не питали б люде, що в мене болить,&lt;br /&gt;</w:t>
        <w:br/>
        <w:t>Не питали б, за що проклинаю долю,&lt;br /&gt;</w:t>
        <w:br/>
        <w:t>Чого нуджу світом? "Нічого робить", —&lt;br /&gt;</w:t>
        <w:br/>
        <w:t>Не сказали б на сміх...</w:t>
      </w:r>
    </w:p>
    <w:p>
      <w:r>
        <w:br/>
        <w:t>Квіти мої, діти!&lt;br /&gt;</w:t>
        <w:br/>
        <w:t>Нащо ж вас кохав я, нащо доглядав?&lt;br /&gt;</w:t>
        <w:br/>
        <w:t>Чи заплаче серце одно на всім світі,&lt;br /&gt;</w:t>
        <w:br/>
        <w:t>Як я з вами плакав?.. Може, і вгадав...&lt;br /&gt;</w:t>
        <w:br/>
        <w:t>Може, найдеться дівоче&lt;br /&gt;</w:t>
        <w:br/>
        <w:t>Серце, карі очі,&lt;br /&gt;</w:t>
        <w:br/>
        <w:t>Що заплачуть на сі думи, —&lt;br /&gt;</w:t>
        <w:br/>
        <w:t>Я більше не хочу.&lt;br /&gt;</w:t>
        <w:br/>
        <w:t>Одну сльозу з очей карих —&lt;br /&gt;</w:t>
        <w:br/>
        <w:t>І пан над панами!&lt;br /&gt;</w:t>
        <w:br/>
        <w:t>Думи мої, думи мої,&lt;br /&gt;</w:t>
        <w:br/>
        <w:t>Лихо мені з вами!</w:t>
      </w:r>
    </w:p>
    <w:p>
      <w:r>
        <w:br/>
        <w:t>За карії оченята,&lt;br /&gt;</w:t>
        <w:br/>
        <w:t>За чорнії брови&lt;br /&gt;</w:t>
        <w:br/>
        <w:t>Серце рвалося, сміялось,&lt;br /&gt;</w:t>
        <w:br/>
        <w:t>Виливало мову,&lt;br /&gt;</w:t>
        <w:br/>
        <w:t>Виливало, як уміло,&lt;br /&gt;</w:t>
        <w:br/>
        <w:t>За темнії ночі,&lt;br /&gt;</w:t>
        <w:br/>
        <w:t>За вишневий сад зелений,&lt;br /&gt;</w:t>
        <w:br/>
        <w:t>За ласки дівочі...&lt;br /&gt;</w:t>
        <w:br/>
        <w:t>За степи та за могили,&lt;br /&gt;</w:t>
        <w:br/>
        <w:t>Що на Україні,&lt;br /&gt;</w:t>
        <w:br/>
        <w:t>Серце мліло, не хотіло&lt;br /&gt;</w:t>
        <w:br/>
        <w:t>Співать на чужині...&lt;br /&gt;</w:t>
        <w:br/>
        <w:t>Не хотілось в снігу, в лісі,&lt;br /&gt;</w:t>
        <w:br/>
        <w:t>Козацьку громаду&lt;br /&gt;</w:t>
        <w:br/>
        <w:t>З булавами, з бунчугами&lt;br /&gt;</w:t>
        <w:br/>
        <w:t>Збирать на пораду.&lt;br /&gt;</w:t>
        <w:br/>
        <w:t>Нехай душі козацькії&lt;br /&gt;</w:t>
        <w:br/>
        <w:t>В Украйні витають —&lt;br /&gt;</w:t>
        <w:br/>
        <w:t>Там широко, там весело&lt;br /&gt;</w:t>
        <w:br/>
        <w:t>Од краю до краю...&lt;br /&gt;</w:t>
        <w:br/>
        <w:t>Як та воля, що минулась,&lt;br /&gt;</w:t>
        <w:br/>
        <w:t>Дніпр широкий — море,&lt;br /&gt;</w:t>
        <w:br/>
        <w:t>Степ і степ, ревуть пороги,&lt;br /&gt;</w:t>
        <w:br/>
        <w:t>І могили — гори,-&lt;br /&gt;</w:t>
        <w:br/>
        <w:t>Там родилась, гарцювала&lt;br /&gt;</w:t>
        <w:br/>
        <w:t>Козацькая воля;&lt;br /&gt;</w:t>
        <w:br/>
        <w:t>Там шляхтою, татарами&lt;br /&gt;</w:t>
        <w:br/>
        <w:t>Засівала поле,&lt;br /&gt;</w:t>
        <w:br/>
        <w:t>Засівала трупом поле,&lt;br /&gt;</w:t>
        <w:br/>
        <w:t>Поки не остило...&lt;br /&gt;</w:t>
        <w:br/>
        <w:t>Лягла спочить... А тим часом&lt;br /&gt;</w:t>
        <w:br/>
        <w:t>Виросла могила,&lt;br /&gt;</w:t>
        <w:br/>
        <w:t>А над нею орел чорний&lt;br /&gt;</w:t>
        <w:br/>
        <w:t>Сторожем літає,&lt;br /&gt;</w:t>
        <w:br/>
        <w:t>І про неї добрим людям&lt;br /&gt;</w:t>
        <w:br/>
        <w:t>Кобзарі співають,&lt;br /&gt;</w:t>
        <w:br/>
        <w:t>Все співають, як діялось,&lt;br /&gt;</w:t>
        <w:br/>
        <w:t>Сліпі небораки, —&lt;br /&gt;</w:t>
        <w:br/>
        <w:t>Бо дотепні... А я... а я&lt;br /&gt;</w:t>
        <w:br/>
        <w:t>Тілько вмію плакать,&lt;br /&gt;</w:t>
        <w:br/>
        <w:t>Тілько сльози за Украйну...&lt;br /&gt;</w:t>
        <w:br/>
        <w:t>А слова — немає...&lt;br /&gt;</w:t>
        <w:br/>
        <w:t>А за лихо... Та цур йому!&lt;br /&gt;</w:t>
        <w:br/>
        <w:t>Хто його не знає!&lt;br /&gt;</w:t>
        <w:br/>
        <w:t>А надто той, що дивиться&lt;br /&gt;</w:t>
        <w:br/>
        <w:t>На людей душою, —&lt;br /&gt;</w:t>
        <w:br/>
        <w:t>Пекло йому на сім світі,&lt;br /&gt;</w:t>
        <w:br/>
        <w:t>А на тім...&lt;br /&gt;</w:t>
        <w:br/>
        <w:t>Журбою&lt;br /&gt;</w:t>
        <w:br/>
        <w:t>Не накличу собі долі,&lt;br /&gt;</w:t>
        <w:br/>
        <w:t>Коли так не маю.&lt;br /&gt;</w:t>
        <w:br/>
        <w:t>Нехай злидні живуть три дні&lt;br /&gt;</w:t>
        <w:br/>
        <w:t>Я їх заховаю,&lt;br /&gt;</w:t>
        <w:br/>
        <w:t>Заховаю змію люту&lt;br /&gt;</w:t>
        <w:br/>
        <w:t>Коло свого серця,&lt;br /&gt;</w:t>
        <w:br/>
        <w:t>Щоб вороги не бачили,&lt;br /&gt;</w:t>
        <w:br/>
        <w:t>Як лихо сміється...&lt;br /&gt;</w:t>
        <w:br/>
        <w:t>Нехай думка, як той ворон,&lt;br /&gt;</w:t>
        <w:br/>
        <w:t>Літає та кряче,&lt;br /&gt;</w:t>
        <w:br/>
        <w:t>А серденько соловейком&lt;br /&gt;</w:t>
        <w:br/>
        <w:t>Щебече та плаче&lt;br /&gt;</w:t>
        <w:br/>
        <w:t>Нишком — люди не побачать,&lt;br /&gt;</w:t>
        <w:br/>
        <w:t>То й не засміються...&lt;br /&gt;</w:t>
        <w:br/>
        <w:t>Не втирайте ж мої сльози,&lt;br /&gt;</w:t>
        <w:br/>
        <w:t>Нехай собі ллються,&lt;br /&gt;</w:t>
        <w:br/>
        <w:t>Чуже поле поливають&lt;br /&gt;</w:t>
        <w:br/>
        <w:t>Щодня і щоночі,&lt;br /&gt;</w:t>
        <w:br/>
        <w:t>Поки, поки... не засиплють&lt;br /&gt;</w:t>
        <w:br/>
        <w:t>Чужим піском очі...&lt;br /&gt;</w:t>
        <w:br/>
        <w:t>Отаке-то... А що робить?&lt;br /&gt;</w:t>
        <w:br/>
        <w:t>Журба не поможе.&lt;br /&gt;</w:t>
        <w:br/>
        <w:t>Хто ж сироті завидує —&lt;br /&gt;</w:t>
        <w:br/>
        <w:t>Карай того, боже!</w:t>
      </w:r>
    </w:p>
    <w:p>
      <w:r>
        <w:br/>
        <w:t>Думи мої, думи мої,&lt;br /&gt;</w:t>
        <w:br/>
        <w:t>Квіти мої, діти!&lt;br /&gt;</w:t>
        <w:br/>
        <w:t>Виростав вас, доглядав вас,-&lt;br /&gt;</w:t>
        <w:br/>
        <w:t>Де ж мені вас діти?&lt;br /&gt;</w:t>
        <w:br/>
        <w:t>В Україну ідіть, діти!&lt;br /&gt;</w:t>
        <w:br/>
        <w:t>В нашу Україну,&lt;br /&gt;</w:t>
        <w:br/>
        <w:t>Попідтинню, сиротами,</w:t>
      </w:r>
    </w:p>
    <w:p>
      <w:r>
        <w:br/>
        <w:t>А я — тут загину.&lt;br /&gt;</w:t>
        <w:br/>
        <w:t>Там найдете щире серце&lt;br /&gt;</w:t>
        <w:br/>
        <w:t>І слово ласкаве,&lt;br /&gt;</w:t>
        <w:br/>
        <w:t>Там найдете щиру правду,&lt;br /&gt;</w:t>
        <w:br/>
        <w:t>А ще, може, й славу...</w:t>
      </w:r>
    </w:p>
    <w:p>
      <w:r>
        <w:br/>
        <w:t>Привітай же, моя ненько,&lt;br /&gt;</w:t>
        <w:br/>
        <w:t>Моя Україно,&lt;br /&gt;</w:t>
        <w:br/>
        <w:t>Моїх діток нерозумних,&lt;br /&gt;</w:t>
        <w:br/>
        <w:t>Як свою дитину.</w:t>
      </w:r>
    </w:p>
    <w:p>
      <w:r>
        <w:br/>
        <w:t>(1839, С.-Петербург)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Думи мої, думи мої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