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Думи і мрії (збірка)</w:t>
      </w:r>
    </w:p>
    <w:p>
      <w:r>
        <w:br/>
        <w:t xml:space="preserve"> ЗМІСТ</w:t>
      </w:r>
    </w:p>
    <w:p>
      <w:r>
        <w:br/>
        <w:t>Мелодії&lt;br /&gt;</w:t>
        <w:br/>
        <w:t>"Нічка тиха і темна була"&lt;br /&gt;</w:t>
        <w:br/>
        <w:t>"Не співайте мені сеї пісні…"&lt;br /&gt;</w:t>
        <w:br/>
        <w:t>"Горить моє серце, його запалила…"&lt;br /&gt;</w:t>
        <w:br/>
        <w:t>"Знов весна і знов надії…"&lt;br /&gt;</w:t>
        <w:br/>
        <w:t>"Дивлюсь я на яснії зорі…"&lt;br /&gt;</w:t>
        <w:br/>
        <w:t>"Стояла я і слухала весну…"&lt;br /&gt;</w:t>
        <w:br/>
        <w:t>"Хотіла б я піснею стати…"&lt;br /&gt;</w:t>
        <w:br/>
        <w:t>Перемога&lt;br /&gt;</w:t>
        <w:br/>
        <w:t>До музи&lt;br /&gt;</w:t>
        <w:br/>
        <w:t>"То була тиха ніч чарівниця…"&lt;br /&gt;</w:t>
        <w:br/>
        <w:t>Давня весна&lt;br /&gt;</w:t>
        <w:br/>
        <w:t>"У чорную хмару зібралася туга моя…"&lt;br /&gt;</w:t>
        <w:br/>
        <w:t>Невільничі пісні&lt;br /&gt;</w:t>
        <w:br/>
        <w:t>Мати-невільниця&lt;br /&gt;</w:t>
        <w:br/>
        <w:t>"І все-таки до тебе думка лине…"&lt;br /&gt;</w:t>
        <w:br/>
        <w:t>Ворогам&lt;br /&gt;</w:t>
        <w:br/>
        <w:t>Північні думи&lt;br /&gt;</w:t>
        <w:br/>
        <w:t>До товаришів&lt;br /&gt;</w:t>
        <w:br/>
        <w:t>Поет під час облоги&lt;br /&gt;</w:t>
        <w:br/>
        <w:t>Товаришці на спомин&lt;br /&gt;</w:t>
        <w:br/>
        <w:t>Грішниця&lt;br /&gt;</w:t>
        <w:br/>
        <w:t>Хвилина розпачу&lt;br /&gt;</w:t>
        <w:br/>
        <w:t>"О, знаю я, багато ще промчить…"&lt;br /&gt;</w:t>
        <w:br/>
        <w:t>Ангел помсти&lt;br /&gt;</w:t>
        <w:br/>
        <w:t>Fiat nox !&lt;br /&gt;</w:t>
        <w:br/>
        <w:t>На вічну пам’ять листочкові, паленому приятельською рукою в непевні часи&lt;br /&gt;</w:t>
        <w:br/>
        <w:t>"Слово, чому ти не твердая криця…"&lt;br /&gt;</w:t>
        <w:br/>
        <w:t>Відгуки&lt;br /&gt;</w:t>
        <w:br/>
        <w:t>Єврейська мелодія&lt;br /&gt;</w:t>
        <w:br/>
        <w:t>Ave regina!&lt;br /&gt;</w:t>
        <w:br/>
        <w:t>To be or not to be?..&lt;br /&gt;</w:t>
        <w:br/>
        <w:t>З пропащих років&lt;br /&gt;</w:t>
        <w:br/>
        <w:t>"Я знаю, так, се хворії примари…" [перша редакція]&lt;br /&gt;</w:t>
        <w:br/>
        <w:t>"Обгорта мене туга, болить голова…"&lt;br /&gt;</w:t>
        <w:br/>
        <w:t>До товариша&lt;br /&gt;</w:t>
        <w:br/>
        <w:t>"Як дитиною, бувало…"&lt;br /&gt;</w:t>
        <w:br/>
        <w:t>Романс&lt;br /&gt;</w:t>
        <w:br/>
        <w:t>Кримські відгуки&lt;br /&gt;</w:t>
        <w:br/>
        <w:t>Імпровізація&lt;br /&gt;</w:t>
        <w:br/>
        <w:t>Уривки з листа&lt;br /&gt;</w:t>
        <w:br/>
        <w:t>Східна мелодія&lt;br /&gt;</w:t>
        <w:br/>
        <w:t>Мрії&lt;br /&gt;</w:t>
        <w:br/>
        <w:t>Зимова ніч на чужині&lt;br /&gt;</w:t>
        <w:br/>
        <w:t>Іфігенія в Тавріді&lt;br /&gt;</w:t>
        <w:br/>
        <w:t>Весна зимова&lt;br /&gt;</w:t>
        <w:br/>
        <w:t>"Порвалася нескінчена розмова…"&lt;br /&gt;</w:t>
        <w:br/>
        <w:t>У пустині&lt;br /&gt;</w:t>
        <w:br/>
        <w:t>На столітній ювілей української літератури&lt;br /&gt;</w:t>
        <w:br/>
        <w:t>Зоря поезії&lt;br /&gt;</w:t>
        <w:br/>
        <w:t>Поворіт&lt;br /&gt;</w:t>
        <w:br/>
        <w:t>Забута тінь</w:t>
      </w:r>
    </w:p>
    <w:p>
      <w:r>
        <w:br/>
        <w:t>МЕЛОДІЇ</w:t>
      </w:r>
    </w:p>
    <w:p>
      <w:r>
        <w:br/>
        <w:t>"НІЧКА ТИХА І ТЕМНА БУЛА"</w:t>
      </w:r>
    </w:p>
    <w:p>
      <w:r>
        <w:br/>
        <w:t>Нічка тиха і темна була.&lt;br /&gt;</w:t>
        <w:br/>
        <w:t>Я стояла, мій друже, з тобою;&lt;br /&gt;</w:t>
        <w:br/>
        <w:t>Я дивилась на тебе з журбою,&lt;br /&gt;</w:t>
        <w:br/>
        <w:t>Нічка тиха і темна була…</w:t>
      </w:r>
    </w:p>
    <w:p>
      <w:r>
        <w:br/>
        <w:t>Вітер сумно зітхав у саду.&lt;br /&gt;</w:t>
        <w:br/>
        <w:t>Ти співав, я мовчазна сиділа,&lt;br /&gt;</w:t>
        <w:br/>
        <w:t>Пісня в серці у мене бриніла;&lt;br /&gt;</w:t>
        <w:br/>
        <w:t>Вітер сумно зітхав у саду…</w:t>
      </w:r>
    </w:p>
    <w:p>
      <w:r>
        <w:br/>
        <w:t>Спалахнула далека зірниця.&lt;br /&gt;</w:t>
        <w:br/>
        <w:t>Ох, яка мене туга взяла!&lt;br /&gt;</w:t>
        <w:br/>
        <w:t>Серце гострим ножем пройняла.&lt;br /&gt;</w:t>
        <w:br/>
        <w:t>Спалахнула далека зірниця…</w:t>
      </w:r>
    </w:p>
    <w:p>
      <w:r>
        <w:br/>
        <w:t>"НЕ СПІВАЙТЕ МЕНІ СЕЇ ПІСНІ…"</w:t>
      </w:r>
    </w:p>
    <w:p>
      <w:r>
        <w:br/>
        <w:t>Не співайте мені сеї пісні,&lt;br /&gt;</w:t>
        <w:br/>
        <w:t>Не вражайте серденька мого!&lt;br /&gt;</w:t>
        <w:br/>
        <w:t>Легким сном спить мій жаль у серденьку,&lt;br /&gt;</w:t>
        <w:br/>
        <w:t>Нащо співом будити його?</w:t>
      </w:r>
    </w:p>
    <w:p>
      <w:r>
        <w:br/>
        <w:t>Ви не знаєте, що я гадаю,&lt;br /&gt;</w:t>
        <w:br/>
        <w:t>Як сиджу я мовчазна, бліда.&lt;br /&gt;</w:t>
        <w:br/>
        <w:t>То ж тоді в мене в серці глибоко&lt;br /&gt;</w:t>
        <w:br/>
        <w:t>Сяя пісня сумная рида!</w:t>
      </w:r>
    </w:p>
    <w:p>
      <w:r>
        <w:br/>
        <w:t>"ГОРИТЬ МОЄ СЕРЦЕ, ЙОГО ЗАПАЛИЛА…"</w:t>
      </w:r>
    </w:p>
    <w:p>
      <w:r>
        <w:br/>
        <w:t>Горить моє серце, його запалила&lt;br /&gt;</w:t>
        <w:br/>
        <w:t>Гаряча іскра палкого жалю.&lt;br /&gt;</w:t>
        <w:br/>
        <w:t>Чому ж я не плачу? Рясними сльозами&lt;br /&gt;</w:t>
        <w:br/>
        <w:t>Чому я страшного вогню не заллю?</w:t>
      </w:r>
    </w:p>
    <w:p>
      <w:r>
        <w:br/>
        <w:t>Душа моя плаче, душа моя рветься,&lt;br /&gt;</w:t>
        <w:br/>
        <w:t>Та сльози не ринуть потоком буйним,&lt;br /&gt;</w:t>
        <w:br/>
        <w:t>Мені до очей не доходять ті сльози,&lt;br /&gt;</w:t>
        <w:br/>
        <w:t>Бо сушить їх туга вогнем запальним.</w:t>
      </w:r>
    </w:p>
    <w:p>
      <w:r>
        <w:br/>
        <w:t>Хотіла б я вийти у чистеє поле,&lt;br /&gt;</w:t>
        <w:br/>
        <w:t>Припасти лицем до сирої землі&lt;br /&gt;</w:t>
        <w:br/>
        <w:t>І так заридати, щоб зорі почули,&lt;br /&gt;</w:t>
        <w:br/>
        <w:t>Щоб люди вжахнулись на сльози мої.</w:t>
      </w:r>
    </w:p>
    <w:p>
      <w:r>
        <w:br/>
        <w:t>"ЗНОВ ВЕСНА І ЗНОВ НАДІЇ…"</w:t>
      </w:r>
    </w:p>
    <w:p>
      <w:r>
        <w:br/>
        <w:t>Знов весна і знов надії&lt;br /&gt;</w:t>
        <w:br/>
        <w:t>В серці хворім оживають,&lt;br /&gt;</w:t>
        <w:br/>
        <w:t>Знов мене колишуть мрії,&lt;br /&gt;</w:t>
        <w:br/>
        <w:t>Сни про щастя навівають.</w:t>
      </w:r>
    </w:p>
    <w:p>
      <w:r>
        <w:br/>
        <w:t>Весна красна! любі мрії!&lt;br /&gt;</w:t>
        <w:br/>
        <w:t>Сни мої щасливі!&lt;br /&gt;</w:t>
        <w:br/>
        <w:t>Я люблю вас, хоч і знаю,&lt;br /&gt;</w:t>
        <w:br/>
        <w:t>Що ви всі зрадливі…</w:t>
      </w:r>
    </w:p>
    <w:p>
      <w:r>
        <w:br/>
        <w:t>"ДИВЛЮСЬ Я НА ЯСНІЇ ЗОРІ…"</w:t>
      </w:r>
    </w:p>
    <w:p>
      <w:r>
        <w:br/>
        <w:t>Дивлюсь я на яснії зорі,&lt;br /&gt;</w:t>
        <w:br/>
        <w:t>Смутні мої думи, смутні.&lt;br /&gt;</w:t>
        <w:br/>
        <w:t>Сміються байдужії зорі&lt;br /&gt;</w:t>
        <w:br/>
        <w:t>Холодним промінням мені.</w:t>
      </w:r>
    </w:p>
    <w:p>
      <w:r>
        <w:br/>
        <w:t>Ви, зорі, байдужії зорі!&lt;br /&gt;</w:t>
        <w:br/>
        <w:t>Колись ви інакші були,&lt;br /&gt;</w:t>
        <w:br/>
        <w:t>В той час, коли ви мені в серце&lt;br /&gt;</w:t>
        <w:br/>
        <w:t>Солодку отруту лили.</w:t>
      </w:r>
    </w:p>
    <w:p>
      <w:r>
        <w:br/>
        <w:t>"СТОЯЛА Я І СЛУХАЛА ВЕСНУ…"</w:t>
      </w:r>
    </w:p>
    <w:p>
      <w:r>
        <w:br/>
        <w:t>Стояла я і слухала весну,&lt;br /&gt;</w:t>
        <w:br/>
        <w:t>Весна мені багато говорила,&lt;br /&gt;</w:t>
        <w:br/>
        <w:t>Співала пісню дзвінку, голосну&lt;br /&gt;</w:t>
        <w:br/>
        <w:t>То знов таємно-тихо шепотіла.</w:t>
      </w:r>
    </w:p>
    <w:p>
      <w:r>
        <w:br/>
        <w:t>Вона мені співала про любов,&lt;br /&gt;</w:t>
        <w:br/>
        <w:t>Про молодощі, радощі, надії,&lt;br /&gt;</w:t>
        <w:br/>
        <w:t>Вона мені переспівала знов&lt;br /&gt;</w:t>
        <w:br/>
        <w:t>Те, що давно мені співали мрії.</w:t>
      </w:r>
    </w:p>
    <w:p>
      <w:r>
        <w:br/>
        <w:t>"ХОТІЛА Б Я ПІСНЕЮ СТАТИ…"</w:t>
      </w:r>
    </w:p>
    <w:p>
      <w:r>
        <w:br/>
        <w:t>Хотіла б я піснею стати&lt;br /&gt;</w:t>
        <w:br/>
        <w:t>У сюю хвилину ясну,&lt;br /&gt;</w:t>
        <w:br/>
        <w:t>Щоб вільно по світі літати,&lt;br /&gt;</w:t>
        <w:br/>
        <w:t>Щоб вітер розносив луну.</w:t>
      </w:r>
    </w:p>
    <w:p>
      <w:r>
        <w:br/>
        <w:t>Щоб геть аж під яснії зорі&lt;br /&gt;</w:t>
        <w:br/>
        <w:t>Полинути співом дзвінким,&lt;br /&gt;</w:t>
        <w:br/>
        <w:t>Упасти на хвилі прозорі,&lt;br /&gt;</w:t>
        <w:br/>
        <w:t>Буяти над морем хибким.</w:t>
      </w:r>
    </w:p>
    <w:p>
      <w:r>
        <w:br/>
        <w:t>Лунали б тоді мої мрії&lt;br /&gt;</w:t>
        <w:br/>
        <w:t>І щастя моє таємне,&lt;br /&gt;</w:t>
        <w:br/>
        <w:t>Ясніші, ніж зорі яснії,&lt;br /&gt;</w:t>
        <w:br/>
        <w:t>Гучніші, ніж море гучне.</w:t>
      </w:r>
    </w:p>
    <w:p>
      <w:r>
        <w:br/>
        <w:t>ПЕРЕМОГА</w:t>
      </w:r>
    </w:p>
    <w:p>
      <w:r>
        <w:br/>
        <w:t>Довго я не хотіла коритись весні,&lt;br /&gt;</w:t>
        <w:br/>
        <w:t>Не хотіла її вислухати,&lt;br /&gt;</w:t>
        <w:br/>
        <w:t>Тії речі лагідні, знадні, чарівні&lt;br /&gt;</w:t>
        <w:br/>
        <w:t>Я боялась до серця приймати.</w:t>
      </w:r>
    </w:p>
    <w:p>
      <w:r>
        <w:br/>
        <w:t>"Ні, не клич мене, весно, – казала я їй, –&lt;br /&gt;</w:t>
        <w:br/>
        <w:t>Не чаруй і не ваб надаремне.&lt;br /&gt;</w:t>
        <w:br/>
        <w:t>Що мені по красі тій веселій, ясній?&lt;br /&gt;</w:t>
        <w:br/>
        <w:t>В мене серце і смутне, і темне".</w:t>
      </w:r>
    </w:p>
    <w:p>
      <w:r>
        <w:br/>
        <w:t>А весна гомоніла: "Послухай мене!&lt;br /&gt;</w:t>
        <w:br/>
        <w:t>Все кориться міцній моїй владі:&lt;br /&gt;</w:t>
        <w:br/>
        <w:t>Темний гай вже забув зимування сумне&lt;br /&gt;</w:t>
        <w:br/>
        <w:t>І красує в зеленім наряді;</w:t>
      </w:r>
    </w:p>
    <w:p>
      <w:r>
        <w:br/>
        <w:t>Темна хмара озвалася громом гучним,&lt;br /&gt;</w:t>
        <w:br/>
        <w:t>Освітилась огнем блискавиці;&lt;br /&gt;</w:t>
        <w:br/>
        <w:t>Вкрилась темна земля зіллям-рястом дрібним;&lt;br /&gt;</w:t>
        <w:br/>
        <w:t>Все кориться мені, мов цариці;</w:t>
      </w:r>
    </w:p>
    <w:p>
      <w:r>
        <w:br/>
        <w:t>Хай же й темнеє серце твоє оживе&lt;br /&gt;</w:t>
        <w:br/>
        <w:t>І на спів мій веселий озветься,&lt;br /&gt;</w:t>
        <w:br/>
        <w:t>Бо на нього озвалося все, що живе,&lt;br /&gt;</w:t>
        <w:br/>
        <w:t>В тебе ж серце живе, бо ще б’ється!"</w:t>
      </w:r>
    </w:p>
    <w:p>
      <w:r>
        <w:br/>
        <w:t>Тихо думка шепоче: "Не вір тій весні!"&lt;br /&gt;</w:t>
        <w:br/>
        <w:t>Та даремна вже та осторога, –&lt;br /&gt;</w:t>
        <w:br/>
        <w:t>Вже прокинулись мрії і співи в мені…&lt;br /&gt;</w:t>
        <w:br/>
        <w:t>Весно, весно, – твоя перемога!</w:t>
      </w:r>
    </w:p>
    <w:p>
      <w:r>
        <w:br/>
        <w:t>14.05.1893</w:t>
      </w:r>
    </w:p>
    <w:p>
      <w:r>
        <w:br/>
        <w:t>ДО МУЗИ</w:t>
      </w:r>
    </w:p>
    <w:p>
      <w:r>
        <w:br/>
        <w:t>Прилинь до мене, чарівнице мила,&lt;br /&gt;</w:t>
        <w:br/>
        <w:t>І запалай зорею надо мною,&lt;br /&gt;</w:t>
        <w:br/>
        <w:t>Нехай на мене промінь твій впаде,&lt;br /&gt;</w:t>
        <w:br/>
        <w:t>Бо знов перемогла мене ворожа сила,</w:t>
      </w:r>
    </w:p>
    <w:p>
      <w:r>
        <w:br/>
        <w:t>Знов подолана я, не маю сил до бою, –&lt;br /&gt;</w:t>
        <w:br/>
        <w:t>Я не журюсь, я знала – се прийде.&lt;br /&gt;</w:t>
        <w:br/>
        <w:t>Спокійна я, боротися не хочу.&lt;br /&gt;</w:t>
        <w:br/>
        <w:t>В душі у мене іншії бажання:</w:t>
      </w:r>
    </w:p>
    <w:p>
      <w:r>
        <w:br/>
        <w:t>Я тільки думкою на світі буду жить,&lt;br /&gt;</w:t>
        <w:br/>
        <w:t>Я хочу слухать річ твою урочу&lt;br /&gt;</w:t>
        <w:br/>
        <w:t>І на своїм чолі твоє сіяння&lt;br /&gt;</w:t>
        <w:br/>
        <w:t>Почуть бажаю хоч єдину мить.</w:t>
      </w:r>
    </w:p>
    <w:p>
      <w:r>
        <w:br/>
        <w:t>13.01.1894</w:t>
      </w:r>
    </w:p>
    <w:p>
      <w:r>
        <w:br/>
        <w:t>"ТО БУЛА ТИХА НІЧ ЧАРІВНИЦЯ…"</w:t>
      </w:r>
    </w:p>
    <w:p>
      <w:r>
        <w:br/>
        <w:t>То була тиха ніч чарівниця,&lt;br /&gt;</w:t>
        <w:br/>
        <w:t>Покривалом спокійним, широким&lt;br /&gt;</w:t>
        <w:br/>
        <w:t>Простелилась вона над селом,&lt;br /&gt;</w:t>
        <w:br/>
        <w:t>Прокидалась край неба зірниця,</w:t>
      </w:r>
    </w:p>
    <w:p>
      <w:r>
        <w:br/>
        <w:t>Мов над озером тихим, глибоким&lt;br /&gt;</w:t>
        <w:br/>
        <w:t>Лебідь сплескував білим крилом.&lt;br /&gt;</w:t>
        <w:br/>
        <w:t>І за кожним тим сплеском яскравим&lt;br /&gt;</w:t>
        <w:br/>
        <w:t>Серце кидалось, розпачем билось,</w:t>
      </w:r>
    </w:p>
    <w:p>
      <w:r>
        <w:br/>
        <w:t>Замирало в тяжкій боротьбі.&lt;br /&gt;</w:t>
        <w:br/>
        <w:t>Я змаганням втомилась кривавим,&lt;br /&gt;</w:t>
        <w:br/>
        <w:t>І мені заспівати хотілось&lt;br /&gt;</w:t>
        <w:br/>
        <w:t>Лебединую пісню собі.</w:t>
      </w:r>
    </w:p>
    <w:p>
      <w:r>
        <w:br/>
        <w:t>ДАВНЯ ВЕСНА</w:t>
      </w:r>
    </w:p>
    <w:p>
      <w:r>
        <w:br/>
        <w:t>Була весна весела, щедра, мила,&lt;br /&gt;</w:t>
        <w:br/>
        <w:t>Промінням грала, сипала квітки,&lt;br /&gt;</w:t>
        <w:br/>
        <w:t>Вона летіла хутко, мов стокрила,&lt;br /&gt;</w:t>
        <w:br/>
        <w:t>За нею вслід співучії пташки!</w:t>
      </w:r>
    </w:p>
    <w:p>
      <w:r>
        <w:br/>
        <w:t>Все ожило, усе загомоніло –&lt;br /&gt;</w:t>
        <w:br/>
        <w:t>Зелений шум, веселая луна!&lt;br /&gt;</w:t>
        <w:br/>
        <w:t>Співало все, сміялось і бриніло,&lt;br /&gt;</w:t>
        <w:br/>
        <w:t>А я лежала хвора й самотна.</w:t>
      </w:r>
    </w:p>
    <w:p>
      <w:r>
        <w:br/>
        <w:t>Я думала: "Весна для всіх настала,&lt;br /&gt;</w:t>
        <w:br/>
        <w:t>Дарунки всім несе вона, ясна,&lt;br /&gt;</w:t>
        <w:br/>
        <w:t>Для мене тільки дару не придбала,&lt;br /&gt;</w:t>
        <w:br/>
        <w:t>Мене забула радісна весна".</w:t>
      </w:r>
    </w:p>
    <w:p>
      <w:r>
        <w:br/>
        <w:t>Ні, не забула! У вікно до мене&lt;br /&gt;</w:t>
        <w:br/>
        <w:t>Заглянули від яблуні гілки,&lt;br /&gt;</w:t>
        <w:br/>
        <w:t>Замиготіло листячко зелене,&lt;br /&gt;</w:t>
        <w:br/>
        <w:t>Посипались білесенькі квітки.</w:t>
      </w:r>
    </w:p>
    <w:p>
      <w:r>
        <w:br/>
        <w:t>Прилинув вітер, і в тісній хатині&lt;br /&gt;</w:t>
        <w:br/>
        <w:t>Він про весняну волю заспівав,&lt;br /&gt;</w:t>
        <w:br/>
        <w:t>А з ним прилинули пісні пташині,&lt;br /&gt;</w:t>
        <w:br/>
        <w:t>І любий гай свій відгук з ним прислав.</w:t>
      </w:r>
    </w:p>
    <w:p>
      <w:r>
        <w:br/>
        <w:t>Моя душа ніколи не забуде&lt;br /&gt;</w:t>
        <w:br/>
        <w:t>Того дарунку, що весна дала;&lt;br /&gt;</w:t>
        <w:br/>
        <w:t>Весни такої не було й не буде,&lt;br /&gt;</w:t>
        <w:br/>
        <w:t>Як та була, що за вікном цвіла.</w:t>
      </w:r>
    </w:p>
    <w:p>
      <w:r>
        <w:br/>
        <w:t>1894 року.</w:t>
      </w:r>
    </w:p>
    <w:p>
      <w:r>
        <w:br/>
        <w:t>"У ЧОРНУЮ ХМАРУ ЗІБРАЛАСЯ ТУГА МОЯ…"</w:t>
      </w:r>
    </w:p>
    <w:p>
      <w:r>
        <w:br/>
        <w:t>У чорную хмару зібралася туга моя,&lt;br /&gt;</w:t>
        <w:br/>
        <w:t>Огнем-блискавицею жаль мій по ній розточився,&lt;br /&gt;</w:t>
        <w:br/>
        <w:t>Ударив перуном у серце,&lt;br /&gt;</w:t>
        <w:br/>
        <w:t>І рясним дощем полились мої сльози.&lt;br /&gt;</w:t>
        <w:br/>
        <w:t>Промчалась та буря-негода палка надо мною,&lt;br /&gt;</w:t>
        <w:br/>
        <w:t>Але не зломила мене, до землі не прибила,&lt;br /&gt;</w:t>
        <w:br/>
        <w:t>Я гордо чоло підвела,&lt;br /&gt;</w:t>
        <w:br/>
        <w:t>І очі, омиті сльозами, тепер поглядають ясніше,&lt;br /&gt;</w:t>
        <w:br/>
        <w:t>І в серці моїм переможнії співи лунають.&lt;br /&gt;</w:t>
        <w:br/>
        <w:t>Весняная сила в душі моїй грає,&lt;br /&gt;</w:t>
        <w:br/>
        <w:t>Її не зломили зимові морози міцні,&lt;br /&gt;</w:t>
        <w:br/>
        <w:t>Її до землі не прибили тумани важкі,&lt;br /&gt;</w:t>
        <w:br/>
        <w:t>Її не розбила і ся перелітная буря весняна.&lt;br /&gt;</w:t>
        <w:br/>
        <w:t>Я вийду сама проти бурі&lt;br /&gt;</w:t>
        <w:br/>
        <w:t>І стану, – поміряєм силу!</w:t>
      </w:r>
    </w:p>
    <w:p>
      <w:r>
        <w:br/>
        <w:t>НЕВІЛЬНИЧІ ПІСНІ</w:t>
      </w:r>
    </w:p>
    <w:p>
      <w:r>
        <w:br/>
        <w:t>МАТИ-НЕВІЛЬНИЦЯ</w:t>
      </w:r>
    </w:p>
    <w:p>
      <w:r>
        <w:br/>
        <w:t>Був ясний день, веселий, провесняний,&lt;br /&gt;</w:t>
        <w:br/>
        <w:t>До нас у хату крізь вікно одкрите&lt;br /&gt;</w:t>
        <w:br/>
        <w:t>Вривався гомін голосних потоків,&lt;br /&gt;</w:t>
        <w:br/>
        <w:t>Що бігли вниз по вулиці нагірній,&lt;br /&gt;</w:t>
        <w:br/>
        <w:t>Вітрець влітав і, мов пуста дитина,&lt;br /&gt;</w:t>
        <w:br/>
        <w:t>Скидав додолу від стола папери,&lt;br /&gt;</w:t>
        <w:br/>
        <w:t>За ним влітала ціла зграя гуків,&lt;br /&gt;</w:t>
        <w:br/>
        <w:t>Все та давно знайома пісня міста,&lt;br /&gt;</w:t>
        <w:br/>
        <w:t>Але і в ній нові лунали ноти,&lt;br /&gt;</w:t>
        <w:br/>
        <w:t>Весняні… Та вони лунали не для нас,&lt;br /&gt;</w:t>
        <w:br/>
        <w:t>Бо не було весни у нашім серці.&lt;br /&gt;</w:t>
        <w:br/>
        <w:t>Ота весна, що за вікном сміялась,&lt;br /&gt;</w:t>
        <w:br/>
        <w:t>Нам принесла новини невеселі,&lt;br /&gt;</w:t>
        <w:br/>
        <w:t>Тюремні вісті: той сидить в неволі,&lt;br /&gt;</w:t>
        <w:br/>
        <w:t>Недавно взятий, той в тюрмі збожеволів,&lt;br /&gt;</w:t>
        <w:br/>
        <w:t>А той недавно вийшов, але хворий&lt;br /&gt;</w:t>
        <w:br/>
        <w:t>Душею й тілом, він же був забраний&lt;br /&gt;</w:t>
        <w:br/>
        <w:t>Якраз в розцвіті мрій, надій і праці.&lt;br /&gt;</w:t>
        <w:br/>
        <w:t>Над нами теж, мов туча громовая,&lt;br /&gt;</w:t>
        <w:br/>
        <w:t>Нависли влади темної погрози.&lt;br /&gt;</w:t>
        <w:br/>
        <w:t>Така була для нас в той рік весна.</w:t>
      </w:r>
    </w:p>
    <w:p>
      <w:r>
        <w:br/>
        <w:t>Удвох сиділи ми і розмовляли,&lt;br /&gt;</w:t>
        <w:br/>
        <w:t>Я сумно слухала товаришки розповідь&lt;br /&gt;</w:t>
        <w:br/>
        <w:t>І безуважно торочки сплітала&lt;br /&gt;</w:t>
        <w:br/>
        <w:t>На обрусі (товаришці той обрус&lt;br /&gt;</w:t>
        <w:br/>
        <w:t>В тюрмі покійна мати вишивала);&lt;br /&gt;</w:t>
        <w:br/>
        <w:t>Розповідь та була уривчаста і тиха,&lt;br /&gt;</w:t>
        <w:br/>
        <w:t>Бо голос був приглушений від туги,&lt;br /&gt;</w:t>
        <w:br/>
        <w:t>І хутко він урвався, мов струна;&lt;br /&gt;</w:t>
        <w:br/>
        <w:t>У хаті стало тихо, тільки чутно,&lt;br /&gt;</w:t>
        <w:br/>
        <w:t>Як гралася товаришки дитина&lt;br /&gt;</w:t>
        <w:br/>
        <w:t>І ляскала маленьким батіжком,&lt;br /&gt;</w:t>
        <w:br/>
        <w:t>На стільчику рушаючи в дорогу.</w:t>
      </w:r>
    </w:p>
    <w:p>
      <w:r>
        <w:br/>
        <w:t>Я, дивлячись на неї, проказала:&lt;br /&gt;</w:t>
        <w:br/>
        <w:t>"Ба, що робити? Не журіться, друже!&lt;br /&gt;</w:t>
        <w:br/>
        <w:t>Хоч, може, ми і не побачим волі,&lt;br /&gt;</w:t>
        <w:br/>
        <w:t>Але дитинка ся побачить, певне!..&lt;br /&gt;</w:t>
        <w:br/>
        <w:t>Що скажеш ти на се, малий філософ?"&lt;br /&gt;</w:t>
        <w:br/>
        <w:t>Дитинка ясно глянула на мене&lt;br /&gt;</w:t>
        <w:br/>
        <w:t>Розумними, цікавими очима,&lt;br /&gt;</w:t>
        <w:br/>
        <w:t>А мати шпарко мовила до мене:&lt;br /&gt;</w:t>
        <w:br/>
        <w:t>"Мовчіть, нехай воно сього не чує!&lt;br /&gt;</w:t>
        <w:br/>
        <w:t>Ви знаєте, дитиною я часто&lt;br /&gt;</w:t>
        <w:br/>
        <w:t>Від матері покійної се чула:&lt;br /&gt;</w:t>
        <w:br/>
        <w:t>Як виростеш, то будеш вільна, доню.&lt;br /&gt;</w:t>
        <w:br/>
        <w:t>Вона казала се так весело і твердо,&lt;br /&gt;</w:t>
        <w:br/>
        <w:t>Що я повірила в свою щасливу долю.&lt;br /&gt;</w:t>
        <w:br/>
        <w:t>І вірила, аж поки не зросла…&lt;br /&gt;</w:t>
        <w:br/>
        <w:t>Тепер моїй дитині се говорять…&lt;br /&gt;</w:t>
        <w:br/>
        <w:t>Іди, іди, моє маленьке, грайся!"</w:t>
      </w:r>
    </w:p>
    <w:p>
      <w:r>
        <w:br/>
        <w:t>Дитина знов до забавок вернулась,&lt;br /&gt;</w:t>
        <w:br/>
        <w:t>Товаришка взяла шиття, я книжку,&lt;br /&gt;</w:t>
        <w:br/>
        <w:t>Розмова наша більше не велася…</w:t>
      </w:r>
    </w:p>
    <w:p>
      <w:r>
        <w:br/>
        <w:t>1895</w:t>
      </w:r>
    </w:p>
    <w:p>
      <w:r>
        <w:br/>
        <w:t>"І ВСЕ-ТАКИ ДО ТЕБЕ ДУМКА ЛИНЕ…"</w:t>
      </w:r>
    </w:p>
    <w:p>
      <w:r>
        <w:br/>
        <w:t>І все-таки до тебе думка лине,&lt;br /&gt;</w:t>
        <w:br/>
        <w:t>Мій занапащений, нещасний краю!&lt;br /&gt;</w:t>
        <w:br/>
        <w:t>Як я тебе згадаю,&lt;br /&gt;</w:t>
        <w:br/>
        <w:t>У грудях серце з туги, з жалю гине.</w:t>
      </w:r>
    </w:p>
    <w:p>
      <w:r>
        <w:br/>
        <w:t>Сі очі бачили скрізь лихо і насилля,&lt;br /&gt;</w:t>
        <w:br/>
        <w:t>А тяжчого від твого не видали,&lt;br /&gt;</w:t>
        <w:br/>
        <w:t>Вони б над ним ридали,&lt;br /&gt;</w:t>
        <w:br/>
        <w:t>Та сором сліз, що ллються від безсилля.</w:t>
      </w:r>
    </w:p>
    <w:p>
      <w:r>
        <w:br/>
        <w:t>О, сліз таких вже вилито чимало, –&lt;br /&gt;</w:t>
        <w:br/>
        <w:t>Країна ціла може в них втопитись;&lt;br /&gt;</w:t>
        <w:br/>
        <w:t>Доволі вже їм литись, –&lt;br /&gt;</w:t>
        <w:br/>
        <w:t>Що сльози там, де навіть крові мало!</w:t>
      </w:r>
    </w:p>
    <w:p>
      <w:r>
        <w:br/>
        <w:t>1895</w:t>
      </w:r>
    </w:p>
    <w:p>
      <w:r>
        <w:br/>
        <w:t>ВОРОГАМ</w:t>
      </w:r>
    </w:p>
    <w:p>
      <w:r>
        <w:br/>
        <w:t>(Уривок)</w:t>
      </w:r>
    </w:p>
    <w:p>
      <w:r>
        <w:br/>
        <w:t>…Вже очі ті, що так було привикли&lt;br /&gt;</w:t>
        <w:br/>
        <w:t>Спускати погляд, тихі сльози лити,&lt;br /&gt;</w:t>
        <w:br/>
        <w:t>Тепер метають іскри, блискавиці, –&lt;br /&gt;</w:t>
        <w:br/>
        <w:t>Їх дикий блиск невже вас не лякає?</w:t>
      </w:r>
    </w:p>
    <w:p>
      <w:r>
        <w:br/>
        <w:t>І руки ті, не учені до зброї,&lt;br /&gt;</w:t>
        <w:br/>
        <w:t>Що досі так довірливо одкриті&lt;br /&gt;</w:t>
        <w:br/>
        <w:t>Шукали тільки дружньої руки,&lt;br /&gt;</w:t>
        <w:br/>
        <w:t>Тепер зводяться від судороги злості, –&lt;br /&gt;</w:t>
        <w:br/>
        <w:t>Чи вам байдуже про такі погрози?</w:t>
      </w:r>
    </w:p>
    <w:p>
      <w:r>
        <w:br/>
        <w:t>Уста, що солодко співали й вимовляли&lt;br /&gt;</w:t>
        <w:br/>
        <w:t>Солодкі речі або тихі жалі,&lt;br /&gt;</w:t>
        <w:br/>
        <w:t>Тепер шиплять від лютості, і голос&lt;br /&gt;</w:t>
        <w:br/>
        <w:t>Спотворився, неначе свист гадючий, –&lt;br /&gt;</w:t>
        <w:br/>
        <w:t>Що, як для вас жалом язик їх буде?..</w:t>
      </w:r>
    </w:p>
    <w:p>
      <w:r>
        <w:br/>
        <w:t>1895</w:t>
      </w:r>
    </w:p>
    <w:p>
      <w:r>
        <w:br/>
        <w:t>ПІВНІЧНІ ДУМИ</w:t>
      </w:r>
    </w:p>
    <w:p>
      <w:r>
        <w:br/>
        <w:t>Годі тепера! ні скарг, ані плачу,&lt;br /&gt;</w:t>
        <w:br/>
        <w:t>Ні нарікання на долю, – кінець!&lt;br /&gt;</w:t>
        <w:br/>
        <w:t>Навіть і хвилю ридання гарячу&lt;br /&gt;</w:t>
        <w:br/>
        <w:t>Стримать спроможусь. Нестиму вінець,&lt;br /&gt;</w:t>
        <w:br/>
        <w:t>Той, що сама положила на себе.&lt;br /&gt;</w:t>
        <w:br/>
        <w:t>Доле сліпая, вже згинула влада твоя,&lt;br /&gt;</w:t>
        <w:br/>
        <w:t>Повід життя свого я одбираю від тебе,&lt;br /&gt;</w:t>
        <w:br/>
        <w:t>Буду шукати сама, де дорога моя!&lt;br /&gt;</w:t>
        <w:br/>
        <w:t>Мрії рожеві, тепер я розстануся з вами,&lt;br /&gt;</w:t>
        <w:br/>
        <w:t>Тихо відводжу обійми ясних моїх мрій.&lt;br /&gt;</w:t>
        <w:br/>
        <w:t>Довго проводити буду сумними очами&lt;br /&gt;</w:t>
        <w:br/>
        <w:t>Подруг моїх легкокрилих зникаючий рій.</w:t>
      </w:r>
    </w:p>
    <w:p>
      <w:r>
        <w:br/>
        <w:t>* * *&lt;br /&gt;</w:t>
        <w:br/>
        <w:t>Згинули мрії, і темрява слід їх закрила…&lt;br /&gt;</w:t>
        <w:br/>
        <w:t>Ледве що зникли, а в мене вже знов над чолом&lt;br /&gt;</w:t>
        <w:br/>
        <w:t>Полум’ям віють огненні широкії крила,&lt;br /&gt;</w:t>
        <w:br/>
        <w:t>Мрія новая літа надо мною орлом.&lt;br /&gt;</w:t>
        <w:br/>
        <w:t>Мов зачарована, слухаю голос надземний:&lt;br /&gt;</w:t>
        <w:br/>
        <w:t>"Ти блискавицею мусиш світити у тьмі,&lt;br /&gt;</w:t>
        <w:br/>
        <w:t>Поки зорею рожевою край твій освітиться темний,&lt;br /&gt;</w:t>
        <w:br/>
        <w:t>Треба шукати дороги тим людям, що ходять в ярмі.&lt;br /&gt;</w:t>
        <w:br/>
        <w:t>Глянуть всі ті, що живуть у великій темниці,&lt;br /&gt;</w:t>
        <w:br/>
        <w:t>Скажуть: "Се в нашій країні настала весна, –&lt;br /&gt;</w:t>
        <w:br/>
        <w:t>Грають по небі зірниці, ясні блискавиці,&lt;br /&gt;</w:t>
        <w:br/>
        <w:t>Темна ще ніч, та вже хутко минеться вона".&lt;br /&gt;</w:t>
        <w:br/>
        <w:t>Мріє новая! твій голос і крила огнисті&lt;br /&gt;</w:t>
        <w:br/>
        <w:t>Ваблять мене, я піду за тим світлом ясним&lt;br /&gt;</w:t>
        <w:br/>
        <w:t>Через простори і дикі дороги тернисті,&lt;br /&gt;</w:t>
        <w:br/>
        <w:t>Так, як Ізраїль ішов за стовпом огняним.&lt;br /&gt;</w:t>
        <w:br/>
        <w:t>Знаю, куди ти мене поведеш за собою:&lt;br /&gt;</w:t>
        <w:br/>
        <w:t>Там без упину лютує страшна, невсипуща війна,&lt;br /&gt;</w:t>
        <w:br/>
        <w:t>Люди там гинуть у тяжкому лютому бою,&lt;br /&gt;</w:t>
        <w:br/>
        <w:t>Кров там не ллється, панує там смерть потайна.&lt;br /&gt;</w:t>
        <w:br/>
        <w:t>Кличеш? Я йду! за тобою усюди полину,&lt;br /&gt;</w:t>
        <w:br/>
        <w:t>Знов повернуся у той занапащений край,&lt;br /&gt;</w:t>
        <w:br/>
        <w:t>Де, може, волі не буде мені до загину,&lt;br /&gt;</w:t>
        <w:br/>
        <w:t>Мріє новая, з тобою і там буде рай!</w:t>
      </w:r>
    </w:p>
    <w:p>
      <w:r>
        <w:br/>
        <w:t>1895</w:t>
      </w:r>
    </w:p>
    <w:p>
      <w:r>
        <w:br/>
        <w:t>ДО ТОВАРИШІВ</w:t>
      </w:r>
    </w:p>
    <w:p>
      <w:r>
        <w:br/>
        <w:t>О, не забуду я тих днів на чужині,&lt;br /&gt;</w:t>
        <w:br/>
        <w:t>Чужої й рідної для мене хати,&lt;br /&gt;</w:t>
        <w:br/>
        <w:t>Де часто так приходилось мені&lt;br /&gt;</w:t>
        <w:br/>
        <w:t>Пекучу, гірку правду вислухати.&lt;br /&gt;</w:t>
        <w:br/>
        <w:t>Уперше там мені суворії питання&lt;br /&gt;</w:t>
        <w:br/>
        <w:t>Перед очима стали без покрас;&lt;br /&gt;</w:t>
        <w:br/>
        <w:t>Ті люди, що весь вік несли тяжке завдання,&lt;br /&gt;</w:t>
        <w:br/>
        <w:t>Казали: "Годі нам, тепер черга на вас,&lt;br /&gt;</w:t>
        <w:br/>
        <w:t>На вас, робітники незнані, молодії…&lt;br /&gt;</w:t>
        <w:br/>
        <w:t>Та тільки хто ви, де? Подайте голос нам.&lt;br /&gt;</w:t>
        <w:br/>
        <w:t>Невже ті голоси несміливі, слабкії,&lt;br /&gt;</w:t>
        <w:br/>
        <w:t>Квиління немовлят – належать справді вам?&lt;br /&gt;</w:t>
        <w:br/>
        <w:t>Невже на всі великії події,&lt;br /&gt;</w:t>
        <w:br/>
        <w:t>На все у вас одна відповідь є –&lt;br /&gt;</w:t>
        <w:br/>
        <w:t>Мовчання, сльози та дитячі мрії?&lt;br /&gt;</w:t>
        <w:br/>
        <w:t>Більш ні на що вам сили не стає?&lt;br /&gt;</w:t>
        <w:br/>
        <w:t>Невже се так?.." Я мовчки все приймала;&lt;br /&gt;</w:t>
        <w:br/>
        <w:t>Чим мала я розбить докори ці?&lt;br /&gt;</w:t>
        <w:br/>
        <w:t>Мов на позорищі прикута я стояла,&lt;br /&gt;</w:t>
        <w:br/>
        <w:t>І краска сорому горіла на лиці…&lt;br /&gt;</w:t>
        <w:br/>
        <w:t>Що ж, браття, мовчите? Чи втішені собою,&lt;br /&gt;</w:t>
        <w:br/>
        <w:t>Що вже й докори сі вас не проймуть?&lt;br /&gt;</w:t>
        <w:br/>
        <w:t>Чи так задавлені неволею, журбою?&lt;br /&gt;</w:t>
        <w:br/>
        <w:t>Чи, може, маєте яку яснішу путь?&lt;br /&gt;</w:t>
        <w:br/>
        <w:t>Подаймо їм великую розвагу,&lt;br /&gt;</w:t>
        <w:br/>
        <w:t>Скажім і докажім, що ми бойці сами;&lt;br /&gt;</w:t>
        <w:br/>
        <w:t>А ні, то треба мать хоч ту сумну одвагу –&lt;br /&gt;</w:t>
        <w:br/>
        <w:t>Сказать старим бойцям: не ждіть, не прийдем ми!</w:t>
      </w:r>
    </w:p>
    <w:p>
      <w:r>
        <w:br/>
        <w:t>1895</w:t>
      </w:r>
    </w:p>
    <w:p>
      <w:r>
        <w:br/>
        <w:t>ПОЕТ ПІД ЧАС ОБЛОГИ</w:t>
      </w:r>
    </w:p>
    <w:p>
      <w:r>
        <w:br/>
        <w:t>У місті панує велика тривога.&lt;br /&gt;</w:t>
        <w:br/>
        <w:t>Туманом окутала вража облога,&lt;br /&gt;</w:t>
        <w:br/>
        <w:t>І голод грозиться страшною рукою,&lt;br /&gt;</w:t>
        <w:br/>
        <w:t>Від шпигів ворожих немає спокою.&lt;br /&gt;</w:t>
        <w:br/>
        <w:t>Збирається в місті за радою рада,&lt;br /&gt;</w:t>
        <w:br/>
        <w:t>Та згоди немає, панує розрада,&lt;br /&gt;</w:t>
        <w:br/>
        <w:t>Змагання, непевність і крик: зрада! зрада!&lt;br /&gt;</w:t>
        <w:br/>
        <w:t>Мов тяжка хвороба, так час там пливе,&lt;br /&gt;</w:t>
        <w:br/>
        <w:t>Та місто не вмерло, воно ще живе.&lt;br /&gt;</w:t>
        <w:br/>
        <w:t>Он в церкву ідуть молодята до шлюбу,&lt;br /&gt;</w:t>
        <w:br/>
        <w:t>Он мати колише дитиноньку любу.&lt;br /&gt;</w:t>
        <w:br/>
        <w:t>"Ходімо, – говорять дружина дружині, –&lt;br /&gt;</w:t>
        <w:br/>
        <w:t>З’єднаємо руки і долю свою,&lt;br /&gt;</w:t>
        <w:br/>
        <w:t>Як згинуть прийдеться, – в останній годині&lt;br /&gt;</w:t>
        <w:br/>
        <w:t>Побачу край себе дружину мою".&lt;br /&gt;</w:t>
        <w:br/>
        <w:t>"Спи, – мати співає, – моє немовлятко,&lt;br /&gt;</w:t>
        <w:br/>
        <w:t>Уроджене в люту годину дитятко!&lt;br /&gt;</w:t>
        <w:br/>
        <w:t>Не будеш ти лиха і голоду знати,&lt;br /&gt;</w:t>
        <w:br/>
        <w:t>Поки ще на світі живе твоя мати".&lt;br /&gt;</w:t>
        <w:br/>
        <w:t>Іде на стрівання хороший вояк,&lt;br /&gt;</w:t>
        <w:br/>
        <w:t>Віта його мила щаслива.&lt;br /&gt;</w:t>
        <w:br/>
        <w:t>"Чого зажурився, мій любий козак?" –&lt;br /&gt;</w:t>
        <w:br/>
        <w:t>Питає дівчина вродлива.&lt;br /&gt;</w:t>
        <w:br/>
        <w:t>"Прощатись прийшов я, кохана, з тобою,&lt;br /&gt;</w:t>
        <w:br/>
        <w:t>От зараз піду з товариством до бою.&lt;br /&gt;</w:t>
        <w:br/>
        <w:t>Несила терпіти лихої напасти,&lt;br /&gt;</w:t>
        <w:br/>
        <w:t>Волю я в широкому полі пропасти,&lt;br /&gt;</w:t>
        <w:br/>
        <w:t>Ніж тута, немов у тюрмі, погибати!&lt;br /&gt;</w:t>
        <w:br/>
        <w:t>Тебе тільки, зіронько, жаль покидати…"&lt;br /&gt;</w:t>
        <w:br/>
        <w:t>Вона подає йому стрільбу грімку,&lt;br /&gt;</w:t>
        <w:br/>
        <w:t>Чіпляє сама ясну шаблю важку,&lt;br /&gt;</w:t>
        <w:br/>
        <w:t>Цілує, і пестить, і щастя бажає,&lt;br /&gt;</w:t>
        <w:br/>
        <w:t>І, мов на музики, на бій виряджає:&lt;br /&gt;</w:t>
        <w:br/>
        <w:t>"Хай наша зоря тебе, милий, веде!"&lt;br /&gt;</w:t>
        <w:br/>
        <w:t>І милий на смерть без вагання іде.&lt;br /&gt;</w:t>
        <w:br/>
        <w:t>А онде нещасний коханець край брами&lt;br /&gt;</w:t>
        <w:br/>
        <w:t>У розпачі голову стиснув руками:&lt;br /&gt;</w:t>
        <w:br/>
        <w:t>"Найгірша для мене ся люта година!&lt;br /&gt;</w:t>
        <w:br/>
        <w:t>Не любить мене чарівниця-дівчина.&lt;br /&gt;</w:t>
        <w:br/>
        <w:t>Подвійний мій розпач, подвійний мій жаль,&lt;br /&gt;</w:t>
        <w:br/>
        <w:t>Моя нерозважна печаль!.."&lt;br /&gt;</w:t>
        <w:br/>
        <w:t>Он пісня з високого муру лунає.&lt;br /&gt;</w:t>
        <w:br/>
        <w:t>По мурах одважний співець походжає.&lt;br /&gt;</w:t>
        <w:br/>
        <w:t>Поет не боїться від ворога смерти,&lt;br /&gt;</w:t>
        <w:br/>
        <w:t>Бо вільная пісня не може умерти.&lt;br /&gt;</w:t>
        <w:br/>
        <w:t>Тож він з ворогами і з лихом жартує&lt;br /&gt;</w:t>
        <w:br/>
        <w:t>І вірші, мов легкії стрілки, гартує,&lt;br /&gt;</w:t>
        <w:br/>
        <w:t>І кидає пісню в широкий простор;&lt;br /&gt;</w:t>
        <w:br/>
        <w:t>Скрізь чутно її, на майдані і в полі,&lt;br /&gt;</w:t>
        <w:br/>
        <w:t>Юрба перейма тую пісню, мов хор.&lt;br /&gt;</w:t>
        <w:br/>
        <w:t>Все бачить співець у широкім роздоллі –&lt;br /&gt;</w:t>
        <w:br/>
        <w:t>І небо, і море, красу світову,&lt;br /&gt;</w:t>
        <w:br/>
        <w:t>І людям співає він пісню нову.&lt;br /&gt;</w:t>
        <w:br/>
        <w:t>Усе одбивається в пісні, як в морі:&lt;br /&gt;</w:t>
        <w:br/>
        <w:t>Рожевая зоря, й червоная кров,&lt;br /&gt;</w:t>
        <w:br/>
        <w:t>І темна ненависть, і ясна любов,&lt;br /&gt;</w:t>
        <w:br/>
        <w:t>І пломінь пожару, і місяць, і зорі.&lt;br /&gt;</w:t>
        <w:br/>
        <w:t>Та пісня, як море, і стогне, й рида,&lt;br /&gt;</w:t>
        <w:br/>
        <w:t>І барвами грає,&lt;br /&gt;</w:t>
        <w:br/>
        <w:t>І скелі зриває,&lt;br /&gt;</w:t>
        <w:br/>
        <w:t>Як чиста прозора вода.&lt;br /&gt;</w:t>
        <w:br/>
        <w:t>Всі слухають пісню: нещасний коханець,&lt;br /&gt;</w:t>
        <w:br/>
        <w:t>Щасливая пара, і мати, й дитина,&lt;br /&gt;</w:t>
        <w:br/>
        <w:t>Співа тую пісню дружині дружина, –&lt;br /&gt;</w:t>
        <w:br/>
        <w:t>Те знає і тішиться музин обранець,&lt;br /&gt;</w:t>
        <w:br/>
        <w:t>Бо вдень, серед люду, поети мов діти,&lt;br /&gt;</w:t>
        <w:br/>
        <w:t>Їм милі тріумфи, і лаври, і квіти,&lt;br /&gt;</w:t>
        <w:br/>
        <w:t>І вабить їм очі великая слава,&lt;br /&gt;</w:t>
        <w:br/>
        <w:t>Якої не дасть перемога кривава, –&lt;br /&gt;</w:t>
        <w:br/>
        <w:t>В надії на неї терновий вінець&lt;br /&gt;</w:t>
        <w:br/>
        <w:t>Прийма молоденький співець.</w:t>
      </w:r>
    </w:p>
    <w:p>
      <w:r>
        <w:br/>
        <w:t>Ось день проминув, зник і вечір погожий,&lt;br /&gt;</w:t>
        <w:br/>
        <w:t>Ніч криє і місто, і табір ворожий,&lt;br /&gt;</w:t>
        <w:br/>
        <w:t>І дивляться любо небеснії очі;&lt;br /&gt;</w:t>
        <w:br/>
        <w:t>Поснули усі, до спочинку охочі,&lt;br /&gt;</w:t>
        <w:br/>
        <w:t>Здрімалася навіть обачна сторожа,&lt;br /&gt;</w:t>
        <w:br/>
        <w:t>Скрізь тихо… Міцна чарівниченька божа,&lt;br /&gt;</w:t>
        <w:br/>
        <w:t>Кориться їй все під кінець;&lt;br /&gt;</w:t>
        <w:br/>
        <w:t>Але не кориться співець.&lt;br /&gt;</w:t>
        <w:br/>
        <w:t>Ті промені горді, ясні, золотії,&lt;br /&gt;</w:t>
        <w:br/>
        <w:t>В ньому розбудили і речі, і мрії,&lt;br /&gt;</w:t>
        <w:br/>
        <w:t>Їх стримати – груди тісні!&lt;br /&gt;</w:t>
        <w:br/>
        <w:t>І прудко, мов іскри з багаття огнисті,&lt;br /&gt;</w:t>
        <w:br/>
        <w:t>Мов хвилі гірського потоку сріблисті,&lt;br /&gt;</w:t>
        <w:br/>
        <w:t>Летять голоснії пісні.&lt;br /&gt;</w:t>
        <w:br/>
        <w:t>І ллються, і ллються без примусу, вільно,&lt;br /&gt;</w:t>
        <w:br/>
        <w:t>Недбалі про славу й вінки,&lt;br /&gt;</w:t>
        <w:br/>
        <w:t>І линуть з північними вітрами спільно&lt;br /&gt;</w:t>
        <w:br/>
        <w:t>Високо під ясні зірки.&lt;br /&gt;</w:t>
        <w:br/>
        <w:t>Бринить у них радість, лунає і горе,&lt;br /&gt;</w:t>
        <w:br/>
        <w:t>Шумить у них спогадів, мрій ціле море,&lt;br /&gt;</w:t>
        <w:br/>
        <w:t>Навколо них розпач хаосом чорніє,&lt;br /&gt;</w:t>
        <w:br/>
        <w:t>Над ними веселка надій променіє.&lt;br /&gt;</w:t>
        <w:br/>
        <w:t>Не знає поет, чи хто слуха його,&lt;br /&gt;</w:t>
        <w:br/>
        <w:t>Не стримує серця і співу свого,&lt;br /&gt;</w:t>
        <w:br/>
        <w:t>Співа серенаду ясній своїй зірці,&lt;br /&gt;</w:t>
        <w:br/>
        <w:t>Та ночі, та музі своїй винозірці,&lt;br /&gt;</w:t>
        <w:br/>
        <w:t>Що з ним була в кожній порі…&lt;br /&gt;</w:t>
        <w:br/>
        <w:t>І пісня чарує облогу ворожу&lt;br /&gt;</w:t>
        <w:br/>
        <w:t>І будить на мурах обачну сторожу,&lt;br /&gt;</w:t>
        <w:br/>
        <w:t>Заснуть не дає до зорі!</w:t>
      </w:r>
    </w:p>
    <w:p>
      <w:r>
        <w:br/>
        <w:t>12.04.1896</w:t>
      </w:r>
    </w:p>
    <w:p>
      <w:r>
        <w:br/>
        <w:t>ТОВАРИШЦІ НА СПОМИН</w:t>
      </w:r>
    </w:p>
    <w:p>
      <w:r>
        <w:br/>
        <w:t>Товаришко! хто зна, чи хутко доведеться&lt;br /&gt;</w:t>
        <w:br/>
        <w:t>Провадить знов розмови запальні,&lt;br /&gt;</w:t>
        <w:br/>
        <w:t>Нехай, поки від них ще серце б’ється,&lt;br /&gt;</w:t>
        <w:br/>
        <w:t>Я вам на незабудь спишу думки сумні.</w:t>
      </w:r>
    </w:p>
    <w:p>
      <w:r>
        <w:br/>
        <w:t>От, може, вам колись, – часами се буває, –&lt;br /&gt;</w:t>
        <w:br/>
        <w:t>Розглянути старі шпаргали прийде хіть,&lt;br /&gt;</w:t>
        <w:br/>
        <w:t>Ваш погляд сі щілки, блукаючи, спіткає&lt;br /&gt;</w:t>
        <w:br/>
        <w:t>І затримається при них на мить.</w:t>
      </w:r>
    </w:p>
    <w:p>
      <w:r>
        <w:br/>
        <w:t>І вам згадається садок, високий ґанок,&lt;br /&gt;</w:t>
        <w:br/>
        <w:t>Летючі зорі, тиха літня ніч,&lt;br /&gt;</w:t>
        <w:br/>
        <w:t>Розмови наші, співи й на останок&lt;br /&gt;</w:t>
        <w:br/>
        <w:t>Уривчаста, палка, завзята річ.</w:t>
      </w:r>
    </w:p>
    <w:p>
      <w:r>
        <w:br/>
        <w:t>Не жаль мені, що се вам нагадає&lt;br /&gt;</w:t>
        <w:br/>
        <w:t>Запеклої ненависті порив.&lt;br /&gt;</w:t>
        <w:br/>
        <w:t>Що ж! тільки той ненависті не знає,&lt;br /&gt;</w:t>
        <w:br/>
        <w:t>Хто цілий вік нікого не любив!</w:t>
      </w:r>
    </w:p>
    <w:p>
      <w:r>
        <w:br/>
        <w:t>Згадати тільки всі тяжкії муки,&lt;br /&gt;</w:t>
        <w:br/>
        <w:t>Що завдали борцям за правду вороги, –&lt;br /&gt;</w:t>
        <w:br/>
        <w:t>Кому ж не стиснуться раптово руки&lt;br /&gt;</w:t>
        <w:br/>
        <w:t>Від помсти лютої жаги?</w:t>
      </w:r>
    </w:p>
    <w:p>
      <w:r>
        <w:br/>
        <w:t>Ні, жаль мені, що й сей порив погасне,&lt;br /&gt;</w:t>
        <w:br/>
        <w:t>Як згасне все в душі невільничій у нас.&lt;br /&gt;</w:t>
        <w:br/>
        <w:t>Ох, може б не було життя таке нещасне,&lt;br /&gt;</w:t>
        <w:br/>
        <w:t>Якби вогонь ненависті не гас!</w:t>
      </w:r>
    </w:p>
    <w:p>
      <w:r>
        <w:br/>
        <w:t>Лагідність голубина, погляд ясний,&lt;br /&gt;</w:t>
        <w:br/>
        <w:t>Патриція спокій – не личить нам.&lt;br /&gt;</w:t>
        <w:br/>
        <w:t>Що вдіє раб принижений, нещасний,&lt;br /&gt;</w:t>
        <w:br/>
        <w:t>Як буде проповідь читать своїм панам?</w:t>
      </w:r>
    </w:p>
    <w:p>
      <w:r>
        <w:br/>
        <w:t>Так, ми раби, немає гірших в світі!&lt;br /&gt;</w:t>
        <w:br/>
        <w:t>Феллахи, парії щасливіші від нас,&lt;br /&gt;</w:t>
        <w:br/>
        <w:t>Бо в них і розум, і думки сповиті,&lt;br /&gt;</w:t>
        <w:br/>
        <w:t>А в нас вогонь Титана ще не згас.</w:t>
      </w:r>
    </w:p>
    <w:p>
      <w:r>
        <w:br/>
        <w:t>Ми паралітики з блискучими очима,&lt;br /&gt;</w:t>
        <w:br/>
        <w:t>Великі духом, силою малі,&lt;br /&gt;</w:t>
        <w:br/>
        <w:t>Орлині крила чуєм за плечима,&lt;br /&gt;</w:t>
        <w:br/>
        <w:t>Самі ж кайданами прикуті до землі.</w:t>
      </w:r>
    </w:p>
    <w:p>
      <w:r>
        <w:br/>
        <w:t>Ми навіть власної не маєм хати,&lt;br /&gt;</w:t>
        <w:br/>
        <w:t>Усе одкрите в нас тюремним ключарам.&lt;br /&gt;</w:t>
        <w:br/>
        <w:t>Не нам, обідраним невільникам, казати&lt;br /&gt;</w:t>
        <w:br/>
        <w:t>Речення гордеє: "Мій дом – мій храм!"</w:t>
      </w:r>
    </w:p>
    <w:p>
      <w:r>
        <w:br/>
        <w:t>Народ наш, мов дитя сліпеє зроду,&lt;br /&gt;</w:t>
        <w:br/>
        <w:t>Ніколи світа-сонця не видав,&lt;br /&gt;</w:t>
        <w:br/>
        <w:t>За ворогів іде в огонь і в воду,&lt;br /&gt;</w:t>
        <w:br/>
        <w:t>Катам своїх поводарів оддав.</w:t>
      </w:r>
    </w:p>
    <w:p>
      <w:r>
        <w:br/>
        <w:t>Одвага наша – меч, политий кров’ю,&lt;br /&gt;</w:t>
        <w:br/>
        <w:t>Бряжчить у піхвах, ржа його взяла.&lt;br /&gt;</w:t>
        <w:br/>
        <w:t>Чия рука, порушена любов’ю,&lt;br /&gt;</w:t>
        <w:br/>
        <w:t>Той меч із піхви видобуть здола?</w:t>
      </w:r>
    </w:p>
    <w:p>
      <w:r>
        <w:br/>
        <w:t>Нехай же ми раби, невільники продажні,&lt;br /&gt;</w:t>
        <w:br/>
        <w:t>Без сорому, без честі, – хай же й так!&lt;br /&gt;</w:t>
        <w:br/>
        <w:t>А хто ж були ті вояки одважні,&lt;br /&gt;</w:t>
        <w:br/>
        <w:t>Що їх зібрав під прапор свій Спартак?..</w:t>
      </w:r>
    </w:p>
    <w:p>
      <w:r>
        <w:br/>
        <w:t>17.07.1896</w:t>
      </w:r>
    </w:p>
    <w:p>
      <w:r>
        <w:br/>
        <w:t>ГРІШНИЦЯ</w:t>
      </w:r>
    </w:p>
    <w:p>
      <w:r>
        <w:br/>
        <w:t>Колись давно в далекій стороні&lt;br /&gt;</w:t>
        <w:br/>
        <w:t>Була війна страшна і незвичайна:&lt;br /&gt;</w:t>
        <w:br/>
        <w:t>Те лихо звалось білою війною.&lt;br /&gt;</w:t>
        <w:br/>
        <w:t>Без гасел бойових, без гучної музики,&lt;br /&gt;</w:t>
        <w:br/>
        <w:t>Без грімких вистрілів, без ясних корогов.&lt;br /&gt;</w:t>
        <w:br/>
        <w:t>Вона була немов лихе повітря,&lt;br /&gt;</w:t>
        <w:br/>
        <w:t>Що прилітає на совиних крилах.&lt;br /&gt;</w:t>
        <w:br/>
        <w:t>І полягав вояк за вояком,&lt;br /&gt;</w:t>
        <w:br/>
        <w:t>Полки зникали, як вали на морі;&lt;br /&gt;</w:t>
        <w:br/>
        <w:t>На поєдинки там виходили вночі,&lt;br /&gt;</w:t>
        <w:br/>
        <w:t>Ховаючи під пахву короговку.&lt;br /&gt;</w:t>
        <w:br/>
        <w:t>У темряві густій ніхто не бачив,&lt;br /&gt;</w:t>
        <w:br/>
        <w:t>Як блискала й щербилась ясна зброя,&lt;br /&gt;</w:t>
        <w:br/>
        <w:t>Як падав і конав один з борців,&lt;br /&gt;</w:t>
        <w:br/>
        <w:t>Як ворог загрібав його у темну яму,&lt;br /&gt;</w:t>
        <w:br/>
        <w:t>Не раз іще живого. Старшина&lt;br /&gt;</w:t>
        <w:br/>
        <w:t>Лічила ранком військо, і багато&lt;br /&gt;</w:t>
        <w:br/>
        <w:t>Найкращих вояків у ньому бракувало:&lt;br /&gt;</w:t>
        <w:br/>
        <w:t>Ніхто не знав, де й як вони лягли.&lt;br /&gt;</w:t>
        <w:br/>
        <w:t>В той час найбільше воювали шнуром,&lt;br /&gt;</w:t>
        <w:br/>
        <w:t>Кайданами, отрутою, підкопом,&lt;br /&gt;</w:t>
        <w:br/>
        <w:t>А зрада гаслом військовим була.&lt;br /&gt;</w:t>
        <w:br/>
        <w:t>Часами тільки бомба огнева&lt;br /&gt;</w:t>
        <w:br/>
        <w:t>Могильну тишу розбивала гучно&lt;br /&gt;</w:t>
        <w:br/>
        <w:t>І всіх навколо ранила скалками.</w:t>
      </w:r>
    </w:p>
    <w:p>
      <w:r>
        <w:br/>
        <w:t>Раз в темну ніч на бій дівчина вийшла&lt;br /&gt;</w:t>
        <w:br/>
        <w:t>(Тоді йшли всі, жінки і чоловіки,&lt;br /&gt;</w:t>
        <w:br/>
        <w:t>І навіть діти не сиділи дома).&lt;br /&gt;</w:t>
        <w:br/>
        <w:t>Вона була при зброї: у руках&lt;br /&gt;</w:t>
        <w:br/>
        <w:t>Був заступ гострий, а в кишені куля,&lt;br /&gt;</w:t>
        <w:br/>
        <w:t>Набитая знадобом розривним.&lt;br /&gt;</w:t>
        <w:br/>
        <w:t>Дівчина йдучи тихо шепотіла,&lt;br /&gt;</w:t>
        <w:br/>
        <w:t>А на устах був усміх зловорожий:&lt;br /&gt;</w:t>
        <w:br/>
        <w:t>"Ой, підкопаю вражеє гніздо!&lt;br /&gt;</w:t>
        <w:br/>
        <w:t>Злетять вони угору, мов ті птахи!"&lt;br /&gt;</w:t>
        <w:br/>
        <w:t>От підійшла вона під темний мур&lt;br /&gt;</w:t>
        <w:br/>
        <w:t>Високої будови. Притаїлась,&lt;br /&gt;</w:t>
        <w:br/>
        <w:t>Перечекала сторожкий патруль&lt;br /&gt;</w:t>
        <w:br/>
        <w:t>І почала копать завзято, швидко…&lt;br /&gt;</w:t>
        <w:br/>
        <w:t>До половини підкопала стіну,&lt;br /&gt;</w:t>
        <w:br/>
        <w:t>Підклала кулю розривну під неї.&lt;br /&gt;</w:t>
        <w:br/>
        <w:t>А потім добула вогню і запалила&lt;br /&gt;</w:t>
        <w:br/>
        <w:t>У кулі трут і подалась додому&lt;br /&gt;</w:t>
        <w:br/>
        <w:t>З надією страшною. Коли раптом&lt;br /&gt;</w:t>
        <w:br/>
        <w:t>Мов грім ударив, – куля розірвала&lt;br /&gt;</w:t>
        <w:br/>
        <w:t>Завчасно стіну, і каміння гостре&lt;br /&gt;</w:t>
        <w:br/>
        <w:t>Посипалось навколо, наче град.&lt;br /&gt;</w:t>
        <w:br/>
        <w:t>І ось один важкий та гострий камінь&lt;br /&gt;</w:t>
        <w:br/>
        <w:t>Улучив дівчину, і полягла вона,&lt;br /&gt;</w:t>
        <w:br/>
        <w:t>Немов прибита градом ніжна квітка.</w:t>
      </w:r>
    </w:p>
    <w:p>
      <w:r>
        <w:br/>
        <w:t>Тут незабаром прилетів патруль,&lt;br /&gt;</w:t>
        <w:br/>
        <w:t>Знялася заметня, тривога, шуканина,&lt;br /&gt;</w:t>
        <w:br/>
        <w:t>І дівчину знайшли. "Чи мертва, чи зомліла?"&lt;br /&gt;</w:t>
        <w:br/>
        <w:t>Питали вояки. "Несіть її в шпиталь!" –&lt;br /&gt;</w:t>
        <w:br/>
        <w:t>Сказав старший. "Нехай її черниці&lt;br /&gt;</w:t>
        <w:br/>
        <w:t>Там одволодають, а потім буде суд".&lt;br /&gt;</w:t>
        <w:br/>
        <w:t>І віднесли в шпиталь зомлілую дівчину.&lt;br /&gt;</w:t>
        <w:br/>
        <w:t>І прийняли її там сестри милосердні, –&lt;br /&gt;</w:t>
        <w:br/>
        <w:t>Вони приймали всіх, – приставили до неї&lt;br /&gt;</w:t>
        <w:br/>
        <w:t>Черницю молоденьку, щоб гляділа.&lt;br /&gt;</w:t>
        <w:br/>
        <w:t>Лежала цілий день без пам’яті слаба,&lt;br /&gt;</w:t>
        <w:br/>
        <w:t>Але надвечір їй вернувся тямок,&lt;br /&gt;</w:t>
        <w:br/>
        <w:t>Одкрила очі, глянула навколо:&lt;br /&gt;</w:t>
        <w:br/>
        <w:t>Склепіння біле, образ і лампада&lt;br /&gt;</w:t>
        <w:br/>
        <w:t>І біля ліжка, наче другий образ,&lt;br /&gt;</w:t>
        <w:br/>
        <w:t>Бліда дівчина в чорному убранні.</w:t>
      </w:r>
    </w:p>
    <w:p>
      <w:r>
        <w:br/>
        <w:t>Хвора&lt;br /&gt;</w:t>
        <w:br/>
        <w:t>Де я і хто ти?</w:t>
      </w:r>
    </w:p>
    <w:p>
      <w:r>
        <w:br/>
        <w:t>Черниця&lt;br /&gt;</w:t>
        <w:br/>
        <w:t>Сестро, мир тобі!&lt;br /&gt;</w:t>
        <w:br/>
        <w:t>Се божая оселя, ти в шпиталі,&lt;br /&gt;</w:t>
        <w:br/>
        <w:t>А я твоя сестра, тебе гляджу.&lt;br /&gt;</w:t>
        <w:br/>
        <w:t>Хвала найвищому, що ти опам’яталась.</w:t>
      </w:r>
    </w:p>
    <w:p>
      <w:r>
        <w:br/>
        <w:t>Хвора&lt;br /&gt;</w:t>
        <w:br/>
        <w:t>А чула ти, що сталось сеї ночі?</w:t>
      </w:r>
    </w:p>
    <w:p>
      <w:r>
        <w:br/>
        <w:t>Черниця&lt;br /&gt;</w:t>
        <w:br/>
        <w:t>Хай бог простить тому, хто се вчинив…</w:t>
      </w:r>
    </w:p>
    <w:p>
      <w:r>
        <w:br/>
        <w:t>Хвора&lt;br /&gt;</w:t>
        <w:br/>
        <w:t>Се я!</w:t>
      </w:r>
    </w:p>
    <w:p>
      <w:r>
        <w:br/>
        <w:t>Черниця&lt;br /&gt;</w:t>
        <w:br/>
        <w:t>О сестро! ти?.. Ти каєшся, запевне!</w:t>
      </w:r>
    </w:p>
    <w:p>
      <w:r>
        <w:br/>
        <w:t>Хвора&lt;br /&gt;</w:t>
        <w:br/>
        <w:t>Ні, каяться вважала б я за гріх!&lt;br /&gt;</w:t>
        <w:br/>
        <w:t>Скажи, – ти певне знаєш, – адже в замку&lt;br /&gt;</w:t>
        <w:br/>
        <w:t>Усі погинули? ніхто з них не зоставсь?</w:t>
      </w:r>
    </w:p>
    <w:p>
      <w:r>
        <w:br/>
        <w:t>Черниця&lt;br /&gt;</w:t>
        <w:br/>
        <w:t>Ні, милував господь. Одна лиш вежа&lt;br /&gt;</w:t>
        <w:br/>
        <w:t>Упала, на той час там не було нікого.</w:t>
      </w:r>
    </w:p>
    <w:p>
      <w:r>
        <w:br/>
        <w:t>Хвора&lt;br /&gt;</w:t>
        <w:br/>
        <w:t>О, що ти кажеш?! (Хвора заридала).</w:t>
      </w:r>
    </w:p>
    <w:p>
      <w:r>
        <w:br/>
        <w:t>Черниця&lt;br /&gt;</w:t>
        <w:br/>
        <w:t>Вгамуйся, бідна сестро, помолися&lt;br /&gt;</w:t>
        <w:br/>
        <w:t>Зо мною вкупі богові святому,&lt;br /&gt;</w:t>
        <w:br/>
        <w:t>Подякуй, що не дав тобі вчиниш зла,&lt;br /&gt;</w:t>
        <w:br/>
        <w:t>Проси, щоб мир твоїй душі послав він&lt;br /&gt;</w:t>
        <w:br/>
        <w:t>І в серце повернув забутую любов.&lt;br /&gt;</w:t>
        <w:br/>
        <w:t>Сльозами змий оту лихую пляму,&lt;br /&gt;</w:t>
        <w:br/>
        <w:t>Що положив гидкий, ворожий замір.&lt;br /&gt;</w:t>
        <w:br/>
        <w:t>Аби простив тебе суддя небесний,&lt;br /&gt;</w:t>
        <w:br/>
        <w:t>А суд земний для праведних – ніщо.</w:t>
      </w:r>
    </w:p>
    <w:p>
      <w:r>
        <w:br/>
        <w:t>Хвора&lt;br /&gt;</w:t>
        <w:br/>
        <w:t>Гадаєш ти, що я боюся суду?&lt;br /&gt;</w:t>
        <w:br/>
        <w:t>Запевне, бридко між гадюк попасти,&lt;br /&gt;</w:t>
        <w:br/>
        <w:t>Та я їх не боюсь, суд не страшний для мене, –&lt;br /&gt;</w:t>
        <w:br/>
        <w:t>Небесний чи земний, для мене все одно, –&lt;br /&gt;</w:t>
        <w:br/>
        <w:t>Однакові для мене рай і пекло,&lt;br /&gt;</w:t>
        <w:br/>
        <w:t>Бо я не вірю в них.</w:t>
      </w:r>
    </w:p>
    <w:p>
      <w:r>
        <w:br/>
        <w:t>Черниця&lt;br /&gt;</w:t>
        <w:br/>
        <w:t>О господи, рятуй&lt;br /&gt;</w:t>
        <w:br/>
        <w:t>Оцю заблукану, нещасну душу!&lt;br /&gt;</w:t>
        <w:br/>
        <w:t>Послухай, сестро, ти ще молода,&lt;br /&gt;</w:t>
        <w:br/>
        <w:t>І, може, прийдеться загинути…</w:t>
      </w:r>
    </w:p>
    <w:p>
      <w:r>
        <w:br/>
        <w:t>Хвора&lt;br /&gt;</w:t>
        <w:br/>
        <w:t>Дарма!&lt;br /&gt;</w:t>
        <w:br/>
        <w:t>Не жаль мені, що молодою згину,&lt;br /&gt;</w:t>
        <w:br/>
        <w:t>А жаль – о лютий жаль, що пропаду даремне.</w:t>
      </w:r>
    </w:p>
    <w:p>
      <w:r>
        <w:br/>
        <w:t>Черниця&lt;br /&gt;</w:t>
        <w:br/>
        <w:t>Ніхто даремне в господа не гине,&lt;br /&gt;</w:t>
        <w:br/>
        <w:t>Без волі божої і волос не спаде.</w:t>
      </w:r>
    </w:p>
    <w:p>
      <w:r>
        <w:br/>
        <w:t>Хвора&lt;br /&gt;</w:t>
        <w:br/>
        <w:t>Не хтіла б я тебе вразити, сестро,&lt;br /&gt;</w:t>
        <w:br/>
        <w:t>Та, бачу, прийдеться розмову залишити,&lt;br /&gt;</w:t>
        <w:br/>
        <w:t>Бо ми говоримо на різних мовах.</w:t>
      </w:r>
    </w:p>
    <w:p>
      <w:r>
        <w:br/>
        <w:t>Черниця&lt;br /&gt;</w:t>
        <w:br/>
        <w:t>Ні!&lt;br /&gt;</w:t>
        <w:br/>
        <w:t>У всіх людей одна є спільна мова –&lt;br /&gt;</w:t>
        <w:br/>
        <w:t>Братерськая любов.</w:t>
      </w:r>
    </w:p>
    <w:p>
      <w:r>
        <w:br/>
        <w:t>Хвора&lt;br /&gt;</w:t>
        <w:br/>
        <w:t>Любов, ти кажеш?&lt;br /&gt;</w:t>
        <w:br/>
        <w:t>А я б сказала – щирість…</w:t>
      </w:r>
    </w:p>
    <w:p>
      <w:r>
        <w:br/>
        <w:t>Черниця&lt;br /&gt;</w:t>
        <w:br/>
        <w:t>Прожени&lt;br /&gt;</w:t>
        <w:br/>
        <w:t>Ненависті дракона геть із серця,&lt;br /&gt;</w:t>
        <w:br/>
        <w:t>Нехай в ньому зостанеться любов,&lt;br /&gt;</w:t>
        <w:br/>
        <w:t>І ми одна одну запевне зрозумієм,&lt;br /&gt;</w:t>
        <w:br/>
        <w:t>Як розумів розбійника Христос.</w:t>
      </w:r>
    </w:p>
    <w:p>
      <w:r>
        <w:br/>
        <w:t>Хвора&lt;br /&gt;</w:t>
        <w:br/>
        <w:t>Пожди, кохана сестро, я те бачу,&lt;br /&gt;</w:t>
        <w:br/>
        <w:t>Що ти мене і жалуєш, і любиш,&lt;br /&gt;</w:t>
        <w:br/>
        <w:t>Хоч я тобі чужа. Та я б хотіла,&lt;br /&gt;</w:t>
        <w:br/>
        <w:t>Щоб знала ти, кого і за що любиш,&lt;br /&gt;</w:t>
        <w:br/>
        <w:t>І як осудиш, то щоб знала за що.&lt;br /&gt;</w:t>
        <w:br/>
        <w:t>Сядь ближче біля мене, нахили&lt;br /&gt;</w:t>
        <w:br/>
        <w:t>Лагідне личенько до мене ближче,&lt;br /&gt;</w:t>
        <w:br/>
        <w:t>Забудь про те, що звете ви гріхом&lt;br /&gt;</w:t>
        <w:br/>
        <w:t>Чи праведністю, слухай тільки пильно.</w:t>
      </w:r>
    </w:p>
    <w:p>
      <w:r>
        <w:br/>
        <w:t>Черниця&lt;br /&gt;</w:t>
        <w:br/>
        <w:t>Боюся я, що втомишся, – ти ж хвора.</w:t>
      </w:r>
    </w:p>
    <w:p>
      <w:r>
        <w:br/>
        <w:t>Хвора&lt;br /&gt;</w:t>
        <w:br/>
        <w:t>Дарма! нехай умру, та думка не умре!&lt;br /&gt;</w:t>
        <w:br/>
        <w:t>В таке безсмертя й я привикла вірить.&lt;br /&gt;</w:t>
        <w:br/>
        <w:t>Адже і в вас є сповідь перед смертю…&lt;br /&gt;</w:t>
        <w:br/>
        <w:t>Мене жде шибениця – я те знаю.&lt;br /&gt;</w:t>
        <w:br/>
        <w:t>Так слухай. Ти все згадуєш любов,&lt;br /&gt;</w:t>
        <w:br/>
        <w:t>Вона й моя наставниця єдина.&lt;br /&gt;</w:t>
        <w:br/>
        <w:t>Мене любов ненависті навчила,&lt;br /&gt;</w:t>
        <w:br/>
        <w:t>Колись і я була, як ти, лагідна, тиха&lt;br /&gt;</w:t>
        <w:br/>
        <w:t>І вірила в братерськую любов,&lt;br /&gt;</w:t>
        <w:br/>
        <w:t>Бо при мені були брати кохані,&lt;br /&gt;</w:t>
        <w:br/>
        <w:t>Родина й ніжні подруги мої.&lt;br /&gt;</w:t>
        <w:br/>
        <w:t>Образу я сльозами зустрічала&lt;br /&gt;</w:t>
        <w:br/>
        <w:t>І перед кривдою схиляла я чоло,&lt;br /&gt;</w:t>
        <w:br/>
        <w:t>Коли вона на мене наступала.&lt;br /&gt;</w:t>
        <w:br/>
        <w:t>Я матері і батькові корилась,&lt;br /&gt;</w:t>
        <w:br/>
        <w:t>Вони ж були до мене завжди добрі.&lt;br /&gt;</w:t>
        <w:br/>
        <w:t>Я думала, що лад такий можливий&lt;br /&gt;</w:t>
        <w:br/>
        <w:t>Між ворогом і бранцем… Коли се&lt;br /&gt;</w:t>
        <w:br/>
        <w:t>Розпочалося біле лихоліття&lt;br /&gt;</w:t>
        <w:br/>
        <w:t>І наше місто зайняла облога;&lt;br /&gt;</w:t>
        <w:br/>
        <w:t>Боролося воно, змагалось, як уміло,&lt;br /&gt;</w:t>
        <w:br/>
        <w:t>А потім мусило відперти браму,&lt;br /&gt;</w:t>
        <w:br/>
        <w:t>І вороги ввійшли з тріумфом в неї.&lt;br /&gt;</w:t>
        <w:br/>
        <w:t>Я бачила, тоді, що хто хиливсь найнижче,&lt;br /&gt;</w:t>
        <w:br/>
        <w:t>Того найбільш топтали люди й коні.&lt;br /&gt;</w:t>
        <w:br/>
        <w:t>Мій батько й мати ворогам корились,&lt;br /&gt;</w:t>
        <w:br/>
        <w:t>А добрості не бачили ніколи.&lt;br /&gt;</w:t>
        <w:br/>
        <w:t>У мене розум наче потьмарився,&lt;br /&gt;</w:t>
        <w:br/>
        <w:t>Не знала я, де правда і де кривда,&lt;br /&gt;</w:t>
        <w:br/>
        <w:t>Я знала тільки, що мені так жаль,&lt;br /&gt;</w:t>
        <w:br/>
        <w:t>Так жаль на ворогів і жаль на подоланих.&lt;br /&gt;</w:t>
        <w:br/>
        <w:t>Сумний був час; товариші мої&lt;br /&gt;</w:t>
        <w:br/>
        <w:t>Пішли у військо, кликали й мене.&lt;br /&gt;</w:t>
        <w:br/>
        <w:t>Та я в собі не чула сили.&lt;br /&gt;</w:t>
        <w:br/>
        <w:t>Ті, що зостались, я їх одцуралась&lt;br /&gt;</w:t>
        <w:br/>
        <w:t>Або вони мене, пропала наша згода.&lt;br /&gt;</w:t>
        <w:br/>
        <w:t>Брати і сестри смутнії ходили,&lt;br /&gt;</w:t>
        <w:br/>
        <w:t>Той самий жаль гнітив їх, що й мене.&lt;br /&gt;</w:t>
        <w:br/>
        <w:t>Та що казати? В подоланім місті&lt;br /&gt;</w:t>
        <w:br/>
        <w:t>Немає щастя і не може бути!&lt;br /&gt;</w:t>
        <w:br/>
        <w:t>Хотіла я спершу, як ти, піти в черниці,&lt;br /&gt;</w:t>
        <w:br/>
        <w:t>У сестри милосердні, та для сього&lt;br /&gt;</w:t>
        <w:br/>
        <w:t>Потрібна віра, – я її не мала…&lt;br /&gt;</w:t>
        <w:br/>
        <w:t>Отак життя минало день за днем.&lt;br /&gt;</w:t>
        <w:br/>
        <w:t>Я бачила, як гинуло найкраще,&lt;br /&gt;</w:t>
        <w:br/>
        <w:t>Як родичі мої гнили по тюрмах&lt;br /&gt;</w:t>
        <w:br/>
        <w:t>І як високе низько упадало.&lt;br /&gt;</w:t>
        <w:br/>
        <w:t>Тоді в мені спалахнула ненависть&lt;br /&gt;</w:t>
        <w:br/>
        <w:t>До тих, що нищили мою любов.&lt;br /&gt;</w:t>
        <w:br/>
        <w:t>Ненависть розгоралась більше й більше,&lt;br /&gt;</w:t>
        <w:br/>
        <w:t>Та я не знала, де її подіти.&lt;br /&gt;</w:t>
        <w:br/>
        <w:t>Так, може б, я себе вогнем спалила власним,&lt;br /&gt;</w:t>
        <w:br/>
        <w:t>Та іншеє судилося мені.&lt;br /&gt;</w:t>
        <w:br/>
        <w:t>Прийшов один товариш і промовив:&lt;br /&gt;</w:t>
        <w:br/>
        <w:t>"Ходи; ми знову на війну зібрались!&lt;br /&gt;</w:t>
        <w:br/>
        <w:t>Не ми уб’єм, то нас вони уб’ють;&lt;br /&gt;</w:t>
        <w:br/>
        <w:t>Ми мусим боронитись, поможи нам!&lt;br /&gt;</w:t>
        <w:br/>
        <w:t>Невже ти будеш осторонь сидіти&lt;br /&gt;</w:t>
        <w:br/>
        <w:t>І споглядать, як ллється братня кров?&lt;br /&gt;</w:t>
        <w:br/>
        <w:t>Ні, сором се терпіти. Наша смерть&lt;br /&gt;</w:t>
        <w:br/>
        <w:t>Научить інших, як їм треба жити.&lt;br /&gt;</w:t>
        <w:br/>
        <w:t>Ходи, з тобою, певне, й другі підуть".&lt;br /&gt;</w:t>
        <w:br/>
        <w:t>І я пішла…</w:t>
      </w:r>
    </w:p>
    <w:p>
      <w:r>
        <w:br/>
        <w:t>Черниця&lt;br /&gt;</w:t>
        <w:br/>
        <w:t>А мати? а родина?</w:t>
      </w:r>
    </w:p>
    <w:p>
      <w:r>
        <w:br/>
        <w:t>Хвора&lt;br /&gt;</w:t>
        <w:br/>
        <w:t>У ту хвилину я про них забула,&lt;br /&gt;</w:t>
        <w:br/>
        <w:t>Та, може б, не згадала і тепер,&lt;br /&gt;</w:t>
        <w:br/>
        <w:t>Якби вдалось моє велике діло.&lt;br /&gt;</w:t>
        <w:br/>
        <w:t>Я б упилася щастям перемоги, –&lt;br /&gt;</w:t>
        <w:br/>
        <w:t>Не спогадом, надією жила б.&lt;br /&gt;</w:t>
        <w:br/>
        <w:t>Але ж тепера я даремне гину&lt;br /&gt;</w:t>
        <w:br/>
        <w:t>І думаю про той даремний жаль,&lt;br /&gt;</w:t>
        <w:br/>
        <w:t>Що може вбить мою кохану матір.&lt;br /&gt;</w:t>
        <w:br/>
        <w:t>Своїх сестер я бачу у жалобі,&lt;br /&gt;</w:t>
        <w:br/>
        <w:t>Братів у смутку – і даремне все!..&lt;br /&gt;</w:t>
        <w:br/>
        <w:t>Коли б могла я ще хоч раз побачить&lt;br /&gt;</w:t>
        <w:br/>
        <w:t>Моїх коханих!..</w:t>
      </w:r>
    </w:p>
    <w:p>
      <w:r>
        <w:br/>
        <w:t>Черниця&lt;br /&gt;</w:t>
        <w:br/>
        <w:t>Сестро, не журись!&lt;br /&gt;</w:t>
        <w:br/>
        <w:t>Якби ти тільки вірила у те,&lt;br /&gt;</w:t>
        <w:br/>
        <w:t>В що вірим ми, потішилась би певне.&lt;br /&gt;</w:t>
        <w:br/>
        <w:t>Ми віримо, що в іншім, кращім світі&lt;br /&gt;</w:t>
        <w:br/>
        <w:t>Побачимо усіх, кого любили.</w:t>
      </w:r>
    </w:p>
    <w:p>
      <w:r>
        <w:br/>
        <w:t>Хвора&lt;br /&gt;</w:t>
        <w:br/>
        <w:t>Шкода! Ви вірите, що єсть і рай, і пекло,&lt;br /&gt;</w:t>
        <w:br/>
        <w:t>Що люди й "там" не можуть рівні бути.&lt;br /&gt;</w:t>
        <w:br/>
        <w:t>Моя лагідна мати не злочинна,&lt;br /&gt;</w:t>
        <w:br/>
        <w:t>Не вбила і не хтіла вбить нікого,&lt;br /&gt;</w:t>
        <w:br/>
        <w:t>Їй мусить райська брама відчинитись,&lt;br /&gt;</w:t>
        <w:br/>
        <w:t>А для таких, як я, в раю немає місця.&lt;br /&gt;</w:t>
        <w:br/>
        <w:t>Черниця&lt;br /&gt;</w:t>
        <w:br/>
        <w:t>Все переможе щире каяття,&lt;br /&gt;</w:t>
        <w:br/>
        <w:t>І гріх, і пекло перед ним зникають,&lt;br /&gt;</w:t>
        <w:br/>
        <w:t>І райська брама навстежи одкрита.&lt;br /&gt;</w:t>
        <w:br/>
        <w:t>Згадай же, сестро, любую родину,&lt;br /&gt;</w:t>
        <w:br/>
        <w:t>Пожалуй душу бідну, молоденьку,&lt;br /&gt;</w:t>
        <w:br/>
        <w:t>За віщо ж має гинути вона?</w:t>
      </w:r>
    </w:p>
    <w:p>
      <w:r>
        <w:br/>
        <w:t>Хвора&lt;br /&gt;</w:t>
        <w:br/>
        <w:t>Чернице, спогадай: стоїть у вашій книзі:&lt;br /&gt;</w:t>
        <w:br/>
        <w:t>"Ніхто не має більшої любові,&lt;br /&gt;</w:t>
        <w:br/>
        <w:t>Як той, хто душу покладе за друзів".&lt;br /&gt;</w:t>
        <w:br/>
        <w:t>Ну, годі, я скінчила, ти вже знаєш&lt;br /&gt;</w:t>
        <w:br/>
        <w:t>І як осудиш, то вже знаєш за що.&lt;br /&gt;</w:t>
        <w:br/>
        <w:t>Умовкла хвора, і черниця тихо&lt;br /&gt;</w:t>
        <w:br/>
        <w:t>Сиділа, очі в землю опустивши…</w:t>
      </w:r>
    </w:p>
    <w:p>
      <w:r>
        <w:br/>
        <w:t>15.09.1896</w:t>
      </w:r>
    </w:p>
    <w:p>
      <w:r>
        <w:br/>
        <w:t>ХВИЛИНА РОЗПАЧУ</w:t>
      </w:r>
    </w:p>
    <w:p>
      <w:r>
        <w:br/>
        <w:t>О горе тим, що вроджені в темниці!&lt;br /&gt;</w:t>
        <w:br/>
        <w:t>Що глянули на світ в тюремнеє вікно.&lt;br /&gt;</w:t>
        <w:br/>
        <w:t>Тюрма – се коло злої чарівниці,&lt;br /&gt;</w:t>
        <w:br/>
        <w:t>Ніколи не розіб’ється воно.</w:t>
      </w:r>
    </w:p>
    <w:p>
      <w:r>
        <w:br/>
        <w:t>О горе тим очам, що звикли бачить зроду&lt;br /&gt;</w:t>
        <w:br/>
        <w:t>Каміння сіре, вогкий мур цвілий!&lt;br /&gt;</w:t>
        <w:br/>
        <w:t>Їм сірим здасться все, як небо у негоду,&lt;br /&gt;</w:t>
        <w:br/>
        <w:t>І світ, немов тюремний двір малий.</w:t>
      </w:r>
    </w:p>
    <w:p>
      <w:r>
        <w:br/>
        <w:t>О горе тим рукам, що звикли у неволі&lt;br /&gt;</w:t>
        <w:br/>
        <w:t>Носить кайдани ржаві та важкі,&lt;br /&gt;</w:t>
        <w:br/>
        <w:t>На волю вирвуться, і там бридкі мозолі&lt;br /&gt;</w:t>
        <w:br/>
        <w:t>Їм нагадають, хто вони такі.</w:t>
      </w:r>
    </w:p>
    <w:p>
      <w:r>
        <w:br/>
        <w:t>О горе тим, що мають душу чесну!&lt;br /&gt;</w:t>
        <w:br/>
        <w:t>Коли вони ще вірять у богів,&lt;br /&gt;</w:t>
        <w:br/>
        <w:t>Благати мусять силу ту небесну:&lt;br /&gt;</w:t>
        <w:br/>
        <w:t>"Пошли нам, боже, чесних ворогів!"</w:t>
      </w:r>
    </w:p>
    <w:p>
      <w:r>
        <w:br/>
        <w:t>О горе нам усім! Хай гине честь, сумління,&lt;br /&gt;</w:t>
        <w:br/>
        <w:t>Аби упала ся тюремная стіна!&lt;br /&gt;</w:t>
        <w:br/>
        <w:t>Нехай вона впаде, і зрушене каміння&lt;br /&gt;</w:t>
        <w:br/>
        <w:t>Покриє нас і наші імена!</w:t>
      </w:r>
    </w:p>
    <w:p>
      <w:r>
        <w:br/>
        <w:t>16.09.1896</w:t>
      </w:r>
    </w:p>
    <w:p>
      <w:r>
        <w:br/>
        <w:t>"О, ЗНАЮ Я, БАГАТО ЩЕ ПРОМЧИТЬ…"</w:t>
      </w:r>
    </w:p>
    <w:p>
      <w:r>
        <w:br/>
        <w:t>О, знаю я, багато ще промчить&lt;br /&gt;</w:t>
        <w:br/>
        <w:t>Злих хуртовин над головою в мене,&lt;br /&gt;</w:t>
        <w:br/>
        <w:t>Багато ще надій із серця облетить,&lt;br /&gt;</w:t>
        <w:br/>
        <w:t>Немов од вихру листячко зелене.</w:t>
      </w:r>
    </w:p>
    <w:p>
      <w:r>
        <w:br/>
        <w:t>Не раз мене обгорне, мов туман,&lt;br /&gt;</w:t>
        <w:br/>
        <w:t>Страшного розпачу отрутнеє дихання,&lt;br /&gt;</w:t>
        <w:br/>
        <w:t>Тяжке безвір’я в себе, в свій талан&lt;br /&gt;</w:t>
        <w:br/>
        <w:t>І в те, що у людей на світі є призвання.</w:t>
      </w:r>
    </w:p>
    <w:p>
      <w:r>
        <w:br/>
        <w:t>Не раз в душі наступить перелом,&lt;br /&gt;</w:t>
        <w:br/>
        <w:t>І очі глянуть у бездонну яму,&lt;br /&gt;</w:t>
        <w:br/>
        <w:t>І вгледжу я в кохання над чолом&lt;br /&gt;</w:t>
        <w:br/>
        <w:t>Строкату шапку блазня або пляму.</w:t>
      </w:r>
    </w:p>
    <w:p>
      <w:r>
        <w:br/>
        <w:t>Не раз мій голос дико залуна,&lt;br /&gt;</w:t>
        <w:br/>
        <w:t>Немов серед безлюдної пустині,&lt;br /&gt;</w:t>
        <w:br/>
        <w:t>І я подумаю, що в світі все мана&lt;br /&gt;</w:t>
        <w:br/>
        <w:t>І на землі нігде нема святині.</w:t>
      </w:r>
    </w:p>
    <w:p>
      <w:r>
        <w:br/>
        <w:t>І, може, приведуть не раз прокляті дні&lt;br /&gt;</w:t>
        <w:br/>
        <w:t>Лихої смерті грізную примару,&lt;br /&gt;</w:t>
        <w:br/>
        <w:t>І знову прийдеться покинутій мені&lt;br /&gt;</w:t>
        <w:br/>
        <w:t>Не жити, а нести життя своє, мов кару.</w:t>
      </w:r>
    </w:p>
    <w:p>
      <w:r>
        <w:br/>
        <w:t>Я знаю се і жду страшних ночей,&lt;br /&gt;</w:t>
        <w:br/>
        <w:t>І жду, що серед них вогонь той загориться,&lt;br /&gt;</w:t>
        <w:br/>
        <w:t>Де жевріє залізо для мечей,&lt;br /&gt;</w:t>
        <w:br/>
        <w:t>Гартується ясна і тверда криця.</w:t>
      </w:r>
    </w:p>
    <w:p>
      <w:r>
        <w:br/>
        <w:t>Коли я крицею зроблюсь на тім вогні,&lt;br /&gt;</w:t>
        <w:br/>
        <w:t>Скажіть тоді: нова людина народилась;&lt;br /&gt;</w:t>
        <w:br/>
        <w:t>А як зломлюсь, не плачте по мені!&lt;br /&gt;</w:t>
        <w:br/>
        <w:t>Пожалуйте, чому раніше не зломилась!</w:t>
      </w:r>
    </w:p>
    <w:p>
      <w:r>
        <w:br/>
        <w:t>16.09.1896</w:t>
      </w:r>
    </w:p>
    <w:p>
      <w:r>
        <w:br/>
        <w:t>АНГЕЛ ПОМСТИ</w:t>
      </w:r>
    </w:p>
    <w:p>
      <w:r>
        <w:br/>
        <w:t>У темряві таємній серед ночі&lt;br /&gt;</w:t>
        <w:br/>
        <w:t>До мене часто гість непевний приліта,&lt;br /&gt;</w:t>
        <w:br/>
        <w:t>Він поглядом жахає і віта,&lt;br /&gt;</w:t>
        <w:br/>
        <w:t>Мов зірка Марс кривава, сяють очі.</w:t>
      </w:r>
    </w:p>
    <w:p>
      <w:r>
        <w:br/>
        <w:t>Всміхається мені страшний посланець,&lt;br /&gt;</w:t>
        <w:br/>
        <w:t>Я бачу в усміху ненависть і любов,&lt;br /&gt;</w:t>
        <w:br/>
        <w:t>На білих крилах червоніє кров,&lt;br /&gt;</w:t>
        <w:br/>
        <w:t>Мов на снігу зорі вечірньої багрянець.</w:t>
      </w:r>
    </w:p>
    <w:p>
      <w:r>
        <w:br/>
        <w:t>Він промовля мені слова страшні й великі,&lt;br /&gt;</w:t>
        <w:br/>
        <w:t>В руках палає меч осяйний, огневий,&lt;br /&gt;</w:t>
        <w:br/>
        <w:t>І в серці, наче поклик бойовий,&lt;br /&gt;</w:t>
        <w:br/>
        <w:t>Здіймаються у мене співи дикі.</w:t>
      </w:r>
    </w:p>
    <w:p>
      <w:r>
        <w:br/>
        <w:t>"Слова, слова, слова! – на них мій гість мовляє, –&lt;br /&gt;</w:t>
        <w:br/>
        <w:t>Я ангел помсти, вчинків, а не слів,&lt;br /&gt;</w:t>
        <w:br/>
        <w:t>Не думай же, що твій одважний спів&lt;br /&gt;</w:t>
        <w:br/>
        <w:t>Других, а не тебе до бою закликає.</w:t>
      </w:r>
    </w:p>
    <w:p>
      <w:r>
        <w:br/>
        <w:t>Даю тобі сей меч, дарма що ти не сильна,&lt;br /&gt;</w:t>
        <w:br/>
        <w:t>Мій меч не тяжкий для одважних рук.&lt;br /&gt;</w:t>
        <w:br/>
        <w:t>Чи ти боїшся смерті, кари, мук,&lt;br /&gt;</w:t>
        <w:br/>
        <w:t>Ти, що була душею завжди вільна?"</w:t>
      </w:r>
    </w:p>
    <w:p>
      <w:r>
        <w:br/>
        <w:t>Він подає свій меч, я хочу взяти зброю,&lt;br /&gt;</w:t>
        <w:br/>
        <w:t>Але не слухає мене моя рука,&lt;br /&gt;</w:t>
        <w:br/>
        <w:t>І лютість огнева із серця геть зника:&lt;br /&gt;</w:t>
        <w:br/>
        <w:t>"Іди, – кажу йому, – я не піду з тобою.</w:t>
      </w:r>
    </w:p>
    <w:p>
      <w:r>
        <w:br/>
        <w:t>Не жаль мені життя, а жаль тії людини,&lt;br /&gt;</w:t>
        <w:br/>
        <w:t>Що у мені живе, що бачу я в других,&lt;br /&gt;</w:t>
        <w:br/>
        <w:t>Коли ж її уб’ю, хай кара йде за гріх,&lt;br /&gt;</w:t>
        <w:br/>
        <w:t>Не схочу пережить ганебної години,</w:t>
      </w:r>
    </w:p>
    <w:p>
      <w:r>
        <w:br/>
        <w:t>Твоя слуга Корде, одважная нормандка,&lt;br /&gt;</w:t>
        <w:br/>
        <w:t>В тиранах бачила тиранів цілий вік,&lt;br /&gt;</w:t>
        <w:br/>
        <w:t>Але й в тирані їй з’явився чоловік,&lt;br /&gt;</w:t>
        <w:br/>
        <w:t>Як над убитим крикнула коханка…"</w:t>
      </w:r>
    </w:p>
    <w:p>
      <w:r>
        <w:br/>
        <w:t>Зника північний гість, та погляд той і мова&lt;br /&gt;</w:t>
        <w:br/>
        <w:t>Лишають в серці слід кривавий і страшний,&lt;br /&gt;</w:t>
        <w:br/>
        <w:t>І вдень мені в очах стоїть той гість дивний,&lt;br /&gt;</w:t>
        <w:br/>
        <w:t>А душу рве й гнітить нескінчена розмова…</w:t>
      </w:r>
    </w:p>
    <w:p>
      <w:r>
        <w:br/>
        <w:t>FIAT NOX !</w:t>
      </w:r>
    </w:p>
    <w:p>
      <w:r>
        <w:br/>
        <w:t>"Хай буде тьма!" – сказав наш бог земний.&lt;br /&gt;</w:t>
        <w:br/>
        <w:t>І стала тьма, запанував хаос,&lt;br /&gt;</w:t>
        <w:br/>
        <w:t>Немов перед створінням світу. Ні, ще гірше&lt;br /&gt;</w:t>
        <w:br/>
        <w:t>Був той хаос, бо у ньому були&lt;br /&gt;</w:t>
        <w:br/>
        <w:t>Живі створіння, їх давила тьма.&lt;br /&gt;</w:t>
        <w:br/>
        <w:t>Скрізь марища з хаосу виринали,&lt;br /&gt;</w:t>
        <w:br/>
        <w:t>Лиха зараза, голод, злидні, жах –&lt;br /&gt;</w:t>
        <w:br/>
        <w:t>Несвітський жах усім морозив душу:&lt;br /&gt;</w:t>
        <w:br/>
        <w:t>І найодважнішим ставало жаско,&lt;br /&gt;</w:t>
        <w:br/>
        <w:t>Голодні крики слухаючи й стогін,&lt;br /&gt;</w:t>
        <w:br/>
        <w:t>Що виринали, наче зо дна моря,&lt;br /&gt;</w:t>
        <w:br/>
        <w:t>З юрби великої і темної. Здавалась&lt;br /&gt;</w:t>
        <w:br/>
        <w:t>Ота юрба частиною хаосу&lt;br /&gt;</w:t>
        <w:br/>
        <w:t>І голосом його. Часами розлягалось&lt;br /&gt;</w:t>
        <w:br/>
        <w:t>У темряві гукання: "Світла! Світла!"&lt;br /&gt;</w:t>
        <w:br/>
        <w:t>І на відповідь чувся голос дужий&lt;br /&gt;</w:t>
        <w:br/>
        <w:t>Земного бога з високості трону:&lt;br /&gt;</w:t>
        <w:br/>
        <w:t>"Хай буде тьма!" І знов тремтів хаос.</w:t>
      </w:r>
    </w:p>
    <w:p>
      <w:r>
        <w:br/>
        <w:t>О, не один нащадок Прометея&lt;br /&gt;</w:t>
        <w:br/>
        <w:t>Блискучу іскру з неба здобував,&lt;br /&gt;</w:t>
        <w:br/>
        <w:t>І безліч рук до неї простягалось,&lt;br /&gt;</w:t>
        <w:br/>
        <w:t>Мов до зорі, що вказує дорогу.&lt;br /&gt;</w:t>
        <w:br/>
        <w:t>І розсипалась та велика іскра&lt;br /&gt;</w:t>
        <w:br/>
        <w:t>На іскорки малесенькі, незначні,&lt;br /&gt;</w:t>
        <w:br/>
        <w:t>І кожний іскорку ховав, неначе скарб,&lt;br /&gt;</w:t>
        <w:br/>
        <w:t>У попелі холодному віддавна;&lt;br /&gt;</w:t>
        <w:br/>
        <w:t>Вона не гасла, тліла в тій могилі,&lt;br /&gt;</w:t>
        <w:br/>
        <w:t>Та не давала ні тепла, ні світла,&lt;br /&gt;</w:t>
        <w:br/>
        <w:t>А сміливий нащадок Прометея&lt;br /&gt;</w:t>
        <w:br/>
        <w:t>Знаходив смутну долю свого предка:&lt;br /&gt;</w:t>
        <w:br/>
        <w:t>Вигнання, муки, нерозривні пута,&lt;br /&gt;</w:t>
        <w:br/>
        <w:t>Дочасну смерть у дикій самотині…</w:t>
      </w:r>
    </w:p>
    <w:p>
      <w:r>
        <w:br/>
        <w:t>І досі так, о браття! й досі тьма.&lt;br /&gt;</w:t>
        <w:br/>
        <w:t>Гей, озовіться! Страшно в сім хаосі.&lt;br /&gt;</w:t>
        <w:br/>
        <w:t>Я чула голоси одважні, вільні,&lt;br /&gt;</w:t>
        <w:br/>
        <w:t>Вони лунали, мов гукання в лісі, –&lt;br /&gt;</w:t>
        <w:br/>
        <w:t>Тепер замовкли, і страшніше тиша&lt;br /&gt;</w:t>
        <w:br/>
        <w:t>Мені здається, ніж була раніш.&lt;br /&gt;</w:t>
        <w:br/>
        <w:t>Брати мої, нащадки Прометея!&lt;br /&gt;</w:t>
        <w:br/>
        <w:t>Вам не орел розшарпав груди горді, –&lt;br /&gt;</w:t>
        <w:br/>
        <w:t>Бридкі гадюки в серце уп’ялись.&lt;br /&gt;</w:t>
        <w:br/>
        <w:t>Ви не приковані на тій кавказькій кручі,&lt;br /&gt;</w:t>
        <w:br/>
        <w:t>Що здалека сіяє сніжним чолом,&lt;br /&gt;</w:t>
        <w:br/>
        <w:t>Про в’язня звістку людям даючи!&lt;br /&gt;</w:t>
        <w:br/>
        <w:t>Ні, ви поховані в землянках, звідки навіть&lt;br /&gt;</w:t>
        <w:br/>
        <w:t>Не чутно брязкоту кайданів, ні стогнання,&lt;br /&gt;</w:t>
        <w:br/>
        <w:t>Ні непокірних слів…</w:t>
      </w:r>
    </w:p>
    <w:p>
      <w:r>
        <w:br/>
        <w:t>Гей, царю тьми!&lt;br /&gt;</w:t>
        <w:br/>
        <w:t>Наш лютий вороже! Недарма ти боїшся&lt;br /&gt;</w:t>
        <w:br/>
        <w:t>Кайданів тих залізної музики!&lt;br /&gt;</w:t>
        <w:br/>
        <w:t>Боїшся ти, що грізні, смутні гуки&lt;br /&gt;</w:t>
        <w:br/>
        <w:t>Пройняти можуть і камінне серце.&lt;br /&gt;</w:t>
        <w:br/>
        <w:t>А чим же ти заглушиш дикий голос&lt;br /&gt;</w:t>
        <w:br/>
        <w:t>Хаосу темного, крик голоду й біди&lt;br /&gt;</w:t>
        <w:br/>
        <w:t>І розпачливого гукання "світла, світла"?&lt;br /&gt;</w:t>
        <w:br/>
        <w:t>На нього завжди, як луна у горах,&lt;br /&gt;</w:t>
        <w:br/>
        <w:t>Одважні, вільні голоси озвуться.&lt;br /&gt;</w:t>
        <w:br/>
        <w:t>"Хай буде тьма!" – сказав ти, – сього мало,&lt;br /&gt;</w:t>
        <w:br/>
        <w:t>Щоб заглушить хаос і Прометея вбить.&lt;br /&gt;</w:t>
        <w:br/>
        <w:t>Коли твоя така безмірна сила,&lt;br /&gt;</w:t>
        <w:br/>
        <w:t>Останній вирок дай: "Хай буде смерть!"&lt;br /&gt;</w:t>
        <w:br/>
        <w:t>25.09.1896</w:t>
      </w:r>
    </w:p>
    <w:p>
      <w:r>
        <w:br/>
        <w:t>НА ВІЧНУ ПАМ’ЯТЬ ЛИСТОЧКОВІ, СПАЛЕНОМУ ПРИЯТЕЛЬСЬКОЮ РУКОЮ В НЕПЕВНІ ЧАСИ</w:t>
      </w:r>
    </w:p>
    <w:p>
      <w:r>
        <w:br/>
        <w:t>Ой палка ти була, моя пісне!&lt;br /&gt;</w:t>
        <w:br/>
        <w:t>Як тебе почала я співати,&lt;br /&gt;</w:t>
        <w:br/>
        <w:t>В мене очі горіли, мов жар,&lt;br /&gt;</w:t>
        <w:br/>
        <w:t>І зайнявся у грудях пожар.&lt;br /&gt;</w:t>
        <w:br/>
        <w:t>Хтіла я тебе в серці сховати,&lt;br /&gt;</w:t>
        <w:br/>
        <w:t>Та було моє серденько тісне,&lt;br /&gt;</w:t>
        <w:br/>
        <w:t>Ой палка ти була, моя пісне!</w:t>
      </w:r>
    </w:p>
    <w:p>
      <w:r>
        <w:br/>
        <w:t>Так, була моя пісня палка.&lt;br /&gt;</w:t>
        <w:br/>
        <w:t>Вислухала товаришка спів,&lt;br /&gt;</w:t>
        <w:br/>
        <w:t>Мов троянда, уся паленіла,&lt;br /&gt;</w:t>
        <w:br/>
        <w:t>І сльоза в неї в очах бриніла&lt;br /&gt;</w:t>
        <w:br/>
        <w:t>Від гарячих, невтримливих слів,&lt;br /&gt;</w:t>
        <w:br/>
        <w:t>І тремтіла подана рука…&lt;br /&gt;</w:t>
        <w:br/>
        <w:t>Так, була моя пісня палка.</w:t>
      </w:r>
    </w:p>
    <w:p>
      <w:r>
        <w:br/>
        <w:t>Ти занадто палка, моя пісне!&lt;br /&gt;</w:t>
        <w:br/>
        <w:t>Як настала тривожна година,&lt;br /&gt;</w:t>
        <w:br/>
        <w:t>Запалилося слово вкінець&lt;br /&gt;</w:t>
        <w:br/>
        <w:t>І спалило тонкий папірець…&lt;br /&gt;</w:t>
        <w:br/>
        <w:t>Замість пісні лежить пожарина.&lt;br /&gt;</w:t>
        <w:br/>
        <w:t>Ой, глядіть, знову іскорка блисне!&lt;br /&gt;</w:t>
        <w:br/>
        <w:t>Ти занадто палка, моя пісне!</w:t>
      </w:r>
    </w:p>
    <w:p>
      <w:r>
        <w:br/>
        <w:t>26.11.1896</w:t>
      </w:r>
    </w:p>
    <w:p>
      <w:r>
        <w:br/>
        <w:t>"СЛОВО, ЧОМУ ТИ НЕ ТВЕРДАЯ КРИЦЯ…"</w:t>
      </w:r>
    </w:p>
    <w:p>
      <w:r>
        <w:br/>
        <w:t>Слово, чому ти не твердая криця,&lt;br /&gt;</w:t>
        <w:br/>
        <w:t>Що серед бою так ясно іскриться?&lt;br /&gt;</w:t>
        <w:br/>
        <w:t>Чом ти не гострий, безжалісний меч,&lt;br /&gt;</w:t>
        <w:br/>
        <w:t>Той, що здійма вражі голови з плеч?</w:t>
      </w:r>
    </w:p>
    <w:p>
      <w:r>
        <w:br/>
        <w:t>Ти моя щира, гартована мова,&lt;br /&gt;</w:t>
        <w:br/>
        <w:t>Я тебе видобуть з піхви готова,&lt;br /&gt;</w:t>
        <w:br/>
        <w:t>Тільки ж ти кров з мого серця проллєш,&lt;br /&gt;</w:t>
        <w:br/>
        <w:t>Вражого ж серця клинком не проб’єш…</w:t>
      </w:r>
    </w:p>
    <w:p>
      <w:r>
        <w:br/>
        <w:t>Вигострю, виточу зброю іскристу,&lt;br /&gt;</w:t>
        <w:br/>
        <w:t>Скільки достане снаги мені й хисту,&lt;br /&gt;</w:t>
        <w:br/>
        <w:t>Потім її почеплю при стіні&lt;br /&gt;</w:t>
        <w:br/>
        <w:t>Іншим на втіху, на смуток мені.</w:t>
      </w:r>
    </w:p>
    <w:p>
      <w:r>
        <w:br/>
        <w:t>Слово, моя ти єдиная зброє,&lt;br /&gt;</w:t>
        <w:br/>
        <w:t>Ми не повинні загинуть обоє!&lt;br /&gt;</w:t>
        <w:br/>
        <w:t>Може, в руках невідомих братів&lt;br /&gt;</w:t>
        <w:br/>
        <w:t>Станеш ти кращим мечем на катів.</w:t>
      </w:r>
    </w:p>
    <w:p>
      <w:r>
        <w:br/>
        <w:t>Брязне клинок об залізо кайданів,&lt;br /&gt;</w:t>
        <w:br/>
        <w:t>Піде луна по твердинях тиранів,&lt;br /&gt;</w:t>
        <w:br/>
        <w:t>Стрінеться з брязкотом інших мечей,&lt;br /&gt;</w:t>
        <w:br/>
        <w:t>З гуком нових, не тюремних речей.</w:t>
      </w:r>
    </w:p>
    <w:p>
      <w:r>
        <w:br/>
        <w:t>Месники дужі приймуть мою зброю,&lt;br /&gt;</w:t>
        <w:br/>
        <w:t>Кинуться з нею одважно до бою…&lt;br /&gt;</w:t>
        <w:br/>
        <w:t>Зброє моя, послужи воякам&lt;br /&gt;</w:t>
        <w:br/>
        <w:t>Краще, ніж служиш ти хворим рукам!</w:t>
      </w:r>
    </w:p>
    <w:p>
      <w:r>
        <w:br/>
        <w:t>25.11.1896</w:t>
      </w:r>
    </w:p>
    <w:p>
      <w:r>
        <w:br/>
        <w:t>ВІДГУКИ</w:t>
      </w:r>
    </w:p>
    <w:p>
      <w:r>
        <w:br/>
        <w:t>Пролітав буйний вітер над морем,&lt;br /&gt;</w:t>
        <w:br/>
        <w:t>По безмірнім, широкім просторі;&lt;br /&gt;</w:t>
        <w:br/>
        <w:t>Білі хвилі здіймались високо,&lt;br /&gt;</w:t>
        <w:br/>
        <w:t>І знялися од вітру ще вище,&lt;br /&gt;</w:t>
        <w:br/>
        <w:t>Загукали, як військо вороже,&lt;br /&gt;</w:t>
        <w:br/>
        <w:t>Заглушили вони буйний вітер.</w:t>
      </w:r>
    </w:p>
    <w:p>
      <w:r>
        <w:br/>
        <w:t>Пролітав буйний вітер в пустині,&lt;br /&gt;</w:t>
        <w:br/>
        <w:t>По безкрайому, мертвому полі.&lt;br /&gt;</w:t>
        <w:br/>
        <w:t>Закрутились пісковаті вихри,&lt;br /&gt;</w:t>
        <w:br/>
        <w:t>Простяглись геть під небо високе,&lt;br /&gt;</w:t>
        <w:br/>
        <w:t>Наче велети люті, страшнії,&lt;br /&gt;</w:t>
        <w:br/>
        <w:t>І розсипались, впавши звисока;&lt;br /&gt;</w:t>
        <w:br/>
        <w:t>Смерть покрила слід буйного вітру.</w:t>
      </w:r>
    </w:p>
    <w:p>
      <w:r>
        <w:br/>
        <w:t>Пролітав буйний вітер край вежі,&lt;br /&gt;</w:t>
        <w:br/>
        <w:t>Що стояла самотно на кручі,&lt;br /&gt;</w:t>
        <w:br/>
        <w:t>Там знайшов він Еолову арфу.&lt;br /&gt;</w:t>
        <w:br/>
        <w:t>Він шарпнув її довгії струни,&lt;br /&gt;</w:t>
        <w:br/>
        <w:t>І всі струни озвалися співом,&lt;br /&gt;</w:t>
        <w:br/>
        <w:t>Лагіднішим од вітру дзвінкого.&lt;br /&gt;</w:t>
        <w:br/>
        <w:t>Буйний вітер замовк, пролетівши,&lt;br /&gt;</w:t>
        <w:br/>
        <w:t>Але арфа ще довго бриніла…</w:t>
      </w:r>
    </w:p>
    <w:p>
      <w:r>
        <w:br/>
        <w:t>1896</w:t>
      </w:r>
    </w:p>
    <w:p>
      <w:r>
        <w:br/>
        <w:t>ЄВРЕЙСЬКА МЕЛОДІЯ</w:t>
      </w:r>
    </w:p>
    <w:p>
      <w:r>
        <w:br/>
        <w:t>Ти не мій! розлучив нас далекий твій край,&lt;br /&gt;</w:t>
        <w:br/>
        <w:t>І вродлива чужинка забрала!&lt;br /&gt;</w:t>
        <w:br/>
        <w:t>Ти там, може, знайшов незаказаний рай,&lt;br /&gt;</w:t>
        <w:br/>
        <w:t>Я ж без тебе, мов квітка, зів’яла.</w:t>
      </w:r>
    </w:p>
    <w:p>
      <w:r>
        <w:br/>
        <w:t>І зостались мені лиш пісні та думки…&lt;br /&gt;</w:t>
        <w:br/>
        <w:t>Ті пісні наші бранці зложили,&lt;br /&gt;</w:t>
        <w:br/>
        <w:t>Прислухаючись, як край Євфрату-ріки&lt;br /&gt;</w:t>
        <w:br/>
        <w:t>Вавілонськії верби шуміли.</w:t>
      </w:r>
    </w:p>
    <w:p>
      <w:r>
        <w:br/>
        <w:t>Ті пісні не співались, у дні жалібні&lt;br /&gt;</w:t>
        <w:br/>
        <w:t>Арфи висіли смутно на вітах&lt;br /&gt;</w:t>
        <w:br/>
        <w:t>І гойдались, неначе журились, сумні,&lt;br /&gt;</w:t>
        <w:br/>
        <w:t>По веселих утрачених літах.</w:t>
      </w:r>
    </w:p>
    <w:p>
      <w:r>
        <w:br/>
        <w:t>На мовчазних устах не лунав тихий спів,&lt;br /&gt;</w:t>
        <w:br/>
        <w:t>Він на крилах думок у пустиню,&lt;br /&gt;</w:t>
        <w:br/>
        <w:t>У зруйноване божеє місто летів&lt;br /&gt;</w:t>
        <w:br/>
        <w:t>І оплакував рідну святиню:</w:t>
      </w:r>
    </w:p>
    <w:p>
      <w:r>
        <w:br/>
        <w:t>"Ти в руїнах тепера, єдиний наш храм,&lt;br /&gt;</w:t>
        <w:br/>
        <w:t>Вороги найсвятіше сплямили,&lt;br /&gt;</w:t>
        <w:br/>
        <w:t>На твоїм олтарі неправдивим богам&lt;br /&gt;</w:t>
        <w:br/>
        <w:t>Чужоземці вогонь запалили.</w:t>
      </w:r>
    </w:p>
    <w:p>
      <w:r>
        <w:br/>
        <w:t>Всі пророки твої від тебе відреклись,&lt;br /&gt;</w:t>
        <w:br/>
        <w:t>І левітів немає з тобою.&lt;br /&gt;</w:t>
        <w:br/>
        <w:t>Хто погляне на стіни, величні колись,&lt;br /&gt;</w:t>
        <w:br/>
        <w:t>Покиває, сумний, головою.</w:t>
      </w:r>
    </w:p>
    <w:p>
      <w:r>
        <w:br/>
        <w:t>Ти не наш, але вірними будуть тобі&lt;br /&gt;</w:t>
        <w:br/>
        <w:t>На чужині ізраїльські люди, –&lt;br /&gt;</w:t>
        <w:br/>
        <w:t>Що господь сам обрав за святиню собі,&lt;br /&gt;</w:t>
        <w:br/>
        <w:t>Те довіку святинею буде!"</w:t>
      </w:r>
    </w:p>
    <w:p>
      <w:r>
        <w:br/>
        <w:t>Милий мій! ти для мене зруйнований храм,&lt;br /&gt;</w:t>
        <w:br/>
        <w:t>Чи я зрадити маю святині&lt;br /&gt;</w:t>
        <w:br/>
        <w:t>Через те, що віддана вона ворогам&lt;br /&gt;</w:t>
        <w:br/>
        <w:t>І чужій, неправдивій богині?</w:t>
      </w:r>
    </w:p>
    <w:p>
      <w:r>
        <w:br/>
        <w:t>26.06.1896</w:t>
      </w:r>
    </w:p>
    <w:p>
      <w:r>
        <w:br/>
        <w:t>AVE REGINA!</w:t>
      </w:r>
    </w:p>
    <w:p>
      <w:r>
        <w:br/>
        <w:t>Безжалісна музо, куди ти мене завела?&lt;br /&gt;</w:t>
        <w:br/>
        <w:t>Навіщо ти очі мені осліпила згубливим промінням своїм?&lt;br /&gt;</w:t>
        <w:br/>
        <w:t>Навіщо ти серце моє одурила,&lt;br /&gt;</w:t>
        <w:br/>
        <w:t>привабила маревом щастя?&lt;br /&gt;</w:t>
        <w:br/>
        <w:t>Навіщо ти вирвала в мене слова,&lt;br /&gt;</w:t>
        <w:br/>
        <w:t>що повинні б умерти зо мною?&lt;br /&gt;</w:t>
        <w:br/>
        <w:t>Ти квітами серця мого дорогу собі устелила,&lt;br /&gt;</w:t>
        <w:br/>
        <w:t>І кров’ю його ти окрасила шати свої,&lt;br /&gt;</w:t>
        <w:br/>
        <w:t>Найкращії думи мої вінцем золотим тобі стали,&lt;br /&gt;</w:t>
        <w:br/>
        <w:t>Ти, горда цариця, мене повела за собою,&lt;br /&gt;</w:t>
        <w:br/>
        <w:t>Мов бранку-невільницю в ході твоїм тріумфальнім.&lt;br /&gt;</w:t>
        <w:br/>
        <w:t>Іду я окована міцно, і дзвонять кайдани мої.&lt;br /&gt;</w:t>
        <w:br/>
        <w:t>Ти, владарко, все одбираєш од мене, –&lt;br /&gt;</w:t>
        <w:br/>
        <w:t>Усі таємні свої скарби тобі я повинна віддати&lt;br /&gt;</w:t>
        <w:br/>
        <w:t>І килим, що виткали мрії, під ноги тобі простелити.&lt;br /&gt;</w:t>
        <w:br/>
        <w:t>Моє божевілля собі ти взяла за актора,&lt;br /&gt;</w:t>
        <w:br/>
        <w:t>Щоб грало закохані ролі тобі на потіху.&lt;br /&gt;</w:t>
        <w:br/>
        <w:t>Невже тобі заздро, богине, на вбогеє щастя моє?&lt;br /&gt;</w:t>
        <w:br/>
        <w:t>Те щастя, – то був тільки сон. Ти голосом гучним&lt;br /&gt;</w:t>
        <w:br/>
        <w:t>Від нього мене пробудила, гукнувши:&lt;br /&gt;</w:t>
        <w:br/>
        <w:t>"Прокиньсь, моя бранко, ти мусиш служити мені!&lt;br /&gt;</w:t>
        <w:br/>
        <w:t>Співай мені пісню, ту пісню, що спить в твоїм серці.&lt;br /&gt;</w:t>
        <w:br/>
        <w:t>Торкни ту струну в своїй арфі, що досі іще не бриніла,&lt;br /&gt;</w:t>
        <w:br/>
        <w:t>Всі струни озватися мусять хвалою мені,&lt;br /&gt;</w:t>
        <w:br/>
        <w:t>Я дам тобі пишні дарунки, забудеш недолю свою".&lt;br /&gt;</w:t>
        <w:br/>
        <w:t>Даремне хотіла я арфу свою почепити&lt;br /&gt;</w:t>
        <w:br/>
        <w:t>На вітах плакучих смутної верби&lt;br /&gt;</w:t>
        <w:br/>
        <w:t>І дати велику присягу, що в світі ніхто не почує&lt;br /&gt;</w:t>
        <w:br/>
        <w:t>Невільничих співів моїх.&lt;br /&gt;</w:t>
        <w:br/>
        <w:t>Ти глянула поглядом владним, безжалісна музо,&lt;br /&gt;</w:t>
        <w:br/>
        <w:t>І серце моє затремтіло, і пісня моя залунала,&lt;br /&gt;</w:t>
        <w:br/>
        <w:t>А ти, моя владарко горда, втішалася піснею бранки,&lt;br /&gt;</w:t>
        <w:br/>
        <w:t>І очі твої променіли вогнем переможним,&lt;br /&gt;</w:t>
        <w:br/>
        <w:t>І вабив мене той огонь і про все заставляв забувати.&lt;br /&gt;</w:t>
        <w:br/>
        <w:t>Все я тобі заспівала, і те, чого зроду нікому,&lt;br /&gt;</w:t>
        <w:br/>
        <w:t>Навіть самій собі, вголос казати не хтіла.&lt;br /&gt;</w:t>
        <w:br/>
        <w:t>Все ти від мене взяла. Де ж твої подарунки, царице?&lt;br /&gt;</w:t>
        <w:br/>
        <w:t>Ось вони, пишні дари: сльози – коштовнії перли,&lt;br /&gt;</w:t>
        <w:br/>
        <w:t>Людське признання – холодний кришталь,&lt;br /&gt;</w:t>
        <w:br/>
        <w:t>Смуток мене одягає чорним важким оксамитом,&lt;br /&gt;</w:t>
        <w:br/>
        <w:t>Тільки й скрашає жалобу жалю кривавий рубін.&lt;br /&gt;</w:t>
        <w:br/>
        <w:t>Гарна одежа для бранки, що йде в тріумфальному ході.&lt;br /&gt;</w:t>
        <w:br/>
        <w:t>Радуйся, ясна царице, бранка вітає тебе!</w:t>
      </w:r>
    </w:p>
    <w:p>
      <w:r>
        <w:br/>
        <w:t>21.08.1896</w:t>
      </w:r>
    </w:p>
    <w:p>
      <w:r>
        <w:br/>
        <w:t>TO BE OR NOT TO BE?..</w:t>
      </w:r>
    </w:p>
    <w:p>
      <w:r>
        <w:br/>
        <w:t>Стій, серце, стій! не бийся так шалено.&lt;br /&gt;</w:t>
        <w:br/>
        <w:t>Вгамуйся, думко, не літай так буйно!&lt;br /&gt;</w:t>
        <w:br/>
        <w:t>Не бий крильми в порожньому просторі.&lt;br /&gt;</w:t>
        <w:br/>
        <w:t>Ти, музо винозора, не сліпи&lt;br /&gt;</w:t>
        <w:br/>
        <w:t>Мене вогнем твоїх очей безсмертних!&lt;br /&gt;</w:t>
        <w:br/>
        <w:t>Дай руку, притули мене до свого лона.&lt;br /&gt;</w:t>
        <w:br/>
        <w:t>Тобі я віддала усе, що мала,&lt;br /&gt;</w:t>
        <w:br/>
        <w:t>Подай мені великую пораду.&lt;br /&gt;</w:t>
        <w:br/>
        <w:t>Дивись: навколо нас великі перелоги,&lt;br /&gt;</w:t>
        <w:br/>
        <w:t>І дикі пущі, і високі кручі,&lt;br /&gt;</w:t>
        <w:br/>
        <w:t>І темні, тихі води. Подивись:&lt;br /&gt;</w:t>
        <w:br/>
        <w:t>Шляхів нема, а тільки де-не-де&lt;br /&gt;</w:t>
        <w:br/>
        <w:t>Поплутані стежинки йдуть на безвість.&lt;br /&gt;</w:t>
        <w:br/>
        <w:t>Он люди – мало їх – орють ті перелоги,&lt;br /&gt;</w:t>
        <w:br/>
        <w:t>Он з пущі ледве чутно стук сокири,&lt;br /&gt;</w:t>
        <w:br/>
        <w:t>З високих круч луна орлиний клекіт,&lt;br /&gt;</w:t>
        <w:br/>
        <w:t>Лиш тихі води все стоять мовчазно,&lt;br /&gt;</w:t>
        <w:br/>
        <w:t>І тільки часом камінь з круч зірветься,&lt;br /&gt;</w:t>
        <w:br/>
        <w:t>Впаде і кане в темні, тихі води, –&lt;br /&gt;</w:t>
        <w:br/>
        <w:t>Розійдеться і зникне круг тремтячий.&lt;br /&gt;</w:t>
        <w:br/>
        <w:t>Скажи мені, пораднице надземна,&lt;br /&gt;</w:t>
        <w:br/>
        <w:t>Куди мені податись у просторі?&lt;br /&gt;</w:t>
        <w:br/>
        <w:t>Чи маю я здійняти срібло-злото&lt;br /&gt;</w:t>
        <w:br/>
        <w:t>З своєї ліри і скувати рало,&lt;br /&gt;</w:t>
        <w:br/>
        <w:t>А струнами сі крила прив’язати,&lt;br /&gt;</w:t>
        <w:br/>
        <w:t>Щоб тінь не падала на вузьку борозну,&lt;br /&gt;</w:t>
        <w:br/>
        <w:t>Зайняти постать поряд з тими людьми,&lt;br /&gt;</w:t>
        <w:br/>
        <w:t>Орати переліг і сіяти, а потім –&lt;br /&gt;</w:t>
        <w:br/>
        <w:t>А потім ждати жнив, та не для себе?&lt;br /&gt;</w:t>
        <w:br/>
        <w:t>Чи, може, кинутись туди, у пущу,&lt;br /&gt;</w:t>
        <w:br/>
        <w:t>І в диких нетрях пробивать дорогу&lt;br /&gt;</w:t>
        <w:br/>
        <w:t>З сокирою в руках і з тонкою пилою,&lt;br /&gt;</w:t>
        <w:br/>
        <w:t>Поки який гнилий, великий стовбур&lt;br /&gt;</w:t>
        <w:br/>
        <w:t>Впаде й задавить серед хащів темних?&lt;br /&gt;</w:t>
        <w:br/>
        <w:t>Чи, може, злинути орлицею високо,&lt;br /&gt;</w:t>
        <w:br/>
        <w:t>Геть понад кручі, у простор безмежний,&lt;br /&gt;</w:t>
        <w:br/>
        <w:t>Вхопити з хмари ясну блискавицю,&lt;br /&gt;</w:t>
        <w:br/>
        <w:t>Зірвати з зірки золотий вінець&lt;br /&gt;</w:t>
        <w:br/>
        <w:t>І запалати світлом опівночі?&lt;br /&gt;</w:t>
        <w:br/>
        <w:t>А що, коли те світло миттю згасне,&lt;br /&gt;</w:t>
        <w:br/>
        <w:t>Як метеор, і темрява чорніше,&lt;br /&gt;</w:t>
        <w:br/>
        <w:t>Страшніше здасться, ніж була раніш?&lt;br /&gt;</w:t>
        <w:br/>
        <w:t>А що, коли не стане в мене сили,&lt;br /&gt;</w:t>
        <w:br/>
        <w:t>Вогонь обпалить крила й я впаду,&lt;br /&gt;</w:t>
        <w:br/>
        <w:t>Неначе камінь, що зірвався в кручі,&lt;br /&gt;</w:t>
        <w:br/>
        <w:t>Туди, у темні води, в глибину,&lt;br /&gt;</w:t>
        <w:br/>
        <w:t>В холодну тишу, і недовго буде&lt;br /&gt;</w:t>
        <w:br/>
        <w:t>Тремтіти круг на площині води?&lt;br /&gt;</w:t>
        <w:br/>
        <w:t>Мовчиш ти, горда музо! тільки очі&lt;br /&gt;</w:t>
        <w:br/>
        <w:t>Спалахнули вогнем, барвисті крила&lt;br /&gt;</w:t>
        <w:br/>
        <w:t>Широким помахом угору здійнялись&lt;br /&gt;</w:t>
        <w:br/>
        <w:t>І сплеснули… О чарівнице, стій!&lt;br /&gt;</w:t>
        <w:br/>
        <w:t>Візьми мене з собою, линьмо разом!</w:t>
      </w:r>
    </w:p>
    <w:p>
      <w:r>
        <w:br/>
        <w:t>10.09.1896</w:t>
      </w:r>
    </w:p>
    <w:p>
      <w:r>
        <w:br/>
        <w:t>З ПРОПАЩИХ РОКІВ</w:t>
      </w:r>
    </w:p>
    <w:p>
      <w:r>
        <w:br/>
        <w:t>"Я ЗНАЮ, ТАК, СЕ ХВОРІЇ ПРИМАРИ…"</w:t>
      </w:r>
    </w:p>
    <w:p>
      <w:r>
        <w:br/>
        <w:t>Я знаю, так, се хворії примари, –&lt;br /&gt;</w:t>
        <w:br/>
        <w:t>Не час мені вмирати, не пора.&lt;br /&gt;</w:t>
        <w:br/>
        <w:t>Та налягли на серце чорні хмари&lt;br /&gt;</w:t>
        <w:br/>
        <w:t>Лихого пречуття, душа моя вмира!</w:t>
      </w:r>
    </w:p>
    <w:p>
      <w:r>
        <w:br/>
        <w:t>Вдяглися мрії у смуткові шати&lt;br /&gt;</w:t>
        <w:br/>
        <w:t>І понесли мене в дивний, мовчазний край,&lt;br /&gt;</w:t>
        <w:br/>
        <w:t>І там прийняв мене в зеленії палати&lt;br /&gt;</w:t>
        <w:br/>
        <w:t>Плакучих верб і кипарисів гай.</w:t>
      </w:r>
    </w:p>
    <w:p>
      <w:r>
        <w:br/>
        <w:t>Серпанком чорним жалібниці-мрії&lt;br /&gt;</w:t>
        <w:br/>
        <w:t>Мені покрили очі, змеркнув світ,&lt;br /&gt;</w:t>
        <w:br/>
        <w:t>І залунали скарги жалібнії&lt;br /&gt;</w:t>
        <w:br/>
        <w:t>Моїх покинутих пісень-сиріт.</w:t>
      </w:r>
    </w:p>
    <w:p>
      <w:r>
        <w:br/>
        <w:t>Пісні вернулись плакать на могилі&lt;br /&gt;</w:t>
        <w:br/>
        <w:t>Палкого серця, що носило їх,&lt;br /&gt;</w:t>
        <w:br/>
        <w:t>Вони були між людьми гості милі,&lt;br /&gt;</w:t>
        <w:br/>
        <w:t>Та не прийняв ніхто їх за своїх.</w:t>
      </w:r>
    </w:p>
    <w:p>
      <w:r>
        <w:br/>
        <w:t>28.12.1896</w:t>
      </w:r>
    </w:p>
    <w:p>
      <w:r>
        <w:br/>
        <w:t>"ОБГОРТА МЕНЕ ТУГА, БОЛИТЬ ГОЛОВА…"</w:t>
      </w:r>
    </w:p>
    <w:p>
      <w:r>
        <w:br/>
        <w:t>Обгорта мене туга, болить голова,&lt;br /&gt;</w:t>
        <w:br/>
        <w:t>Стіни й стеля гнітять, мов темниця…&lt;br /&gt;</w:t>
        <w:br/>
        <w:t>Де ж ви, де, мої щирі, одважні слова?&lt;br /&gt;</w:t>
        <w:br/>
        <w:t>Де поділась моя чарівниця,</w:t>
      </w:r>
    </w:p>
    <w:p>
      <w:r>
        <w:br/>
        <w:t>Молода моя муза, і горда, й смутна,&lt;br /&gt;</w:t>
        <w:br/>
        <w:t>Жалібниця-порадниця тиха?&lt;br /&gt;</w:t>
        <w:br/>
        <w:t>Я ж без неї тепера така самотна&lt;br /&gt;</w:t>
        <w:br/>
        <w:t>Серед сього безкрайого лиха.</w:t>
      </w:r>
    </w:p>
    <w:p>
      <w:r>
        <w:br/>
        <w:t>Сеє лихо моє, мов туман восени,&lt;br /&gt;</w:t>
        <w:br/>
        <w:t>Без краси-блискавиці, без грому,&lt;br /&gt;</w:t>
        <w:br/>
        <w:t>Без раптового вихру буйної весни,&lt;br /&gt;</w:t>
        <w:br/>
        <w:t>Що гуляє по гаю густому,</w:t>
      </w:r>
    </w:p>
    <w:p>
      <w:r>
        <w:br/>
        <w:t>Навіть муза боїться вступити сюди,&lt;br /&gt;</w:t>
        <w:br/>
        <w:t>В сей осінній туман небарвистий,&lt;br /&gt;</w:t>
        <w:br/>
        <w:t>Кличе здалека: "Встань і за мною ходи&lt;br /&gt;</w:t>
        <w:br/>
        <w:t>Тим шляхом, що сіяє сріблистий.</w:t>
      </w:r>
    </w:p>
    <w:p>
      <w:r>
        <w:br/>
        <w:t>Кожна зірочка снігу нам буде в очах,&lt;br /&gt;</w:t>
        <w:br/>
        <w:t>Наче справжняя зірка, зоріти,&lt;br /&gt;</w:t>
        <w:br/>
        <w:t>Будуть зорі встилати розложистий шлях,&lt;br /&gt;</w:t>
        <w:br/>
        <w:t>Наче шлях тріумфатора квіти.</w:t>
      </w:r>
    </w:p>
    <w:p>
      <w:r>
        <w:br/>
        <w:t>Будуть сніжнії зорі таночки вести&lt;br /&gt;</w:t>
        <w:br/>
        <w:t>З буйним вітром, мов коло дівоче,&lt;br /&gt;</w:t>
        <w:br/>
        <w:t>Адже правда, моя вихованко, і ти&lt;br /&gt;</w:t>
        <w:br/>
        <w:t>До зірок полинула б охоче?.."</w:t>
      </w:r>
    </w:p>
    <w:p>
      <w:r>
        <w:br/>
        <w:t>Вабить, кличе далекая муза мене,&lt;br /&gt;</w:t>
        <w:br/>
        <w:t>Мов гарячка наводить примари,&lt;br /&gt;</w:t>
        <w:br/>
        <w:t>А навколо туман, наче море сумне…&lt;br /&gt;</w:t>
        <w:br/>
        <w:t>Чом його не розвіють сі чари?</w:t>
      </w:r>
    </w:p>
    <w:p>
      <w:r>
        <w:br/>
        <w:t>19.01.1897</w:t>
      </w:r>
    </w:p>
    <w:p>
      <w:r>
        <w:br/>
        <w:t>ДО ТОВАРИША</w:t>
      </w:r>
    </w:p>
    <w:p>
      <w:r>
        <w:br/>
        <w:t>Присвячується М. Кривинюкові</w:t>
      </w:r>
    </w:p>
    <w:p>
      <w:r>
        <w:br/>
        <w:t>Чи згадали хоч раз ви про мене в тюрмі,&lt;br /&gt;</w:t>
        <w:br/>
        <w:t>Як про вас я спогадую, хвора?&lt;br /&gt;</w:t>
        <w:br/>
        <w:t>Як ростинам бракує життя в вогкій тьмі,&lt;br /&gt;</w:t>
        <w:br/>
        <w:t>Так обом нам бракує простора.</w:t>
      </w:r>
    </w:p>
    <w:p>
      <w:r>
        <w:br/>
        <w:t>Ох, тепера мене у недолі моїй&lt;br /&gt;</w:t>
        <w:br/>
        <w:t>Не один добрий друг потішає:&lt;br /&gt;</w:t>
        <w:br/>
        <w:t>"Не годиться журитись в пригоді такій,&lt;br /&gt;</w:t>
        <w:br/>
        <w:t>Адже іншим ще гірше буває!"</w:t>
      </w:r>
    </w:p>
    <w:p>
      <w:r>
        <w:br/>
        <w:t>Та які се слова і даремні, й нудні,&lt;br /&gt;</w:t>
        <w:br/>
        <w:t>Хоч порадники щирі й охочі.&lt;br /&gt;</w:t>
        <w:br/>
        <w:t>Якби знали сі люди, які то сумні&lt;br /&gt;</w:t>
        <w:br/>
        <w:t>Дні без сонця, без місяця ночі!</w:t>
      </w:r>
    </w:p>
    <w:p>
      <w:r>
        <w:br/>
        <w:t>Та ще гірше, ніж болі й неволя тісна,&lt;br /&gt;</w:t>
        <w:br/>
        <w:t>Ся єдиная думка вбиває,&lt;br /&gt;</w:t>
        <w:br/>
        <w:t>Ся розвага людська і ганебна, й страшна:&lt;br /&gt;</w:t>
        <w:br/>
        <w:t>"Адже іншим ще гірше буває!"</w:t>
      </w:r>
    </w:p>
    <w:p>
      <w:r>
        <w:br/>
        <w:t>В тім і жаль, що, хоч би ми черпати могли&lt;br /&gt;</w:t>
        <w:br/>
        <w:t>Непомірними чашами горе,&lt;br /&gt;</w:t>
        <w:br/>
        <w:t>Скільки б ми таких кубків гірких не пили, –&lt;br /&gt;</w:t>
        <w:br/>
        <w:t>Ще зостанеться цілеє море.</w:t>
      </w:r>
    </w:p>
    <w:p>
      <w:r>
        <w:br/>
        <w:t>В тім і лихо, що, скільки б вінків не плели&lt;br /&gt;</w:t>
        <w:br/>
        <w:t>Для робітників діла і слова,&lt;br /&gt;</w:t>
        <w:br/>
        <w:t>Скільки б терну на тії вінки не стяли,&lt;br /&gt;</w:t>
        <w:br/>
        <w:t>Ще зостанеться ціла діброва.&lt;br /&gt;</w:t>
        <w:br/>
        <w:t>19.01.1897</w:t>
      </w:r>
    </w:p>
    <w:p>
      <w:r>
        <w:br/>
        <w:t>"ЯК ДИТИНОЮ, БУВАЛО…"</w:t>
      </w:r>
    </w:p>
    <w:p>
      <w:r>
        <w:br/>
        <w:t>Як дитиною, бувало,&lt;br /&gt;</w:t>
        <w:br/>
        <w:t>Упаду собі на лихо,&lt;br /&gt;</w:t>
        <w:br/>
        <w:t>То хоч в серце біль доходив,&lt;br /&gt;</w:t>
        <w:br/>
        <w:t>Я собі вставала тихо.</w:t>
      </w:r>
    </w:p>
    <w:p>
      <w:r>
        <w:br/>
        <w:t>"Що, болить?" – мене питали,&lt;br /&gt;</w:t>
        <w:br/>
        <w:t>Але я не признавалась –&lt;br /&gt;</w:t>
        <w:br/>
        <w:t>Я була малою горда, –&lt;br /&gt;</w:t>
        <w:br/>
        <w:t>Щоб не плакать, я сміялась.</w:t>
      </w:r>
    </w:p>
    <w:p>
      <w:r>
        <w:br/>
        <w:t>А тепер, коли для мене&lt;br /&gt;</w:t>
        <w:br/>
        <w:t>Жартом злим кінчиться драма&lt;br /&gt;</w:t>
        <w:br/>
        <w:t>І от-от зірватись має&lt;br /&gt;</w:t>
        <w:br/>
        <w:t>Гостра, злобна епіграма, –</w:t>
      </w:r>
    </w:p>
    <w:p>
      <w:r>
        <w:br/>
        <w:t>Безпощадній зброї сміху&lt;br /&gt;</w:t>
        <w:br/>
        <w:t>Я боюся піддаватись,&lt;br /&gt;</w:t>
        <w:br/>
        <w:t>І, забувши давню гордість,&lt;br /&gt;</w:t>
        <w:br/>
        <w:t>Плачу я, щоб не сміятись.</w:t>
      </w:r>
    </w:p>
    <w:p>
      <w:r>
        <w:br/>
        <w:t>2.02.1897</w:t>
      </w:r>
    </w:p>
    <w:p>
      <w:r>
        <w:br/>
        <w:t>РОМАНС</w:t>
      </w:r>
    </w:p>
    <w:p>
      <w:r>
        <w:br/>
        <w:t>Не дивися на місяць весною, –&lt;br /&gt;</w:t>
        <w:br/>
        <w:t>Ясний місяць наглядач цікавий,&lt;br /&gt;</w:t>
        <w:br/>
        <w:t>Ясний місяць підслухач лукавий,&lt;br /&gt;</w:t>
        <w:br/>
        <w:t>Бачив він тебе часто зі мною&lt;br /&gt;</w:t>
        <w:br/>
        <w:t>І слова твої слухав колись.&lt;br /&gt;</w:t>
        <w:br/>
        <w:t>Ти се радий забуть? Не дивись,&lt;br /&gt;</w:t>
        <w:br/>
        <w:t>Не дивися на місяць весною.</w:t>
      </w:r>
    </w:p>
    <w:p>
      <w:r>
        <w:br/>
        <w:t>Не дивись на березу плакучу, –&lt;br /&gt;</w:t>
        <w:br/>
        <w:t>На березі журливеє віття&lt;br /&gt;</w:t>
        <w:br/>
        <w:t>Нагадає тобі лихоліття,&lt;br /&gt;</w:t>
        <w:br/>
        <w:t>Нагада тобі тугу пекучу,&lt;br /&gt;</w:t>
        <w:br/>
        <w:t>Що збратала обох нас колись.&lt;br /&gt;</w:t>
        <w:br/>
        <w:t>Ти се радий забуть? Не дивись,&lt;br /&gt;</w:t>
        <w:br/>
        <w:t>Не дивись на березу плакучу.</w:t>
      </w:r>
    </w:p>
    <w:p>
      <w:r>
        <w:br/>
        <w:t>2.02.1897</w:t>
      </w:r>
    </w:p>
    <w:p>
      <w:r>
        <w:br/>
        <w:t>КРИМСЬКІ ВІДГУКИ</w:t>
      </w:r>
    </w:p>
    <w:p>
      <w:r>
        <w:br/>
        <w:t>ІМПРОВІЗАЦІЯ</w:t>
      </w:r>
    </w:p>
    <w:p>
      <w:r>
        <w:br/>
        <w:t>В гаю далекім, в гущавині пишній,&lt;br /&gt;</w:t>
        <w:br/>
        <w:t>Квіти гранати палкі розцвітають,&lt;br /&gt;</w:t>
        <w:br/>
        <w:t>Мов поцілунки палкі на устах&lt;br /&gt;</w:t>
        <w:br/>
        <w:t>Іншим палким поцілункам назустріч,&lt;br /&gt;</w:t>
        <w:br/>
        <w:t>Мов поцілунки рубінових уст…&lt;br /&gt;</w:t>
        <w:br/>
        <w:t>Спи, моє серце! нехай там у гаю&lt;br /&gt;</w:t>
        <w:br/>
        <w:t>Квіти гранати палкі розцвітають…</w:t>
      </w:r>
    </w:p>
    <w:p>
      <w:r>
        <w:br/>
        <w:t>Вітри північні тремтять, затихаючи,&lt;br /&gt;</w:t>
        <w:br/>
        <w:t>Між запашними кущами лавровими,&lt;br /&gt;</w:t>
        <w:br/>
        <w:t>Наче зітхання жаги,&lt;br /&gt;</w:t>
        <w:br/>
        <w:t>Наче ті лаври стрівання таємнеє&lt;br /&gt;</w:t>
        <w:br/>
        <w:t>Любо ховають од світу цікавого&lt;br /&gt;</w:t>
        <w:br/>
        <w:t>Листом ласкавим густим…&lt;br /&gt;</w:t>
        <w:br/>
        <w:t>Спи, моє серце! хай вітри північнії&lt;br /&gt;</w:t>
        <w:br/>
        <w:t>В лаврах лагідних тремтять, затихаючи…</w:t>
      </w:r>
    </w:p>
    <w:p>
      <w:r>
        <w:br/>
        <w:t>До кипариса магнолія пишная&lt;br /&gt;</w:t>
        <w:br/>
        <w:t>Чолом заквітчаним ніжно схилилася,&lt;br /&gt;</w:t>
        <w:br/>
        <w:t>Як молода до свого нареченого.&lt;br /&gt;</w:t>
        <w:br/>
        <w:t>Білії квіти тремтять в темних кучерях,&lt;br /&gt;</w:t>
        <w:br/>
        <w:t>Але серпанку немає на їх.&lt;br /&gt;</w:t>
        <w:br/>
        <w:t>Щире кохання не вкрите серпанками…&lt;br /&gt;</w:t>
        <w:br/>
        <w:t>Спи, моє серце! хай пишна магнолія&lt;br /&gt;</w:t>
        <w:br/>
        <w:t>До кипариса стрункого схиляється.</w:t>
      </w:r>
    </w:p>
    <w:p>
      <w:r>
        <w:br/>
        <w:t>З темного моря білявая хвилечка&lt;br /&gt;</w:t>
        <w:br/>
        <w:t>До побережного каменя горнеться,&lt;br /&gt;</w:t>
        <w:br/>
        <w:t>Пестощі, любощі, сяєво срібнеє&lt;br /&gt;</w:t>
        <w:br/>
        <w:t>Хвиля несе в подарунок йому;&lt;br /&gt;</w:t>
        <w:br/>
        <w:t>Темне чоло побережного каменя&lt;br /&gt;</w:t>
        <w:br/>
        <w:t>Хвилі коханій назустріч засяяло.&lt;br /&gt;</w:t>
        <w:br/>
        <w:t>Пестощі, любощі, сяєво срібнеє…&lt;br /&gt;</w:t>
        <w:br/>
        <w:t>Спи, моє серце! Хай хвиля білявая&lt;br /&gt;</w:t>
        <w:br/>
        <w:t>До побережного каменя горнеться…</w:t>
      </w:r>
    </w:p>
    <w:p>
      <w:r>
        <w:br/>
        <w:t>1897, Ялта</w:t>
      </w:r>
    </w:p>
    <w:p>
      <w:r>
        <w:br/>
        <w:t>УРИВКИ З ЛИСТА</w:t>
      </w:r>
    </w:p>
    <w:p>
      <w:r>
        <w:br/>
        <w:t>Присвячується І.Стешенкові</w:t>
      </w:r>
    </w:p>
    <w:p>
      <w:r>
        <w:br/>
        <w:t>Товаришу мій! не здивуйте з лінивого вірша.&lt;br /&gt;</w:t>
        <w:br/>
        <w:t>Рифми, дочки безсонних ночей, покидають мене,&lt;br /&gt;</w:t>
        <w:br/>
        <w:t>Розмір, неначе химерная хвиля,&lt;br /&gt;</w:t>
        <w:br/>
        <w:t>Розбивається раптом об кожну малу перешкоду,&lt;br /&gt;</w:t>
        <w:br/>
        <w:t>Ви даремне шукали б у ньому дев’ятого валу,&lt;br /&gt;</w:t>
        <w:br/>
        <w:t>Могутньої хвилі, що такт одбива течії океану.&lt;br /&gt;</w:t>
        <w:br/>
        <w:t>Думки навіває мені тепер Чорнеє море –&lt;br /&gt;</w:t>
        <w:br/>
        <w:t>Дике, химерне воно, ні ладу, ні закону не знає,&lt;br /&gt;</w:t>
        <w:br/>
        <w:t>Вчора грало-шуміло воно&lt;br /&gt;</w:t>
        <w:br/>
        <w:t>При ясній, спокійній годині,&lt;br /&gt;</w:t>
        <w:br/>
        <w:t>Сьогодні вже тихо й лагідно до берега шле свої хвилі,&lt;br /&gt;</w:t>
        <w:br/>
        <w:t>Хоч вітер по горах шалено жене сиві хмари.&lt;br /&gt;</w:t>
        <w:br/>
        <w:t>Так би й лежала я завжди над сею живою водою,&lt;br /&gt;</w:t>
        <w:br/>
        <w:t>Дивилась би, як без жалю сипле перли вона й самоцвіти&lt;br /&gt;</w:t>
        <w:br/>
        <w:t>На побережне каміння,&lt;br /&gt;</w:t>
        <w:br/>
        <w:t>Як тіні барвисті від хмарок злотистих&lt;br /&gt;</w:t>
        <w:br/>
        <w:t>Проходять по площині срібно-блакитній&lt;br /&gt;</w:t>
        <w:br/>
        <w:t>І раптом зникають,&lt;br /&gt;</w:t>
        <w:br/>
        <w:t>Як білая піна рожевіє злегка,&lt;br /&gt;</w:t>
        <w:br/>
        <w:t>Немов соромливе обличчя красуні,&lt;br /&gt;</w:t>
        <w:br/>
        <w:t>Як гори темніють, повиті у білі серпанки,&lt;br /&gt;</w:t>
        <w:br/>
        <w:t>Вони так спокійно стоять,&lt;br /&gt;</w:t>
        <w:br/>
        <w:t>Бо їх стереже колонада сумних кипарисів,&lt;br /&gt;</w:t>
        <w:br/>
        <w:t>Поважних, високих…</w:t>
      </w:r>
    </w:p>
    <w:p>
      <w:r>
        <w:br/>
        <w:t>* * *&lt;br /&gt;</w:t>
        <w:br/>
        <w:t>Я тільки що знов прочитала&lt;br /&gt;</w:t>
        <w:br/>
        <w:t>Ваш дужий, неначе у крицю закований,&lt;br /&gt;</w:t>
        <w:br/>
        <w:t>Міцно узброєний вірш.&lt;br /&gt;</w:t>
        <w:br/>
        <w:t>Як же за нього я маю віддячити вам?&lt;br /&gt;</w:t>
        <w:br/>
        <w:t>Байку хіба розкажу, а "мораль" ви самі вже виводьте.&lt;br /&gt;</w:t>
        <w:br/>
        <w:t>Битим шляхом та крутим&lt;br /&gt;</w:t>
        <w:br/>
        <w:t>Їхали ми на узгір’я Ай-Петрі;&lt;br /&gt;</w:t>
        <w:br/>
        <w:t>Вже поминули сади-виногради рясні, кучеряві,&lt;br /&gt;</w:t>
        <w:br/>
        <w:t>Що покривають підніжжя гори, наче килим розкішний,&lt;br /&gt;</w:t>
        <w:br/>
        <w:t>Ось уже й лаврів, поетами люблених,&lt;br /&gt;</w:t>
        <w:br/>
        <w:t>Пишних магнолій не видко,&lt;br /&gt;</w:t>
        <w:br/>
        <w:t>Ані струнких кипарисів, густо повитих плющем,&lt;br /&gt;</w:t>
        <w:br/>
        <w:t>Ані платанів розкішних наметів.&lt;br /&gt;</w:t>
        <w:br/>
        <w:t>Тільки стрічалися нам земляки наші, білі берези,&lt;br /&gt;</w:t>
        <w:br/>
        <w:t>Явори й темні дуби, до негоди та борвію звиклі,&lt;br /&gt;</w:t>
        <w:br/>
        <w:t>Але й вони вже зостались далеко за нами,&lt;br /&gt;</w:t>
        <w:br/>
        <w:t>Тільки терни, будяки та полин товаришили нам у дорозі,&lt;br /&gt;</w:t>
        <w:br/>
        <w:t>Потім не стало і їх.&lt;br /&gt;</w:t>
        <w:br/>
        <w:t>Крейда, пісок, червонясте та сіре каміння&lt;br /&gt;</w:t>
        <w:br/>
        <w:t>Скрізь понад шляхом нависло, неплідне та голе,&lt;br /&gt;</w:t>
        <w:br/>
        <w:t>Наче льоди на північному морі.&lt;br /&gt;</w:t>
        <w:br/>
        <w:t>Сухо, ніде ні билини, усе задавило каміння,&lt;br /&gt;</w:t>
        <w:br/>
        <w:t>Наче довічна тюрма.&lt;br /&gt;</w:t>
        <w:br/>
        <w:t>Сонце палке сипле стріли на білую крейду,&lt;br /&gt;</w:t>
        <w:br/>
        <w:t>Вітер здійма порохи,&lt;br /&gt;</w:t>
        <w:br/>
        <w:t>Душно… води ні краплини… се наче дорога в Нірвану,&lt;br /&gt;</w:t>
        <w:br/>
        <w:t>Країну всесильної смерті…&lt;br /&gt;</w:t>
        <w:br/>
        <w:t>Аж ось на шпилі,&lt;br /&gt;</w:t>
        <w:br/>
        <w:t>На гострому, сірому камені блиснуло щось, наче пломінь.&lt;br /&gt;</w:t>
        <w:br/>
        <w:t>Квітка велика, хороша, свіжі пелюстки розкрила,&lt;br /&gt;</w:t>
        <w:br/>
        <w:t>І краплі роси самоцвітом блищали на дні.&lt;br /&gt;</w:t>
        <w:br/>
        <w:t>Камінь пробила вона, той камінь, що все переміг,&lt;br /&gt;</w:t>
        <w:br/>
        <w:t>Що задавив і могутні дуби, і терни непокірні.&lt;br /&gt;</w:t>
        <w:br/>
        <w:t>Квітку ту вченії люди зовуть Saxifraga,&lt;br /&gt;</w:t>
        <w:br/>
        <w:t>Нам, поетам, годиться назвати її ломикамінь&lt;br /&gt;</w:t>
        <w:br/>
        <w:t>І шанувать її більше від пишного лавра.</w:t>
      </w:r>
    </w:p>
    <w:p>
      <w:r>
        <w:br/>
        <w:t>1897, Ялта</w:t>
      </w:r>
    </w:p>
    <w:p>
      <w:r>
        <w:br/>
        <w:t>СХІДНА МЕЛОДІЯ</w:t>
      </w:r>
    </w:p>
    <w:p>
      <w:r>
        <w:br/>
        <w:t>Гори багрянцем кривавим спалахнули,&lt;br /&gt;</w:t>
        <w:br/>
        <w:t>З промінням сонця західним прощаючись,&lt;br /&gt;</w:t>
        <w:br/>
        <w:t>Так моє серце жалем загорілося,&lt;br /&gt;</w:t>
        <w:br/>
        <w:t>З милим, коханим моїм розлучаючись.</w:t>
      </w:r>
    </w:p>
    <w:p>
      <w:r>
        <w:br/>
        <w:t>Геть понад морем, над хвилями синіми&lt;br /&gt;</w:t>
        <w:br/>
        <w:t>В’ються, не спиняться чаєчки білії.&lt;br /&gt;</w:t>
        <w:br/>
        <w:t>Де тебе мають шукати на безвісті,&lt;br /&gt;</w:t>
        <w:br/>
        <w:t>Милий мій, думи мої бистрокрилії?</w:t>
      </w:r>
    </w:p>
    <w:p>
      <w:r>
        <w:br/>
        <w:t>В себе на вежі вогонь запалила я,&lt;br /&gt;</w:t>
        <w:br/>
        <w:t>Любий, твого воріття дожидаючись,&lt;br /&gt;</w:t>
        <w:br/>
        <w:t>Хай він просвітить по морю доріженьку,&lt;br /&gt;</w:t>
        <w:br/>
        <w:t>Щоб не зблудив ти, з чужини вертаючись.</w:t>
      </w:r>
    </w:p>
    <w:p>
      <w:r>
        <w:br/>
        <w:t>Світе мій! буду тебе дожидатися,&lt;br /&gt;</w:t>
        <w:br/>
        <w:t>В чорну, смутну фереджію повитая,&lt;br /&gt;</w:t>
        <w:br/>
        <w:t>І посаджу кипарисову гілочку,&lt;br /&gt;</w:t>
        <w:br/>
        <w:t>Буде щодня вона слізьми политая.</w:t>
      </w:r>
    </w:p>
    <w:p>
      <w:r>
        <w:br/>
        <w:t>А як повернешся, я покажу тобі&lt;br /&gt;</w:t>
        <w:br/>
        <w:t>Той кипарис мій в садочку квітчатому,&lt;br /&gt;</w:t>
        <w:br/>
        <w:t>Здійметься він над всіма мінаретами&lt;br /&gt;</w:t>
        <w:br/>
        <w:t>В краї сьому, на мечеті багатому.</w:t>
      </w:r>
    </w:p>
    <w:p>
      <w:r>
        <w:br/>
        <w:t>Ялта, 27.01.1897</w:t>
      </w:r>
    </w:p>
    <w:p>
      <w:r>
        <w:br/>
        <w:t>МРІЇ</w:t>
      </w:r>
    </w:p>
    <w:p>
      <w:r>
        <w:br/>
        <w:t>У дитячі любі роки,&lt;br /&gt;</w:t>
        <w:br/>
        <w:t>Коли так душа бажала&lt;br /&gt;</w:t>
        <w:br/>
        <w:t>Надзвичайного, дивного,&lt;br /&gt;</w:t>
        <w:br/>
        <w:t>Я любила вік лицарства.</w:t>
      </w:r>
    </w:p>
    <w:p>
      <w:r>
        <w:br/>
        <w:t>Тільки дивно, що не принци,&lt;br /&gt;</w:t>
        <w:br/>
        <w:t>Таємницею укриті,&lt;br /&gt;</w:t>
        <w:br/>
        <w:t>Не вродливі королівни&lt;br /&gt;</w:t>
        <w:br/>
        <w:t>Розум мій очарували.</w:t>
      </w:r>
    </w:p>
    <w:p>
      <w:r>
        <w:br/>
        <w:t>Я дивилась на малюнках&lt;br /&gt;</w:t>
        <w:br/>
        <w:t>Не на гордих переможців,&lt;br /&gt;</w:t>
        <w:br/>
        <w:t>Що, сперечника зваливши,&lt;br /&gt;</w:t>
        <w:br/>
        <w:t>Промовляли люто: "Здайся!"</w:t>
      </w:r>
    </w:p>
    <w:p>
      <w:r>
        <w:br/>
        <w:t>Погляд мій спускався нижче,&lt;br /&gt;</w:t>
        <w:br/>
        <w:t>На того, хто розпростертий,&lt;br /&gt;</w:t>
        <w:br/>
        <w:t>До землі прибитий списом,&lt;br /&gt;</w:t>
        <w:br/>
        <w:t>Говорив: "Убий, не здамся!"</w:t>
      </w:r>
    </w:p>
    <w:p>
      <w:r>
        <w:br/>
        <w:t>Не здававсь мені величним&lt;br /&gt;</w:t>
        <w:br/>
        <w:t>Той завзятий, пишний лицар,&lt;br /&gt;</w:t>
        <w:br/>
        <w:t>Що красуню непокірну&lt;br /&gt;</w:t>
        <w:br/>
        <w:t>Взяв оружною рукою.</w:t>
      </w:r>
    </w:p>
    <w:p>
      <w:r>
        <w:br/>
        <w:t>Тільки серце чарувала&lt;br /&gt;</w:t>
        <w:br/>
        <w:t>Бранки смілива відповідь:&lt;br /&gt;</w:t>
        <w:br/>
        <w:t>"Ти мене убити можеш,&lt;br /&gt;</w:t>
        <w:br/>
        <w:t>Але жити не примусиш!"</w:t>
      </w:r>
    </w:p>
    <w:p>
      <w:r>
        <w:br/>
        <w:t>Роки любії, дитячі,&lt;br /&gt;</w:t>
        <w:br/>
        <w:t>Як весняні води, зникли,&lt;br /&gt;</w:t>
        <w:br/>
        <w:t>Але гомін вод весняних&lt;br /&gt;</w:t>
        <w:br/>
        <w:t>Не забудеться повіки.</w:t>
      </w:r>
    </w:p>
    <w:p>
      <w:r>
        <w:br/>
        <w:t>Він, було, мені лунає&lt;br /&gt;</w:t>
        <w:br/>
        <w:t>У безсонні довгі ночі&lt;br /&gt;</w:t>
        <w:br/>
        <w:t>І єднається так дивно&lt;br /&gt;</w:t>
        <w:br/>
        <w:t>З візерунками гарячки:</w:t>
      </w:r>
    </w:p>
    <w:p>
      <w:r>
        <w:br/>
        <w:t>Мріє стеля надо мною,&lt;br /&gt;</w:t>
        <w:br/>
        <w:t>Мов готичнеє склепіння,&lt;br /&gt;</w:t>
        <w:br/>
        <w:t>А гілки квіток сплелися&lt;br /&gt;</w:t>
        <w:br/>
        <w:t>На вікні, неначе грати.</w:t>
      </w:r>
    </w:p>
    <w:p>
      <w:r>
        <w:br/>
        <w:t>Од вікна до мене в хату&lt;br /&gt;</w:t>
        <w:br/>
        <w:t>Червонясте світло впало, –&lt;br /&gt;</w:t>
        <w:br/>
        <w:t>Чи то вуличнеє світло,&lt;br /&gt;</w:t>
        <w:br/>
        <w:t>Чи то полиски пожежі?</w:t>
      </w:r>
    </w:p>
    <w:p>
      <w:r>
        <w:br/>
        <w:t>Що се так шумить невпинно?&lt;br /&gt;</w:t>
        <w:br/>
        <w:t>Навісний, безладний гомін!&lt;br /&gt;</w:t>
        <w:br/>
        <w:t>Чи в крові гарячка грає,&lt;br /&gt;</w:t>
        <w:br/>
        <w:t>Чи війна лютує в місті?</w:t>
      </w:r>
    </w:p>
    <w:p>
      <w:r>
        <w:br/>
        <w:t>Чи се лютий біль у мене&lt;br /&gt;</w:t>
        <w:br/>
        <w:t>Тихий стогін вириває,&lt;br /&gt;</w:t>
        <w:br/>
        <w:t>Чи то стогне бранець-лицар,&lt;br /&gt;</w:t>
        <w:br/>
        <w:t>Знемагаючи на рани:</w:t>
      </w:r>
    </w:p>
    <w:p>
      <w:r>
        <w:br/>
        <w:t>"Хто живий у сьому замку?&lt;br /&gt;</w:t>
        <w:br/>
        <w:t>Хто тут має серце в грудях?&lt;br /&gt;</w:t>
        <w:br/>
        <w:t>Другом будь, зійди на вежу,&lt;br /&gt;</w:t>
        <w:br/>
        <w:t>Подивись на бойовисько!</w:t>
      </w:r>
    </w:p>
    <w:p>
      <w:r>
        <w:br/>
        <w:t>Подивись на бойовисько,&lt;br /&gt;</w:t>
        <w:br/>
        <w:t>Хто кого перемагає?&lt;br /&gt;</w:t>
        <w:br/>
        <w:t>Чи над лавами ще в’ється&lt;br /&gt;</w:t>
        <w:br/>
        <w:t>Корогва хрещата наша?</w:t>
      </w:r>
    </w:p>
    <w:p>
      <w:r>
        <w:br/>
        <w:t>Коли ні, – зірву завої!&lt;br /&gt;</w:t>
        <w:br/>
        <w:t>Хай джерелом кров поллється,&lt;br /&gt;</w:t>
        <w:br/>
        <w:t>Будь проклята кров ледача,&lt;br /&gt;</w:t>
        <w:br/>
        <w:t>Не за рідний край пролита!</w:t>
      </w:r>
    </w:p>
    <w:p>
      <w:r>
        <w:br/>
        <w:t>Ні, я чую наше гасло!&lt;br /&gt;</w:t>
        <w:br/>
        <w:t>Ось воно все голосніше…&lt;br /&gt;</w:t>
        <w:br/>
        <w:t>Зав’яжіть тісніше рани,&lt;br /&gt;</w:t>
        <w:br/>
        <w:t>Шкода кров губити марне!.."</w:t>
      </w:r>
    </w:p>
    <w:p>
      <w:r>
        <w:br/>
        <w:t>Так дитячі мрії грали&lt;br /&gt;</w:t>
        <w:br/>
        <w:t>Між примарами гарячки.&lt;br /&gt;</w:t>
        <w:br/>
        <w:t>А тепер? – гарячка зникла,&lt;br /&gt;</w:t>
        <w:br/>
        <w:t>Але мрії не зникають.</w:t>
      </w:r>
    </w:p>
    <w:p>
      <w:r>
        <w:br/>
        <w:t>І не раз мені здається,&lt;br /&gt;</w:t>
        <w:br/>
        <w:t>Що сиджу я у полоні&lt;br /&gt;</w:t>
        <w:br/>
        <w:t>І закута у кайдани&lt;br /&gt;</w:t>
        <w:br/>
        <w:t>Невидимою рукою.</w:t>
      </w:r>
    </w:p>
    <w:p>
      <w:r>
        <w:br/>
        <w:t>Що в руці у мене зброя&lt;br /&gt;</w:t>
        <w:br/>
        <w:t>Неполамана зосталась,&lt;br /&gt;</w:t>
        <w:br/>
        <w:t>Та порушити рукою&lt;br /&gt;</w:t>
        <w:br/>
        <w:t>Не дають мені кайдани.</w:t>
      </w:r>
    </w:p>
    <w:p>
      <w:r>
        <w:br/>
        <w:t>Глухо так навколо, тихо,&lt;br /&gt;</w:t>
        <w:br/>
        <w:t>Не шумить гарячка в жилах,&lt;br /&gt;</w:t>
        <w:br/>
        <w:t>Не вчувається здалека&lt;br /&gt;</w:t>
        <w:br/>
        <w:t>Дикий гомін з бойовиська.</w:t>
      </w:r>
    </w:p>
    <w:p>
      <w:r>
        <w:br/>
        <w:t>Так і хочеться гукнути,&lt;br /&gt;</w:t>
        <w:br/>
        <w:t>Наче лицар мрій дитячих:&lt;br /&gt;</w:t>
        <w:br/>
        <w:t>"Хто живий? Зійди на вежу,&lt;br /&gt;</w:t>
        <w:br/>
        <w:t>Подивися наоколо!</w:t>
      </w:r>
    </w:p>
    <w:p>
      <w:r>
        <w:br/>
        <w:t>Подивись, чи в полі видко&lt;br /&gt;</w:t>
        <w:br/>
        <w:t>Нашу чесну короговку?&lt;br /&gt;</w:t>
        <w:br/>
        <w:t>Коли ні, не хочу жити,&lt;br /&gt;</w:t>
        <w:br/>
        <w:t>Хай мені відкриють жили,</w:t>
      </w:r>
    </w:p>
    <w:p>
      <w:r>
        <w:br/>
        <w:t>Хай джерелом кров поллється,&lt;br /&gt;</w:t>
        <w:br/>
        <w:t>Згину я від згуби крові.&lt;br /&gt;</w:t>
        <w:br/>
        <w:t>Будь проклята кров ледача,&lt;br /&gt;</w:t>
        <w:br/>
        <w:t>Не за чесний стяг пролита!.."</w:t>
      </w:r>
    </w:p>
    <w:p>
      <w:r>
        <w:br/>
        <w:t>Ялта, 18.11.1897</w:t>
      </w:r>
    </w:p>
    <w:p>
      <w:r>
        <w:br/>
        <w:t>ЗИМОВА НІЧ НА ЧУЖИНІ</w:t>
      </w:r>
    </w:p>
    <w:p>
      <w:r>
        <w:br/>
        <w:t>– Розваж мене, Музо, моя та порадо!&lt;br /&gt;</w:t>
        <w:br/>
        <w:t>Так важко в сей вечір на серці мені!&lt;br /&gt;</w:t>
        <w:br/>
        <w:t>Де ж ти забарилась? Колись ти так радо&lt;br /&gt;</w:t>
        <w:br/>
        <w:t>Летіла на поклик мій в кращії дні.</w:t>
      </w:r>
    </w:p>
    <w:p>
      <w:r>
        <w:br/>
        <w:t>Муза</w:t>
      </w:r>
    </w:p>
    <w:p>
      <w:r>
        <w:br/>
        <w:t>Дарма нарікати! Не я забарилась,&lt;br /&gt;</w:t>
        <w:br/>
        <w:t>Я часто край тебе стояла, ждучи&lt;br /&gt;</w:t>
        <w:br/>
        <w:t>Твого привітання, але ти журилась&lt;br /&gt;</w:t>
        <w:br/>
        <w:t>Самотньо, мовчазнії сльози ллючи.</w:t>
      </w:r>
    </w:p>
    <w:p>
      <w:r>
        <w:br/>
        <w:t>– О Музо, не згадуй ту люту годину,&lt;br /&gt;</w:t>
        <w:br/>
        <w:t>Журби не буди, бо вона сторожка,&lt;br /&gt;</w:t>
        <w:br/>
        <w:t>Мов хижая птиця, – засне на хвилину,&lt;br /&gt;</w:t>
        <w:br/>
        <w:t>І зо сну її кожний шелест ляка.</w:t>
      </w:r>
    </w:p>
    <w:p>
      <w:r>
        <w:br/>
        <w:t>Настрой свою ліру, гучну, невидиму,&lt;br /&gt;</w:t>
        <w:br/>
        <w:t>Струна струні стиха нехай промовля,&lt;br /&gt;</w:t>
        <w:br/>
        <w:t>І вслід за тобою я голос вестиму,&lt;br /&gt;</w:t>
        <w:br/>
        <w:t>А думка хай вільно по світі ґуля.</w:t>
      </w:r>
    </w:p>
    <w:p>
      <w:r>
        <w:br/>
        <w:t>Муза</w:t>
      </w:r>
    </w:p>
    <w:p>
      <w:r>
        <w:br/>
        <w:t>Співай же за мною&lt;br /&gt;</w:t>
        <w:br/>
        <w:t>Про те, як весною&lt;br /&gt;</w:t>
        <w:br/>
        <w:t>Усе відживається знов,&lt;br /&gt;</w:t>
        <w:br/>
        <w:t>Про квітки весняні&lt;br /&gt;</w:t>
        <w:br/>
        <w:t>І речі кохані,&lt;br /&gt;</w:t>
        <w:br/>
        <w:t>Про першу весняну любов.</w:t>
      </w:r>
    </w:p>
    <w:p>
      <w:r>
        <w:br/>
        <w:t>– Ні, Музо, ся пісня незграйно лунає,&lt;br /&gt;</w:t>
        <w:br/>
        <w:t>Чомусь я на голос її не зведу,&lt;br /&gt;</w:t>
        <w:br/>
        <w:t>Мій голос журливеє щось починає,&lt;br /&gt;</w:t>
        <w:br/>
        <w:t>А струни твої на веселім ладу.&lt;br /&gt;</w:t>
        <w:br/>
        <w:t>Лишімо сю пісню…</w:t>
      </w:r>
    </w:p>
    <w:p>
      <w:r>
        <w:br/>
        <w:t>Муза</w:t>
      </w:r>
    </w:p>
    <w:p>
      <w:r>
        <w:br/>
        <w:t>Утнімо другої,&lt;br /&gt;</w:t>
        <w:br/>
        <w:t>Поки не розстроївся лад!&lt;br /&gt;</w:t>
        <w:br/>
        <w:t>"Підківки іскристі!&lt;br /&gt;</w:t>
        <w:br/>
        <w:t>Дівки танцюристі!&lt;br /&gt;</w:t>
        <w:br/>
        <w:t>Гей, пари, ставайте всі в ряд!.."</w:t>
      </w:r>
    </w:p>
    <w:p>
      <w:r>
        <w:br/>
        <w:t>– Ми, Музо, не щиро сю пісню співали,&lt;br /&gt;</w:t>
        <w:br/>
        <w:t>Мені вона завжди чужая була, –&lt;br /&gt;</w:t>
        <w:br/>
        <w:t>В той час, як навколо усі танцювали,&lt;br /&gt;</w:t>
        <w:br/>
        <w:t>Я тільки таємнії сльози лила.</w:t>
      </w:r>
    </w:p>
    <w:p>
      <w:r>
        <w:br/>
        <w:t>Муза</w:t>
      </w:r>
    </w:p>
    <w:p>
      <w:r>
        <w:br/>
        <w:t>Нема нам з тобою&lt;br /&gt;</w:t>
        <w:br/>
        <w:t>Веселого строю,&lt;br /&gt;</w:t>
        <w:br/>
        <w:t>Судились нам інші пісні.&lt;br /&gt;</w:t>
        <w:br/>
        <w:t>Співаймо поважно&lt;br /&gt;</w:t>
        <w:br/>
        <w:t>Про те, як одважно&lt;br /&gt;</w:t>
        <w:br/>
        <w:t>Герой умира на війні.&lt;br /&gt;</w:t>
        <w:br/>
        <w:t>Він рад серед бою&lt;br /&gt;</w:t>
        <w:br/>
        <w:t>Лягти головою,&lt;br /&gt;</w:t>
        <w:br/>
        <w:t>Аби не впустить корогви,&lt;br /&gt;</w:t>
        <w:br/>
        <w:t>Він чесно поляже,&lt;br /&gt;</w:t>
        <w:br/>
        <w:t>Товаришам скаже:&lt;br /&gt;</w:t>
        <w:br/>
        <w:t>"Я вдержав, держіть тепер ви!"</w:t>
      </w:r>
    </w:p>
    <w:p>
      <w:r>
        <w:br/>
        <w:t>– Ой Музо! ся пісня двусічна, мов зброя,&lt;br /&gt;</w:t>
        <w:br/>
        <w:t>І будить одвагу, й жалю завдає:&lt;br /&gt;</w:t>
        <w:br/>
        <w:t>Ти згадуєш в пісні погибель героя,&lt;br /&gt;</w:t>
        <w:br/>
        <w:t>Я згадую в думці безсилля моє.</w:t>
      </w:r>
    </w:p>
    <w:p>
      <w:r>
        <w:br/>
        <w:t>Поки я недужа, не клич до відваги,&lt;br /&gt;</w:t>
        <w:br/>
        <w:t>В заржавілих піхвах меча не воруш.&lt;br /&gt;</w:t>
        <w:br/>
        <w:t>Мені тепер сумно, я прагну розваги,&lt;br /&gt;</w:t>
        <w:br/>
        <w:t>Прошу тебе, свіжої рани не руш!</w:t>
      </w:r>
    </w:p>
    <w:p>
      <w:r>
        <w:br/>
        <w:t>Муза</w:t>
      </w:r>
    </w:p>
    <w:p>
      <w:r>
        <w:br/>
        <w:t>Химерні ви, люди! серця ваші хорі&lt;br /&gt;</w:t>
        <w:br/>
        <w:t>Від всього займаються жалем страшним.&lt;br /&gt;</w:t>
        <w:br/>
        <w:t>Згадай, як колись ти на яснії зорі&lt;br /&gt;</w:t>
        <w:br/>
        <w:t>Зо мною дивилась під небом рідним.</w:t>
      </w:r>
    </w:p>
    <w:p>
      <w:r>
        <w:br/>
        <w:t>Чи в сій стороні закривають так щільно&lt;br /&gt;</w:t>
        <w:br/>
        <w:t>Небесну красу кипариси сумні,&lt;br /&gt;</w:t>
        <w:br/>
        <w:t>Що пісня твоя не літає так вільно&lt;br /&gt;</w:t>
        <w:br/>
        <w:t>До самого неба, як в давнії дні?</w:t>
      </w:r>
    </w:p>
    <w:p>
      <w:r>
        <w:br/>
        <w:t>Невже отсих гір золота верховина&lt;br /&gt;</w:t>
        <w:br/>
        <w:t>Для тебе сумна, мов тюремна стіна?&lt;br /&gt;</w:t>
        <w:br/>
        <w:t>Замовкни ж ти, пісне моя лебедина,&lt;br /&gt;</w:t>
        <w:br/>
        <w:t>Бо хутко порветься остання струна!..</w:t>
      </w:r>
    </w:p>
    <w:p>
      <w:r>
        <w:br/>
        <w:t>– Стій, Музо, ображена, горда богине!&lt;br /&gt;</w:t>
        <w:br/>
        <w:t>Даремне твій спів безнадійно луна.&lt;br /&gt;</w:t>
        <w:br/>
        <w:t>Скоріш моє серце раптово загине,&lt;br /&gt;</w:t>
        <w:br/>
        <w:t>Ніж в тебе порветься остання струна!..</w:t>
      </w:r>
    </w:p>
    <w:p>
      <w:r>
        <w:br/>
        <w:t>Згадай, як у літнії ночі безхмарні&lt;br /&gt;</w:t>
        <w:br/>
        <w:t>Крізь ті кипариси світили зірки, –&lt;br /&gt;</w:t>
        <w:br/>
        <w:t>Були наші мрії хоч смутні, та гарні,&lt;br /&gt;</w:t>
        <w:br/>
        <w:t>Немов у жалобі вродливі жінки.</w:t>
      </w:r>
    </w:p>
    <w:p>
      <w:r>
        <w:br/>
        <w:t>Нехай же тепер тумани непрозорі&lt;br /&gt;</w:t>
        <w:br/>
        <w:t>Вкривають і небо, і серце моє, –&lt;br /&gt;</w:t>
        <w:br/>
        <w:t>В піснях наших завжди сіятимуть зорі,&lt;br /&gt;</w:t>
        <w:br/>
        <w:t>Вони нам лишили проміння своє.</w:t>
      </w:r>
    </w:p>
    <w:p>
      <w:r>
        <w:br/>
        <w:t>Згадай, як ми співом стрівали світання:&lt;br /&gt;</w:t>
        <w:br/>
        <w:t>Мінилася ясна зоря, мов рубін,&lt;br /&gt;</w:t>
        <w:br/>
        <w:t>Шарілося море від сонця вітання,&lt;br /&gt;</w:t>
        <w:br/>
        <w:t>По той бік затоки лунав тихий дзвін.</w:t>
      </w:r>
    </w:p>
    <w:p>
      <w:r>
        <w:br/>
        <w:t>Нехай тепер щастя зайшло, як і сонце,&lt;br /&gt;</w:t>
        <w:br/>
        <w:t>Марою насунулась ніч дощова,&lt;br /&gt;</w:t>
        <w:br/>
        <w:t>А завтра знов сонце загляне в віконце&lt;br /&gt;</w:t>
        <w:br/>
        <w:t>І збуджене серце моє заспіва.</w:t>
      </w:r>
    </w:p>
    <w:p>
      <w:r>
        <w:br/>
        <w:t>Згадай, як удень ми стояли з тобою&lt;br /&gt;</w:t>
        <w:br/>
        <w:t>На скелі гарячій, на кручі стрімкій,&lt;br /&gt;</w:t>
        <w:br/>
        <w:t>Я вчилася пісні з морського прибою,&lt;br /&gt;</w:t>
        <w:br/>
        <w:t>А ти прислухалась, який в ньому стрій.</w:t>
      </w:r>
    </w:p>
    <w:p>
      <w:r>
        <w:br/>
        <w:t>Нехай я отруєна злою журбою.&lt;br /&gt;</w:t>
        <w:br/>
        <w:t>Та в пісні на всяку отруту є лік;&lt;br /&gt;</w:t>
        <w:br/>
        <w:t>Ми слухали пісню морського прибою, –&lt;br /&gt;</w:t>
        <w:br/>
        <w:t>Хто чув її раз, не забуде повік.</w:t>
      </w:r>
    </w:p>
    <w:p>
      <w:r>
        <w:br/>
        <w:t>Згадай, як захід у вогнистії шати&lt;br /&gt;</w:t>
        <w:br/>
        <w:t>Верхів’я гори одягав крем’яні, –&lt;br /&gt;</w:t>
        <w:br/>
        <w:t>Палали в гущавині квіти гранати,&lt;br /&gt;</w:t>
        <w:br/>
        <w:t>А в серці мойому палали пісні.</w:t>
      </w:r>
    </w:p>
    <w:p>
      <w:r>
        <w:br/>
        <w:t>Нехай мої співи й садочки квітчаті&lt;br /&gt;</w:t>
        <w:br/>
        <w:t>Заснули, оковані сном зимовим, –&lt;br /&gt;</w:t>
        <w:br/>
        <w:t>Весною й пісні, і квітки на гранаті&lt;br /&gt;</w:t>
        <w:br/>
        <w:t>Вогнем загоряться новим!</w:t>
      </w:r>
    </w:p>
    <w:p>
      <w:r>
        <w:br/>
        <w:t>Ялта, 15 грудня 1897</w:t>
      </w:r>
    </w:p>
    <w:p>
      <w:r>
        <w:br/>
        <w:t>ІФІГЕНІЯ В ТАВРІДІ</w:t>
      </w:r>
    </w:p>
    <w:p>
      <w:r>
        <w:br/>
        <w:t>(драматична сцена)</w:t>
      </w:r>
    </w:p>
    <w:p>
      <w:r>
        <w:br/>
        <w:t>Діється в Тавріді, в місті Партеніті, перед храмом Артеміди Таврідської.&lt;br /&gt;</w:t>
        <w:br/>
        <w:t>Місце над морем. Море вдається затокою в скелистий берег. При самому березі голі, дикі, cipo-червоні скелі, далі узгір’я, поросле буйними зеленощами: лаврів, магнолій, олив, кипарисів і т. ін., цілий гай. Високо над кручею невеликий півкруглий портик. Скрізь по узгір’ю межи деревами біліють сходи, що спускаються до храму. З лівого боку, на самій сцені великий портал храму Артеміди з дорійською колонадою і широкими сходами. Недалеко від храму між двома кипарисами статуя Артеміди на високому подвійному п’єдесталі; долішня частина п’єдесталу робить чималий виступ, немов олтар, на виступі горить вогонь. Від храму до моря йде стежка, виложена мармуром, вона спускається в море сходами.&lt;br /&gt;</w:t>
        <w:br/>
        <w:t>З храму виходить хор дівчат таврідських у білих одежах і в зелених вінках. Дівчата несуть квіти, вінки, круглі, плисковаті кошики з ячменем і сіллю, амфори з вином та олієм, чарки і фіали. Дівчата прикрашують п’єдестал статуї квітками та вінками і співають.</w:t>
      </w:r>
    </w:p>
    <w:p>
      <w:r>
        <w:br/>
        <w:t>Хор дівчат</w:t>
      </w:r>
    </w:p>
    <w:p>
      <w:r>
        <w:br/>
        <w:t>Строфа</w:t>
      </w:r>
    </w:p>
    <w:p>
      <w:r>
        <w:br/>
        <w:t>Богине, таємна, велична Артемідо,&lt;br /&gt;</w:t>
        <w:br/>
        <w:t>Хвала тобі!&lt;br /&gt;</w:t>
        <w:br/>
        <w:t>Хвала тобі, холодна, чиста, ясна,&lt;br /&gt;</w:t>
        <w:br/>
        <w:t>Недосяжна!</w:t>
      </w:r>
    </w:p>
    <w:p>
      <w:r>
        <w:br/>
        <w:t>Антистрофа</w:t>
      </w:r>
    </w:p>
    <w:p>
      <w:r>
        <w:br/>
        <w:t>Горе тому, хто зухвалий подивиться&lt;br /&gt;</w:t>
        <w:br/>
        <w:t>На непокриту богині красу,&lt;br /&gt;</w:t>
        <w:br/>
        <w:t>Горе тому, хто руками нечистими&lt;br /&gt;</w:t>
        <w:br/>
        <w:t>Шати пречисті богині торкне, –&lt;br /&gt;</w:t>
        <w:br/>
        <w:t>Тіні, спотворені місячним сяєвом,&lt;br /&gt;</w:t>
        <w:br/>
        <w:t>Кращими будуть, ніж образ його,&lt;br /&gt;</w:t>
        <w:br/>
        <w:t>Рідная мати, на нього споглянувши,&lt;br /&gt;</w:t>
        <w:br/>
        <w:t>Рідного сина свого не пізна.</w:t>
      </w:r>
    </w:p>
    <w:p>
      <w:r>
        <w:br/>
        <w:t>Строфа</w:t>
      </w:r>
    </w:p>
    <w:p>
      <w:r>
        <w:br/>
        <w:t>Заступнице міцна коханої Тавріди,&lt;br /&gt;</w:t>
        <w:br/>
        <w:t>Хвала тобі!&lt;br /&gt;</w:t>
        <w:br/>
        <w:t>Хвала тобі, потужна, невблаганна&lt;br /&gt;</w:t>
        <w:br/>
        <w:t>Богине стріл!</w:t>
      </w:r>
    </w:p>
    <w:p>
      <w:r>
        <w:br/>
        <w:t>Антистрофа</w:t>
      </w:r>
    </w:p>
    <w:p>
      <w:r>
        <w:br/>
        <w:t>Горе тому, хто словами безчельними&lt;br /&gt;</w:t>
        <w:br/>
        <w:t>Грізну богиню образить здола,&lt;br /&gt;</w:t>
        <w:br/>
        <w:t>Горе тому, хто не склонить покірливо&lt;br /&gt;</w:t>
        <w:br/>
        <w:t>Гордеє чоло – богині до ніг!&lt;br /&gt;</w:t>
        <w:br/>
        <w:t>Місячний промінь скоріш не дістанеться&lt;br /&gt;</w:t>
        <w:br/>
        <w:t>До океану глибокого дна,&lt;br /&gt;</w:t>
        <w:br/>
        <w:t>Аніж не влучить стріла Артемідина&lt;br /&gt;</w:t>
        <w:br/>
        <w:t>В серце безумця зухвале, палке.</w:t>
      </w:r>
    </w:p>
    <w:p>
      <w:r>
        <w:br/>
        <w:t>З храму виходить Іфігенія в довгій одежі і з срібною діадемою над чолом.</w:t>
      </w:r>
    </w:p>
    <w:p>
      <w:r>
        <w:br/>
        <w:t>Строфа</w:t>
      </w:r>
    </w:p>
    <w:p>
      <w:r>
        <w:br/>
        <w:t>Іде богині жриця наймиліша, –&lt;br /&gt;</w:t>
        <w:br/>
        <w:t>Віддаймо честь!&lt;br /&gt;</w:t>
        <w:br/>
        <w:t>Віддаймо честь; її сама богиня&lt;br /&gt;</w:t>
        <w:br/>
        <w:t>Обрала нам.</w:t>
      </w:r>
    </w:p>
    <w:p>
      <w:r>
        <w:br/>
        <w:t>Антистрофа</w:t>
      </w:r>
    </w:p>
    <w:p>
      <w:r>
        <w:br/>
        <w:t>З краю далекого, з краю незнаного&lt;br /&gt;</w:t>
        <w:br/>
        <w:t>Нам Артеміда її привела,&lt;br /&gt;</w:t>
        <w:br/>
        <w:t>Все таємниця в дівчини величної,&lt;br /&gt;</w:t>
        <w:br/>
        <w:t>Рід її, плем’я і ймення само.&lt;br /&gt;</w:t>
        <w:br/>
        <w:t>В гаю святому у ніч Артемідину&lt;br /&gt;</w:t>
        <w:br/>
        <w:t>Жертву таємну приносили ми,&lt;br /&gt;</w:t>
        <w:br/>
        <w:t>Там показала нам в сяєві срібному&lt;br /&gt;</w:t>
        <w:br/>
        <w:t>Сюю дівчину богиня сама.</w:t>
      </w:r>
    </w:p>
    <w:p>
      <w:r>
        <w:br/>
        <w:t>Іфігенія тим часом бере велику чарку в одної з дівчат і фіал у другої, третя дівчина наливає їй в чарку вино, четверта олій у фіал, Іфігенія зливає вино і олій на вогонь, потім посипає олтар свяченим ячменем та сіллю, беручи те з кошиків, що подають дівчата.</w:t>
      </w:r>
    </w:p>
    <w:p>
      <w:r>
        <w:br/>
        <w:t>Іфігенія&lt;br /&gt;</w:t>
        <w:br/>
        <w:t>(приносячи жертву)</w:t>
      </w:r>
    </w:p>
    <w:p>
      <w:r>
        <w:br/>
        <w:t>Вчуй мене, ясна богине,&lt;br /&gt;</w:t>
        <w:br/>
        <w:t>Слух свій до мене склони!&lt;br /&gt;</w:t>
        <w:br/>
        <w:t>Жертву вечірню, сьогодні подану, ласкаво прийми.&lt;br /&gt;</w:t>
        <w:br/>
        <w:t>Ти, що просвічуєш путь мореходцям,&lt;br /&gt;</w:t>
        <w:br/>
        <w:t>на хвилях заблуканим,&lt;br /&gt;</w:t>
        <w:br/>
        <w:t>Наші серця освіти!&lt;br /&gt;</w:t>
        <w:br/>
        <w:t>Щоб ми стояли, тебе прославляючи,&lt;br /&gt;</w:t>
        <w:br/>
        <w:t>Серцем, і тілом, і думкою чистії,&lt;br /&gt;</w:t>
        <w:br/>
        <w:t>Перед твоїм олтарем.</w:t>
      </w:r>
    </w:p>
    <w:p>
      <w:r>
        <w:br/>
        <w:t>Хор</w:t>
      </w:r>
    </w:p>
    <w:p>
      <w:r>
        <w:br/>
        <w:t>Слава тобі!&lt;br /&gt;</w:t>
        <w:br/>
        <w:t>Срібнопрестольная,&lt;br /&gt;</w:t>
        <w:br/>
        <w:t>Вічно-осяйная,&lt;br /&gt;</w:t>
        <w:br/>
        <w:t>Дивно-потужная!&lt;br /&gt;</w:t>
        <w:br/>
        <w:t>Слава тобі!</w:t>
      </w:r>
    </w:p>
    <w:p>
      <w:r>
        <w:br/>
        <w:t>Іфігенія</w:t>
      </w:r>
    </w:p>
    <w:p>
      <w:r>
        <w:br/>
        <w:t>Ти, переможная, стрілами ясними&lt;br /&gt;</w:t>
        <w:br/>
        <w:t>Темряву ночі ворожу поборюєш, –&lt;br /&gt;</w:t>
        <w:br/>
        <w:t>Нам свою ласку з’ясуй!&lt;br /&gt;</w:t>
        <w:br/>
        <w:t>Темнії чари, таємні наслання Еребові,&lt;br /&gt;</w:t>
        <w:br/>
        <w:t>Нам поможи побороть!</w:t>
      </w:r>
    </w:p>
    <w:p>
      <w:r>
        <w:br/>
        <w:t>Хор</w:t>
      </w:r>
    </w:p>
    <w:p>
      <w:r>
        <w:br/>
        <w:t>Слава тобі!&lt;br /&gt;</w:t>
        <w:br/>
        <w:t>Срібнопрестольная,&lt;br /&gt;</w:t>
        <w:br/>
        <w:t>Вічно-осяйная,&lt;br /&gt;</w:t>
        <w:br/>
        <w:t>Дивно-потужная!&lt;br /&gt;</w:t>
        <w:br/>
        <w:t>Слава тобі!</w:t>
      </w:r>
    </w:p>
    <w:p>
      <w:r>
        <w:br/>
        <w:t>Іфігенія віддає дівчатам чарку і фіал, робить знак рукою, і дівчата ідуть у храм. Іфігенія ворушить багаття на олтарі, щоб ясніше горіло, поправляє покраси.</w:t>
      </w:r>
    </w:p>
    <w:p>
      <w:r>
        <w:br/>
        <w:t>Іфігенія</w:t>
      </w:r>
    </w:p>
    <w:p>
      <w:r>
        <w:br/>
        <w:t>(сама)</w:t>
      </w:r>
    </w:p>
    <w:p>
      <w:r>
        <w:br/>
        <w:t>Ти, срібнолука богине-мисливице,&lt;br /&gt;</w:t>
        <w:br/>
        <w:t>Честі і цноти дівчат обороннице,&lt;br /&gt;</w:t>
        <w:br/>
        <w:t>Поміч свою нам подай…</w:t>
      </w:r>
    </w:p>
    <w:p>
      <w:r>
        <w:br/>
        <w:t>(Падає на коліна перед олтарем і простягає в розпачі руки до статуї.)</w:t>
      </w:r>
    </w:p>
    <w:p>
      <w:r>
        <w:br/>
        <w:t>Прости мене, величная богине!&lt;br /&gt;</w:t>
        <w:br/>
        <w:t>Устами я слова сі промовляю,&lt;br /&gt;</w:t>
        <w:br/>
        <w:t>А в серці їх нема…</w:t>
      </w:r>
    </w:p>
    <w:p>
      <w:r>
        <w:br/>
        <w:t>(Встає, одступає від олтаря і дивиться на море.)</w:t>
      </w:r>
    </w:p>
    <w:p>
      <w:r>
        <w:br/>
        <w:t>А в серці тільки ти,&lt;br /&gt;</w:t>
        <w:br/>
        <w:t>Єдиний мій, коханий рідний краю!&lt;br /&gt;</w:t>
        <w:br/>
        <w:t>Все, все, чим красен людський вік короткий,&lt;br /&gt;</w:t>
        <w:br/>
        <w:t>Лишила я в тобі, моя Елладо.&lt;br /&gt;</w:t>
        <w:br/>
        <w:t>Родина, слава, молодість, кохання&lt;br /&gt;</w:t>
        <w:br/>
        <w:t>Зосталися далеко за морями,&lt;br /&gt;</w:t>
        <w:br/>
        <w:t>А я сама на сій чужій чужині,&lt;br /&gt;</w:t>
        <w:br/>
        <w:t>Неначе тінь забутої людини,&lt;br /&gt;</w:t>
        <w:br/>
        <w:t>Що по Гадесових полях блукає,&lt;br /&gt;</w:t>
        <w:br/>
        <w:t>Сумна, бліда, безсила, марна тінь!</w:t>
      </w:r>
    </w:p>
    <w:p>
      <w:r>
        <w:br/>
        <w:t>(Іде на сходи порталу і притуляється до колони.)</w:t>
      </w:r>
    </w:p>
    <w:p>
      <w:r>
        <w:br/>
        <w:t>Холодний мармур – тільки ж і притулку!&lt;br /&gt;</w:t>
        <w:br/>
        <w:t>А як було я голову схиляла&lt;br /&gt;</w:t>
        <w:br/>
        <w:t>До матері коханої на груди&lt;br /&gt;</w:t>
        <w:br/>
        <w:t>І слухала, як рідне серце билось…&lt;br /&gt;</w:t>
        <w:br/>
        <w:t>Як солодко було тримать в обіймах&lt;br /&gt;</w:t>
        <w:br/>
        <w:t>Тоненький стан мого хлоп’ятка-брата,&lt;br /&gt;</w:t>
        <w:br/>
        <w:t>Мого золотокудрого Ореста…&lt;br /&gt;</w:t>
        <w:br/>
        <w:t>Латони дочко, сестро Аполлона!&lt;br /&gt;</w:t>
        <w:br/>
        <w:t>Прости своїй рабині спогад сей!..&lt;br /&gt;</w:t>
        <w:br/>
        <w:t>Хоч би мені вітри принесли звістку,&lt;br /&gt;</w:t>
        <w:br/>
        <w:t>Чи там живий ще мій шановний батько&lt;br /&gt;</w:t>
        <w:br/>
        <w:t>І люба матінка… Сестра моя, Електра,&lt;br /&gt;</w:t>
        <w:br/>
        <w:t>Вже досі одружилась. А Орест?&lt;br /&gt;</w:t>
        <w:br/>
        <w:t>Він досі вже на грищах олімпійських&lt;br /&gt;</w:t>
        <w:br/>
        <w:t>Отримує вінці. Як мусить гарно&lt;br /&gt;</w:t>
        <w:br/>
        <w:t>Оливи срібне листя одбивати&lt;br /&gt;</w:t>
        <w:br/>
        <w:t>Против злотистих кучерів його.&lt;br /&gt;</w:t>
        <w:br/>
        <w:t>Та не за прудкість візьме надгороду,&lt;br /&gt;</w:t>
        <w:br/>
        <w:t>Хіба за диск, бо завжди Ахіллес&lt;br /&gt;</w:t>
        <w:br/>
        <w:t>Вінці за прудкість брав. Чи він живий,&lt;br /&gt;</w:t>
        <w:br/>
        <w:t>Мій Ахіллес?.. Тепер уже не мій, –&lt;br /&gt;</w:t>
        <w:br/>
        <w:t>Там, може, еллінка або троянська бранка&lt;br /&gt;</w:t>
        <w:br/>
        <w:t>Зове його своїм… О Артемідо,&lt;br /&gt;</w:t>
        <w:br/>
        <w:t>Рятуй мене від мене, захисти!</w:t>
      </w:r>
    </w:p>
    <w:p>
      <w:r>
        <w:br/>
        <w:t>(Сходить знов додолу і сідає на найближчому щаблі сходів під кипарисом.)</w:t>
      </w:r>
    </w:p>
    <w:p>
      <w:r>
        <w:br/>
        <w:t>Як зашуміли смутні кипариси!&lt;br /&gt;</w:t>
        <w:br/>
        <w:t>Осінній вітер… Хутко вже й зимовий&lt;br /&gt;</w:t>
        <w:br/>
        <w:t>По сій діброві звіром зареве,&lt;br /&gt;</w:t>
        <w:br/>
        <w:t>Закрутиться на морі сніговиця,&lt;br /&gt;</w:t>
        <w:br/>
        <w:t>І море з небом зіллється в хаос,&lt;br /&gt;</w:t>
        <w:br/>
        <w:t>А я сидітиму перед скупим багаттям,&lt;br /&gt;</w:t>
        <w:br/>
        <w:t>Недужа тілом і душею хвора,&lt;br /&gt;</w:t>
        <w:br/>
        <w:t>Тоді ж у нас, в далекій Арголіді,&lt;br /&gt;</w:t>
        <w:br/>
        <w:t>Цвістиме любо вічная весна,&lt;br /&gt;</w:t>
        <w:br/>
        <w:t>І підуть в гай аргоськії дівчата&lt;br /&gt;</w:t>
        <w:br/>
        <w:t>Зривати анемони та фіалки.&lt;br /&gt;</w:t>
        <w:br/>
        <w:t>І може… може, спом’януть в піснях&lt;br /&gt;</w:t>
        <w:br/>
        <w:t>Славутню Іфігенію, що рано&lt;br /&gt;</w:t>
        <w:br/>
        <w:t>Загинула за рідний край… О Мойро!&lt;br /&gt;</w:t>
        <w:br/>
        <w:t>Невже тобі, суворій, грізній, личить&lt;br /&gt;</w:t>
        <w:br/>
        <w:t>Робити посміхи над бідними людьми?!&lt;br /&gt;</w:t>
        <w:br/>
        <w:t>Стій, серце вражене, вгамуйся, горде,&lt;br /&gt;</w:t>
        <w:br/>
        <w:t>Чи нам же, смертним, на богів іти?&lt;br /&gt;</w:t>
        <w:br/>
        <w:t>Чи можем ми змагатись проти сили&lt;br /&gt;</w:t>
        <w:br/>
        <w:t>Землерушителів і громовладців?&lt;br /&gt;</w:t>
        <w:br/>
        <w:t>Ми, з глини створені… А хто створив нас?&lt;br /&gt;</w:t>
        <w:br/>
        <w:t>Хто дав нам душу і святий вогонь?&lt;br /&gt;</w:t>
        <w:br/>
        <w:t>Ти, Прометею, спадок нам покинув&lt;br /&gt;</w:t>
        <w:br/>
        <w:t>Великий, незабутній! Тая іскра,&lt;br /&gt;</w:t>
        <w:br/>
        <w:t>Що ти здобув для нас від заздрих олімпійців,&lt;br /&gt;</w:t>
        <w:br/>
        <w:t>Я чую пал її в своїй душі,&lt;br /&gt;</w:t>
        <w:br/>
        <w:t>Він, мов пожежі пломінь, непокірний,&lt;br /&gt;</w:t>
        <w:br/>
        <w:t>Він висушив мої дівочі сльози&lt;br /&gt;</w:t>
        <w:br/>
        <w:t>В той час, як я одважно йшла на жертву&lt;br /&gt;</w:t>
        <w:br/>
        <w:t>За честь і славу рідної Еллади.&lt;br /&gt;</w:t>
        <w:br/>
        <w:t>Ви, еллінки, що сльози проливали,&lt;br /&gt;</w:t>
        <w:br/>
        <w:t>Як Іфігенію на славну смерть вели,&lt;br /&gt;</w:t>
        <w:br/>
        <w:t>Тепер не плачете, що ваша героїня&lt;br /&gt;</w:t>
        <w:br/>
        <w:t>Даремне на безслав’ї тихо гасне?</w:t>
      </w:r>
    </w:p>
    <w:p>
      <w:r>
        <w:br/>
        <w:t>(Стає перед олтарем.)</w:t>
      </w:r>
    </w:p>
    <w:p>
      <w:r>
        <w:br/>
        <w:t>Навіщо ти мене, богине, врятувала,&lt;br /&gt;</w:t>
        <w:br/>
        <w:t>В далекую чужину завела?&lt;br /&gt;</w:t>
        <w:br/>
        <w:t>Кров еллінки була тобі потрібна, –&lt;br /&gt;</w:t>
        <w:br/>
        <w:t>Щоб погасити гнів проти Еллади, –&lt;br /&gt;</w:t>
        <w:br/>
        <w:t>Чому ж ти не дала пролити кров?&lt;br /&gt;</w:t>
        <w:br/>
        <w:t>Візьми її, – вона твоя, богине!&lt;br /&gt;</w:t>
        <w:br/>
        <w:t>Нехай вона не палить жил моїх!</w:t>
      </w:r>
    </w:p>
    <w:p>
      <w:r>
        <w:br/>
        <w:t>(Дістає з-за олтаря жертовний ніж, одкидає плащ і заміряється мечем проти серця, але раптом пускає меч додолу.)</w:t>
      </w:r>
    </w:p>
    <w:p>
      <w:r>
        <w:br/>
        <w:t>Ні, се не варт нащадка Прометея!&lt;br /&gt;</w:t>
        <w:br/>
        <w:t>Коли хто вмів одважно йти на страту,&lt;br /&gt;</w:t>
        <w:br/>
        <w:t>Той мусить все одважно зустрічать!&lt;br /&gt;</w:t>
        <w:br/>
        <w:t>Коли для слави рідної країни&lt;br /&gt;</w:t>
        <w:br/>
        <w:t>Така потрібна жертва Артеміді,&lt;br /&gt;</w:t>
        <w:br/>
        <w:t>Щоб Іфігенія жила в сій стороні&lt;br /&gt;</w:t>
        <w:br/>
        <w:t>Без слави, без родини, без імення,&lt;br /&gt;</w:t>
        <w:br/>
        <w:t>Хай буде так.</w:t>
      </w:r>
    </w:p>
    <w:p>
      <w:r>
        <w:br/>
        <w:t>(Смутно похиливши голову, іде до моря, спиняється на найвищому щаблі сходів, що спускаються в море, і дивиться який час у простор.)</w:t>
      </w:r>
    </w:p>
    <w:p>
      <w:r>
        <w:br/>
        <w:t>Аргосе, рідний мій!&lt;br /&gt;</w:t>
        <w:br/>
        <w:t>Воліла б я сто раз умерти,&lt;br /&gt;</w:t>
        <w:br/>
        <w:t>Ніж тута жити! Води Стікса й Лети&lt;br /&gt;</w:t>
        <w:br/>
        <w:t>Не вгасять спогадів про любий рідний край!&lt;br /&gt;</w:t>
        <w:br/>
        <w:t>Тяжкий твій спадок, батьку Прометею!</w:t>
      </w:r>
    </w:p>
    <w:p>
      <w:r>
        <w:br/>
        <w:t>(Тихою, рівною ходою віддаляється в храм.)</w:t>
      </w:r>
    </w:p>
    <w:p>
      <w:r>
        <w:br/>
        <w:t>Villa Iphigenia, 15.01.1898 p.</w:t>
      </w:r>
    </w:p>
    <w:p>
      <w:r>
        <w:br/>
        <w:t>ВЕСНА ЗИМОВА</w:t>
      </w:r>
    </w:p>
    <w:p>
      <w:r>
        <w:br/>
        <w:t>Присвячується М. Кривинюкові</w:t>
      </w:r>
    </w:p>
    <w:p>
      <w:r>
        <w:br/>
        <w:t>Тихо і тепло, так наче і справді весна.&lt;br /&gt;</w:t>
        <w:br/>
        <w:t>Небо неначе спалахує часом від місяця ясного світла,&lt;br /&gt;</w:t>
        <w:br/>
        <w:t>Міняться білі хмаринки то сріблом, то золотом.&lt;br /&gt;</w:t>
        <w:br/>
        <w:t>Ледве на місяць наплине прозорая хмара,&lt;br /&gt;</w:t>
        <w:br/>
        <w:t>Коло на ній засіяє, мов одсвіт далекий веселки.&lt;br /&gt;</w:t>
        <w:br/>
        <w:t>Зорі між дрібними хмарками наче таночки заводять,&lt;br /&gt;</w:t>
        <w:br/>
        <w:t>Сніг на верхів’ї узгір’я блищить так яскраво,&lt;br /&gt;</w:t>
        <w:br/>
        <w:t>Що видається не раз, мов займаються раптом вогні вартові.&lt;br /&gt;</w:t>
        <w:br/>
        <w:t>Матовим сріблом біліють дахи на будинках,&lt;br /&gt;</w:t>
        <w:br/>
        <w:t>Тіні різкі вирізняють балкони, тонкі балюстради,&lt;br /&gt;</w:t>
        <w:br/>
        <w:t>А кипариси між ними здаються високими вежами замків;&lt;br /&gt;</w:t>
        <w:br/>
        <w:t>Листя широке магнолій важке, нерухоме&lt;br /&gt;</w:t>
        <w:br/>
        <w:t>Кованим сріблом здається;&lt;br /&gt;</w:t>
        <w:br/>
        <w:t>Тінь фантастична латаній&lt;br /&gt;</w:t>
        <w:br/>
        <w:t>лягла на блискучий поміст мармуровий.&lt;br /&gt;</w:t>
        <w:br/>
        <w:t>Лаври стоять зачаровані, жоден листок не тремтить,&lt;br /&gt;</w:t>
        <w:br/>
        <w:t>Тихо в садку, тихо в місті, бо пізня година.&lt;br /&gt;</w:t>
        <w:br/>
        <w:t>Вже й на горі, у будинках вогнів не багато лишилось&lt;br /&gt;</w:t>
        <w:br/>
        <w:t>Злотом червоним горіти. Скрізь тихо,&lt;br /&gt;</w:t>
        <w:br/>
        <w:t>Тільки поток невидимий гірський,&lt;br /&gt;</w:t>
        <w:br/>
        <w:t>як млиновеє коло, шумить,&lt;br /&gt;</w:t>
        <w:br/>
        <w:t>Пісня часами озветься десь, ледве лунає…&lt;br /&gt;</w:t>
        <w:br/>
        <w:t>Часом на вулиці люди проходять безгучно, мов тіні,&lt;br /&gt;</w:t>
        <w:br/>
        <w:t>Море далеко леліє так ніжно, як мрія.&lt;br /&gt;</w:t>
        <w:br/>
        <w:t>Легкі тумани серпанками сонні долини вкривають.&lt;br /&gt;</w:t>
        <w:br/>
        <w:t>Тихо і тепло… І сон не бере, і робота не йде.&lt;br /&gt;</w:t>
        <w:br/>
        <w:t>Я походжаю по свому балконі, що довгий, високий,&lt;br /&gt;</w:t>
        <w:br/>
        <w:t>Мов корабельний чердак. Видко звідти всі гори,&lt;br /&gt;</w:t>
        <w:br/>
        <w:t>Неба широкий намет і далекеє море,&lt;br /&gt;</w:t>
        <w:br/>
        <w:t>Звідси легше й думкам розлітатись по всіх українах…&lt;br /&gt;</w:t>
        <w:br/>
        <w:t>Довго я так походжала, а мрії та думи снувались,&lt;br /&gt;</w:t>
        <w:br/>
        <w:t>Мов на коловроті прядиво тонке;&lt;br /&gt;</w:t>
        <w:br/>
        <w:t>порветься та й знову прядеться.&lt;br /&gt;</w:t>
        <w:br/>
        <w:t>Часто літали думки мої в сторону рідну, –&lt;br /&gt;</w:t>
        <w:br/>
        <w:t>Снігом повита, закована льодом,&lt;br /&gt;</w:t>
        <w:br/>
        <w:t>лежить вона ген за горами.&lt;br /&gt;</w:t>
        <w:br/>
        <w:t>Іншії гори згадались мені, вулиці інші й будинки,&lt;br /&gt;</w:t>
        <w:br/>
        <w:t>Тільки той самий ясний місяченько&lt;br /&gt;</w:t>
        <w:br/>
        <w:t>освічує їх в сю хвилину.&lt;br /&gt;</w:t>
        <w:br/>
        <w:t>Хто там спить? хто не спить?&lt;br /&gt;</w:t>
        <w:br/>
        <w:t>в кого в вікні видко світло?..&lt;br /&gt;</w:t>
        <w:br/>
        <w:t>Раптом чогось я згадала велику, сувору будову,&lt;br /&gt;</w:t>
        <w:br/>
        <w:t>Брами з важкими замками, сторожу й високу ограду,&lt;br /&gt;</w:t>
        <w:br/>
        <w:t>А за оградою – вас, мій товаришу, в клітці тюремній.&lt;br /&gt;</w:t>
        <w:br/>
        <w:t>Що, коли ви не спите в сю хвилину?&lt;br /&gt;</w:t>
        <w:br/>
        <w:t>Що, коли місяць крізь грати освічує стіни порожні&lt;br /&gt;</w:t>
        <w:br/>
        <w:t>Світлом холодним і жаским?&lt;br /&gt;</w:t>
        <w:br/>
        <w:t>Ви, може, в вікно подивились,&lt;br /&gt;</w:t>
        <w:br/>
        <w:t>Може, вам видко при місяці місто, і вулиці, й гори…&lt;br /&gt;</w:t>
        <w:br/>
        <w:t>Сон не бере, і робота не йде, ніч така ясна і – довга…&lt;br /&gt;</w:t>
        <w:br/>
        <w:t>Раптом зійшла я з балкона і двері засунула міцно.&lt;br /&gt;</w:t>
        <w:br/>
        <w:t>Тяжко чогось мені стало в тому чарівному садочку,&lt;br /&gt;</w:t>
        <w:br/>
        <w:t>Зорі чогось затремтіли, і небо стемніло,&lt;br /&gt;</w:t>
        <w:br/>
        <w:t>Може, туман застелив, може, погляд у мене змінився…</w:t>
      </w:r>
    </w:p>
    <w:p>
      <w:r>
        <w:br/>
        <w:t>Ялта, 1898</w:t>
      </w:r>
    </w:p>
    <w:p>
      <w:r>
        <w:br/>
        <w:t>"ПОРВАЛАСЯ НЕСКІНЧЕНА РОЗМОВА…"</w:t>
      </w:r>
    </w:p>
    <w:p>
      <w:r>
        <w:br/>
        <w:t>пам’яті C. M.</w:t>
      </w:r>
    </w:p>
    <w:p>
      <w:r>
        <w:br/>
        <w:t>…Порвалася нескінчена розмова.&lt;br /&gt;</w:t>
        <w:br/>
        <w:t>Тремтить вона, мов порвана струна,&lt;br /&gt;</w:t>
        <w:br/>
        <w:t>В моєму серці. Від одного слова&lt;br /&gt;</w:t>
        <w:br/>
        <w:t>Розкрилася в душі моїй труна.</w:t>
      </w:r>
    </w:p>
    <w:p>
      <w:r>
        <w:br/>
        <w:t>Повстала туга, сном важким приспана,&lt;br /&gt;</w:t>
        <w:br/>
        <w:t>Повстала велетом і досягла до хмар,&lt;br /&gt;</w:t>
        <w:br/>
        <w:t>Жаль запалав, прибоєм океана&lt;br /&gt;</w:t>
        <w:br/>
        <w:t>Загомонів його страшний пожар.</w:t>
      </w:r>
    </w:p>
    <w:p>
      <w:r>
        <w:br/>
        <w:t>Ох, той пожар у других будить силу,&lt;br /&gt;</w:t>
        <w:br/>
        <w:t>Ту, що Бастілії тиранів розбива,&lt;br /&gt;</w:t>
        <w:br/>
        <w:t>Що визволя з кайданів волю милу, –&lt;br /&gt;</w:t>
        <w:br/>
        <w:t>У мене будить він слова, слова!</w:t>
      </w:r>
    </w:p>
    <w:p>
      <w:r>
        <w:br/>
        <w:t>Товаришу! не можу я мовчати,&lt;br /&gt;</w:t>
        <w:br/>
        <w:t>Лежить таке прокляття на мені,&lt;br /&gt;</w:t>
        <w:br/>
        <w:t>Що мушу тугу словом зустрічати:&lt;br /&gt;</w:t>
        <w:br/>
        <w:t>Вони дзвінкі, мої думки сумні.</w:t>
      </w:r>
    </w:p>
    <w:p>
      <w:r>
        <w:br/>
        <w:t>Часи глухонімії не заглушать&lt;br /&gt;</w:t>
        <w:br/>
        <w:t>Дзвінких думок, вони бринять, бринять, –&lt;br /&gt;</w:t>
        <w:br/>
        <w:t>Отак невільники руками ледве рушать,&lt;br /&gt;</w:t>
        <w:br/>
        <w:t>Як на руках кайдани задзвенять.</w:t>
      </w:r>
    </w:p>
    <w:p>
      <w:r>
        <w:br/>
        <w:t>Нехай же дзвонять голосно кайдани,&lt;br /&gt;</w:t>
        <w:br/>
        <w:t>Не буду заглушать. Коли б могли&lt;br /&gt;</w:t>
        <w:br/>
        <w:t>Вони збудить луну і розтроюдить рани&lt;br /&gt;</w:t>
        <w:br/>
        <w:t>В серцях людей, що мохом поросли;</w:t>
      </w:r>
    </w:p>
    <w:p>
      <w:r>
        <w:br/>
        <w:t>Коли б кайданів брязкіт міг ударить&lt;br /&gt;</w:t>
        <w:br/>
        <w:t>Перуном в тії заспані серця,&lt;br /&gt;</w:t>
        <w:br/>
        <w:t>Спокійні чола соромом захмарить&lt;br /&gt;</w:t>
        <w:br/>
        <w:t>І нагадать усім, що зброя жде борця;</w:t>
      </w:r>
    </w:p>
    <w:p>
      <w:r>
        <w:br/>
        <w:t>Коли б та зброя здійнялась до бою,&lt;br /&gt;</w:t>
        <w:br/>
        <w:t>Загомоніла б так, мов туча градова, –&lt;br /&gt;</w:t>
        <w:br/>
        <w:t>Тоді б замовкли вже самі собою&lt;br /&gt;</w:t>
        <w:br/>
        <w:t>Кайданів брязкіт і такі слова.</w:t>
      </w:r>
    </w:p>
    <w:p>
      <w:r>
        <w:br/>
        <w:t>14.07.1898</w:t>
      </w:r>
    </w:p>
    <w:p>
      <w:r>
        <w:br/>
        <w:t>У ПУСТИНІ</w:t>
      </w:r>
    </w:p>
    <w:p>
      <w:r>
        <w:br/>
        <w:t>Сказав господь: "Мені належить помста!&lt;br /&gt;</w:t>
        <w:br/>
        <w:t>Той, хто не вірить у дива господні,&lt;br /&gt;</w:t>
        <w:br/>
        <w:t>Не вартий бачить їх. Поки не згине&lt;br /&gt;</w:t>
        <w:br/>
        <w:t>Останній з вас, отруєних зневір’ям,&lt;br /&gt;</w:t>
        <w:br/>
        <w:t>Не ввійде мій народ в обітовану землю!"&lt;br /&gt;</w:t>
        <w:br/>
        <w:t>Так говорив господь через свого пророка,&lt;br /&gt;</w:t>
        <w:br/>
        <w:t>І слово божеє лунало сумно&lt;br /&gt;</w:t>
        <w:br/>
        <w:t>Серед пустині. Потім наш пророк&lt;br /&gt;</w:t>
        <w:br/>
        <w:t>Зійшов на гору, щоб здалека глянуть&lt;br /&gt;</w:t>
        <w:br/>
        <w:t>На ту недосяжну обітовану землю,&lt;br /&gt;</w:t>
        <w:br/>
        <w:t>І більше не вернувся. Ми самі&lt;br /&gt;</w:t>
        <w:br/>
        <w:t>Зосталися у сій німій пустині.&lt;br /&gt;</w:t>
        <w:br/>
        <w:t>Тепер куди? на схід? на захід сонця?&lt;br /&gt;</w:t>
        <w:br/>
        <w:t>На північ? на полуднє? Все одно!&lt;br /&gt;</w:t>
        <w:br/>
        <w:t>Лягти б отут, на сей пісок гарячий,&lt;br /&gt;</w:t>
        <w:br/>
        <w:t>І ждати, поки вихор налетить&lt;br /&gt;</w:t>
        <w:br/>
        <w:t>І нам насипле золоту могилу.&lt;br /&gt;</w:t>
        <w:br/>
        <w:t>Але дітей, маленьких немовлят,&lt;br /&gt;</w:t>
        <w:br/>
        <w:t>Їх тільки шкода. Чи на те вродились,&lt;br /&gt;</w:t>
        <w:br/>
        <w:t>Аби у сповитку пізнати голод, спрагу&lt;br /&gt;</w:t>
        <w:br/>
        <w:t>І смертю марною загинути в пустині?&lt;br /&gt;</w:t>
        <w:br/>
        <w:t>Ми підемо пісками навмання,&lt;br /&gt;</w:t>
        <w:br/>
        <w:t>Приспавши в серці гадину зневір’я,&lt;br /&gt;</w:t>
        <w:br/>
        <w:t>Одважно дивлячись дочасній смерті в очі.&lt;br /&gt;</w:t>
        <w:br/>
        <w:t>Чого боятись нам? Палив нам душу розпач,&lt;br /&gt;</w:t>
        <w:br/>
        <w:t>Точивсь по людях, мов лиха зараза,&lt;br /&gt;</w:t>
        <w:br/>
        <w:t>І серце розтинав, мов гострий меч.&lt;br /&gt;</w:t>
        <w:br/>
        <w:t>Умер пророк – на нас мов грім ударив.&lt;br /&gt;</w:t>
        <w:br/>
        <w:t>Хто наш проводар? Та далека мрія,&lt;br /&gt;</w:t>
        <w:br/>
        <w:t>Недосяжна, як марево пустині.&lt;br /&gt;</w:t>
        <w:br/>
        <w:t>Ми вже покарані. Страшніше покарати&lt;br /&gt;</w:t>
        <w:br/>
        <w:t>Сам грізний бог Адонаї не може.&lt;br /&gt;</w:t>
        <w:br/>
        <w:t>Ходім! ачей се гіркеє страждання&lt;br /&gt;</w:t>
        <w:br/>
        <w:t>Нащадкам нашим скоротить дорогу&lt;br /&gt;</w:t>
        <w:br/>
        <w:t>До ясної і певної мети!</w:t>
      </w:r>
    </w:p>
    <w:p>
      <w:r>
        <w:br/>
        <w:t>9.09.1898</w:t>
      </w:r>
    </w:p>
    <w:p>
      <w:r>
        <w:br/>
        <w:t>НА СТОЛІТНІЙ ЮВІЛЕЙ УКРАЇНСЬКОЇ ЛІТЕРАТУРИ</w:t>
      </w:r>
    </w:p>
    <w:p>
      <w:r>
        <w:br/>
        <w:t>У кожного люду, у кожній країні&lt;br /&gt;</w:t>
        <w:br/>
        <w:t>Живе такий спогад, що в його в давнині&lt;br /&gt;</w:t>
        <w:br/>
        <w:t>Були золотії віки,&lt;br /&gt;</w:t>
        <w:br/>
        <w:t>Як пісня і слово були у шанобі&lt;br /&gt;</w:t>
        <w:br/>
        <w:t>В міцних сього світу; не тільки на гробі&lt;br /&gt;</w:t>
        <w:br/>
        <w:t>Складались поетам вінки.</w:t>
      </w:r>
    </w:p>
    <w:p>
      <w:r>
        <w:br/>
        <w:t>За пишнії хрії, величнії оди&lt;br /&gt;</w:t>
        <w:br/>
        <w:t>Король слав поетам-співцям нагороди,&lt;br /&gt;</w:t>
        <w:br/>
        <w:t>Він славу їх мав у руці;&lt;br /&gt;</w:t>
        <w:br/>
        <w:t>За ввічливі станси, гучні мадригали&lt;br /&gt;</w:t>
        <w:br/>
        <w:t>Вродливиці теж нагороду давали,&lt;br /&gt;</w:t>
        <w:br/>
        <w:t>Не знали погорди співці.</w:t>
      </w:r>
    </w:p>
    <w:p>
      <w:r>
        <w:br/>
        <w:t>І щонайпишнішії дами з придворних&lt;br /&gt;</w:t>
        <w:br/>
        <w:t>Вдавали на сцені субреток моторних,&lt;br /&gt;</w:t>
        <w:br/>
        <w:t>Щоб слави і втіхи зажить;&lt;br /&gt;</w:t>
        <w:br/>
        <w:t>Сама королева здіймала корону,&lt;br /&gt;</w:t>
        <w:br/>
        <w:t>Спускалась додолу з найвищого трону&lt;br /&gt;</w:t>
        <w:br/>
        <w:t>Поетовій мрії служить.</w:t>
      </w:r>
    </w:p>
    <w:p>
      <w:r>
        <w:br/>
        <w:t>Богам були рівні співці-лавреати&lt;br /&gt;</w:t>
        <w:br/>
        <w:t>І гордо носили коштовнії шати&lt;br /&gt;</w:t>
        <w:br/>
        <w:t>У панськім магнатськім гурті;&lt;br /&gt;</w:t>
        <w:br/>
        <w:t>Цвіли в них і лаври, і квіти барвисті,&lt;br /&gt;</w:t>
        <w:br/>
        <w:t>І навіть терни їх були позлотисті,&lt;br /&gt;</w:t>
        <w:br/>
        <w:t>Кайдани – і ті золоті !</w:t>
      </w:r>
    </w:p>
    <w:p>
      <w:r>
        <w:br/>
        <w:t>* * *&lt;br /&gt;</w:t>
        <w:br/>
        <w:t>Так… в кожній країні є спогади раю!&lt;br /&gt;</w:t>
        <w:br/>
        <w:t>Нема тільки в тебе їх, рідний мій краю!&lt;br /&gt;</w:t>
        <w:br/>
        <w:t>Були й за гетьманів співці;&lt;br /&gt;</w:t>
        <w:br/>
        <w:t>З них деякі вічнії співи зложили,&lt;br /&gt;</w:t>
        <w:br/>
        <w:t>А як їх наймення? і де їх могили,&lt;br /&gt;</w:t>
        <w:br/>
        <w:t>Щоб скласти хоч пізні вінці!</w:t>
      </w:r>
    </w:p>
    <w:p>
      <w:r>
        <w:br/>
        <w:t>Цурались вони кучерявої хрії&lt;br /&gt;</w:t>
        <w:br/>
        <w:t>І вабили очі їм іншії мрії,&lt;br /&gt;</w:t>
        <w:br/>
        <w:t>Не вів до палацу їх шлях:&lt;br /&gt;</w:t>
        <w:br/>
        <w:t>Не оди складали, а думи народу,&lt;br /&gt;</w:t>
        <w:br/>
        <w:t>Не в стансах прославили милої вроду,&lt;br /&gt;</w:t>
        <w:br/>
        <w:t>А в тихих, журливих піснях…</w:t>
      </w:r>
    </w:p>
    <w:p>
      <w:r>
        <w:br/>
        <w:t>Ті вічні пісні, ті єдинії спадки&lt;br /&gt;</w:t>
        <w:br/>
        <w:t>Взяли собі другі поети-нащадки&lt;br /&gt;</w:t>
        <w:br/>
        <w:t>І батьківським шляхом пішли;&lt;br /&gt;</w:t>
        <w:br/>
        <w:t>Ніхто їх не брав під свою оборону,&lt;br /&gt;</w:t>
        <w:br/>
        <w:t>Ніхто не спускався з найвищого трону,&lt;br /&gt;</w:t>
        <w:br/>
        <w:t>Щоб їм уділяти хвали.</w:t>
      </w:r>
    </w:p>
    <w:p>
      <w:r>
        <w:br/>
        <w:t>Чоло не вінчали лавровії віти,&lt;br /&gt;</w:t>
        <w:br/>
        <w:t>Тернів не скрашали ні злото, ні квіти,&lt;br /&gt;</w:t>
        <w:br/>
        <w:t>Страждали співці в самоті;&lt;br /&gt;</w:t>
        <w:br/>
        <w:t>На них не сіяли жупани-лудани,&lt;br /&gt;</w:t>
        <w:br/>
        <w:t>Коли ж на руках їх дзвеніли кайдани,&lt;br /&gt;</w:t>
        <w:br/>
        <w:t>То вже не були золоті…</w:t>
      </w:r>
    </w:p>
    <w:p>
      <w:r>
        <w:br/>
        <w:t>1898</w:t>
      </w:r>
    </w:p>
    <w:p>
      <w:r>
        <w:br/>
        <w:t>ЗОРЯ ПОЕЗІЇ</w:t>
      </w:r>
    </w:p>
    <w:p>
      <w:r>
        <w:br/>
        <w:t>Імпровізація</w:t>
      </w:r>
    </w:p>
    <w:p>
      <w:r>
        <w:br/>
        <w:t>Через тумани лихі, через великеє горе&lt;br /&gt;</w:t>
        <w:br/>
        <w:t>Ти світиш мені, моя зоре.&lt;br /&gt;</w:t>
        <w:br/>
        <w:t>Ти се була, що встала вогнем опівночі,&lt;br /&gt;</w:t>
        <w:br/>
        <w:t>Шлях прокладала ясний через темне, бурхливеє море&lt;br /&gt;</w:t>
        <w:br/>
        <w:t>І чарувала новою надією втомлені очі,&lt;br /&gt;</w:t>
        <w:br/>
        <w:t>Ти се була, моя зоре!&lt;br /&gt;</w:t>
        <w:br/>
        <w:t>Хто ти, мрія чи сон? я не знаю,&lt;br /&gt;</w:t>
        <w:br/>
        <w:t>Тільки в тебе я вірю і віри повік не зламаю,&lt;br /&gt;</w:t>
        <w:br/>
        <w:t>А як зламаю, зломлюсь тоді, певне, сама,&lt;br /&gt;</w:t>
        <w:br/>
        <w:t>Бо задавить ворожая тьма.&lt;br /&gt;</w:t>
        <w:br/>
        <w:t>Ти мене до життя пробудила,&lt;br /&gt;</w:t>
        <w:br/>
        <w:t>Ти мені очі одкрила,&lt;br /&gt;</w:t>
        <w:br/>
        <w:t>Раптом виросли в мене і сплеснули крила,&lt;br /&gt;</w:t>
        <w:br/>
        <w:t>І понесли мене вгору шляхом променистим,&lt;br /&gt;</w:t>
        <w:br/>
        <w:t>Вгору, все вгору,&lt;br /&gt;</w:t>
        <w:br/>
        <w:t>В тую країну простору,&lt;br /&gt;</w:t>
        <w:br/>
        <w:t>Де моя зірка зорить світлом рівним і чистим.&lt;br /&gt;</w:t>
        <w:br/>
        <w:t>В тую країну, де щастя і горе однаково милі,&lt;br /&gt;</w:t>
        <w:br/>
        <w:t>В тую країну, де усміх і сльози однаково ясні,&lt;br /&gt;</w:t>
        <w:br/>
        <w:t>В тую країну, де чола підводять похилі,&lt;br /&gt;</w:t>
        <w:br/>
        <w:t>Де не сльозами, а співом ридають нещасні.&lt;br /&gt;</w:t>
        <w:br/>
        <w:t>Я не журюся, чи рано, чи пізно загину,&lt;br /&gt;</w:t>
        <w:br/>
        <w:t>Я не журюся, що світ сей хороший покину,&lt;br /&gt;</w:t>
        <w:br/>
        <w:t>Я не журюся – нехай там життя моє гасне.&lt;br /&gt;</w:t>
        <w:br/>
        <w:t>Зоре моя! в тебе світло повік буде ясне.&lt;br /&gt;</w:t>
        <w:br/>
        <w:t>Інші будуть співці по мені,&lt;br /&gt;</w:t>
        <w:br/>
        <w:t>Інші будуть лунати пісні,&lt;br /&gt;</w:t>
        <w:br/>
        <w:t>Вільні, гучні, одважні та горді&lt;br /&gt;</w:t>
        <w:br/>
        <w:t>Поєднаються в яснім акорді&lt;br /&gt;</w:t>
        <w:br/>
        <w:t>І полинуть у ті небеса,&lt;br /&gt;</w:t>
        <w:br/>
        <w:t>Де сіяє одвічна краса,&lt;br /&gt;</w:t>
        <w:br/>
        <w:t>Там на їх обізветься луною&lt;br /&gt;</w:t>
        <w:br/>
        <w:t>Пісня та, що не згине зо мною.</w:t>
      </w:r>
    </w:p>
    <w:p>
      <w:r>
        <w:br/>
        <w:t>12.10.1898</w:t>
      </w:r>
    </w:p>
    <w:p>
      <w:r>
        <w:br/>
        <w:t>ПОВОРІТ</w:t>
      </w:r>
    </w:p>
    <w:p>
      <w:r>
        <w:br/>
        <w:t>Країно рідная! ох, ти далека мріє!&lt;br /&gt;</w:t>
        <w:br/>
        <w:t>До тебе все летять мої думки.&lt;br /&gt;</w:t>
        <w:br/>
        <w:t>Їм страшно й радісно, якась надія мріє…&lt;br /&gt;</w:t>
        <w:br/>
        <w:t>Так з вирію в свій край летять пташки.</w:t>
      </w:r>
    </w:p>
    <w:p>
      <w:r>
        <w:br/>
        <w:t>Чи не здається їм, що принесуть з собою&lt;br /&gt;</w:t>
        <w:br/>
        <w:t>Новії, ще не співані пісні,&lt;br /&gt;</w:t>
        <w:br/>
        <w:t>Що в краю темному, сповитому журбою,&lt;br /&gt;</w:t>
        <w:br/>
        <w:t>Блиснуть пісні, мов блискавки ясні.</w:t>
      </w:r>
    </w:p>
    <w:p>
      <w:r>
        <w:br/>
        <w:t>Се вже було колись… Се вже не раз бувало:&lt;br /&gt;</w:t>
        <w:br/>
        <w:t>Я на чужину йшла шукать надій –&lt;br /&gt;</w:t>
        <w:br/>
        <w:t>Як в рідній стороні мені їх бракувало –&lt;br /&gt;</w:t>
        <w:br/>
        <w:t>І обновлення силі молодій.</w:t>
      </w:r>
    </w:p>
    <w:p>
      <w:r>
        <w:br/>
        <w:t>Я марила весь час про воріття хвилину&lt;br /&gt;</w:t>
        <w:br/>
        <w:t>Серед чужого, іншого життя, –&lt;br /&gt;</w:t>
        <w:br/>
        <w:t>Та завжди першую колючую тернину&lt;br /&gt;</w:t>
        <w:br/>
        <w:t>Приносила хвилина воріття.</w:t>
      </w:r>
    </w:p>
    <w:p>
      <w:r>
        <w:br/>
        <w:t>Холодний зброї блиск, от перше привітання,&lt;br /&gt;</w:t>
        <w:br/>
        <w:t>Кордонні вартові непривітні…&lt;br /&gt;</w:t>
        <w:br/>
        <w:t>"Чи ми вертаємось, чи йдемо на вигнання?" –&lt;br /&gt;</w:t>
        <w:br/>
        <w:t>Питалися мої думки й пісні.</w:t>
      </w:r>
    </w:p>
    <w:p>
      <w:r>
        <w:br/>
        <w:t>Мене знов обступила тісна, щільна&lt;br /&gt;</w:t>
        <w:br/>
        <w:t>Неволі рідної знайомая стіна,&lt;br /&gt;</w:t>
        <w:br/>
        <w:t>І кожна думка там, що народилась вільна,&lt;br /&gt;</w:t>
        <w:br/>
        <w:t>Враз блідла, мов невільниця сумна.</w:t>
      </w:r>
    </w:p>
    <w:p>
      <w:r>
        <w:br/>
        <w:t>Там ангел помсти злий, суворий дух темниці,&lt;br /&gt;</w:t>
        <w:br/>
        <w:t>Проймав мене знов зором огневим&lt;br /&gt;</w:t>
        <w:br/>
        <w:t>І мрії чистії, мої гірські орлиці,&lt;br /&gt;</w:t>
        <w:br/>
        <w:t>Геть розганяв мечем своїм кривим.</w:t>
      </w:r>
    </w:p>
    <w:p>
      <w:r>
        <w:br/>
        <w:t>Спотворено тоді пісні мої бриніли,&lt;br /&gt;</w:t>
        <w:br/>
        <w:t>Оті нові, неспівані пісні;&lt;br /&gt;</w:t>
        <w:br/>
        <w:t>Стурбовано думки крилами тріпотіли,&lt;br /&gt;</w:t>
        <w:br/>
        <w:t>Мов над огнем метелики нічні.</w:t>
      </w:r>
    </w:p>
    <w:p>
      <w:r>
        <w:br/>
        <w:t>Не раз було мені так прикро, непривітно,&lt;br /&gt;</w:t>
        <w:br/>
        <w:t>Як у безлистім гаю під дощем,&lt;br /&gt;</w:t>
        <w:br/>
        <w:t>Мов у глухую ніч, і жаско, й неохвітно,&lt;br /&gt;</w:t>
        <w:br/>
        <w:t>І серце знов заходилось плачем.</w:t>
      </w:r>
    </w:p>
    <w:p>
      <w:r>
        <w:br/>
        <w:t>Тоді мені ота далекая чужина&lt;br /&gt;</w:t>
        <w:br/>
        <w:t>Здавалась краєм вічної весни.&lt;br /&gt;</w:t>
        <w:br/>
        <w:t>Так перелітная приборкана пташина&lt;br /&gt;</w:t>
        <w:br/>
        <w:t>Про вирій смутно марить восени.</w:t>
      </w:r>
    </w:p>
    <w:p>
      <w:r>
        <w:br/>
        <w:t>5.06.1899</w:t>
      </w:r>
    </w:p>
    <w:p>
      <w:r>
        <w:br/>
        <w:t>ЗАБУТА ТІНЬ</w:t>
      </w:r>
    </w:p>
    <w:p>
      <w:r>
        <w:br/>
        <w:t>Суворий Дант, вигнанець флорентійський,&lt;br /&gt;</w:t>
        <w:br/>
        <w:t>Встає із темряви часів середньовічних.&lt;br /&gt;</w:t>
        <w:br/>
        <w:t>Як ті часи, такі й його пісні,&lt;br /&gt;</w:t>
        <w:br/>
        <w:t>Він їх знайшов в містичнім темнім лісі,&lt;br /&gt;</w:t>
        <w:br/>
        <w:t>Серед хаосу дивовижних марищ.&lt;br /&gt;</w:t>
        <w:br/>
        <w:t>Чий дух одважився б іти за ним блукати&lt;br /&gt;</w:t>
        <w:br/>
        <w:t>По тій діброві, якби там між терням&lt;br /&gt;</w:t>
        <w:br/>
        <w:t>Квітки барвисті вічні не цвіли?&lt;br /&gt;</w:t>
        <w:br/>
        <w:t>Зібрав співець мистецькою рукою&lt;br /&gt;</w:t>
        <w:br/>
        <w:t>Оті квітки і сплів їx у вінок,&lt;br /&gt;</w:t>
        <w:br/>
        <w:t>Скупав його в таємних водах Стіксу,&lt;br /&gt;</w:t>
        <w:br/>
        <w:t>Скропив його небесною росою&lt;br /&gt;</w:t>
        <w:br/>
        <w:t>І положив на раннюю могилу&lt;br /&gt;</w:t>
        <w:br/>
        <w:t>Вродливій Беатріче Портінарі,&lt;br /&gt;</w:t>
        <w:br/>
        <w:t>Що раз колись до нього усміхнулась,&lt;br /&gt;</w:t>
        <w:br/>
        <w:t>А в другий раз пройшла, не глянувши на нього,&lt;br /&gt;</w:t>
        <w:br/>
        <w:t>А в третій раз на неї він дивився,&lt;br /&gt;</w:t>
        <w:br/>
        <w:t>Коли вона в труні лежала нерухома.</w:t>
      </w:r>
    </w:p>
    <w:p>
      <w:r>
        <w:br/>
        <w:t>Вона була для нього наче сонце,&lt;br /&gt;</w:t>
        <w:br/>
        <w:t>Що світло, радощі й життя дає,&lt;br /&gt;</w:t>
        <w:br/>
        <w:t>Не знаючи, кому дає ті дари.&lt;br /&gt;</w:t>
        <w:br/>
        <w:t>І хоч зайшло те сонце променисте,&lt;br /&gt;</w:t>
        <w:br/>
        <w:t>Він не забув його ні в темряві понурій,&lt;br /&gt;</w:t>
        <w:br/>
        <w:t>Ані при хатньому багатті привітному,&lt;br /&gt;</w:t>
        <w:br/>
        <w:t>Ні на землі, ні в пеклі, ні в раю&lt;br /&gt;</w:t>
        <w:br/>
        <w:t>Він не забув своєї Беатріче.&lt;br /&gt;</w:t>
        <w:br/>
        <w:t>Вона одна в піснях його панує,&lt;br /&gt;</w:t>
        <w:br/>
        <w:t>Бо в тій країні, де він жив душею,&lt;br /&gt;</w:t>
        <w:br/>
        <w:t>Він іншої дружини не знайшов.&lt;br /&gt;</w:t>
        <w:br/>
        <w:t>Він заквітчав її вінцем такої слави,&lt;br /&gt;</w:t>
        <w:br/>
        <w:t>Якою ні одна з жінок ще не пишалась.</w:t>
      </w:r>
    </w:p>
    <w:p>
      <w:r>
        <w:br/>
        <w:t>Безсмертна пара Данте й Беатріче,&lt;br /&gt;</w:t>
        <w:br/>
        <w:t>Потужна смерть не розлучила їх.&lt;br /&gt;</w:t>
        <w:br/>
        <w:t>Навіщо ж ти, фантазіє химерна,&lt;br /&gt;</w:t>
        <w:br/>
        <w:t>Мені показуєш якусь убогу постать,&lt;br /&gt;</w:t>
        <w:br/>
        <w:t>Що стала поміж їх, немов тремтяча тінь,&lt;br /&gt;</w:t>
        <w:br/>
        <w:t>Мов сон зомлілої людини, – невиразна?&lt;br /&gt;</w:t>
        <w:br/>
        <w:t>Нема на ній вінця, ні ореолу,&lt;br /&gt;</w:t>
        <w:br/>
        <w:t>Її обличчя вкрите покривалом,&lt;br /&gt;</w:t>
        <w:br/>
        <w:t>Немов густим туманом. Хто вона?&lt;br /&gt;</w:t>
        <w:br/>
        <w:t>Тож ні один співець її не вславив&lt;br /&gt;</w:t>
        <w:br/>
        <w:t>І ні один митець не змалював;&lt;br /&gt;</w:t>
        <w:br/>
        <w:t>Десь там, на дні історії, глибоко&lt;br /&gt;</w:t>
        <w:br/>
        <w:t>Лежить про неї спогад. Хто вона?&lt;br /&gt;</w:t>
        <w:br/>
        <w:t>Се жінка Дантова. Другого імення&lt;br /&gt;</w:t>
        <w:br/>
        <w:t>Від неї не зосталось, так, мов зроду&lt;br /&gt;</w:t>
        <w:br/>
        <w:t>Вона не мала власного імення.&lt;br /&gt;</w:t>
        <w:br/>
        <w:t>Ся жінка не була провідною зорею,&lt;br /&gt;</w:t>
        <w:br/>
        <w:t>Вона, як вірна тінь, пішла за тим,&lt;br /&gt;</w:t>
        <w:br/>
        <w:t>Хто був проводарем "Італії нещасній".&lt;br /&gt;</w:t>
        <w:br/>
        <w:t>Вона ділила з ним твердий вигнання хліб,&lt;br /&gt;</w:t>
        <w:br/>
        <w:t>Вона йому багаття розпалила&lt;br /&gt;</w:t>
        <w:br/>
        <w:t>Серед чужої хати. І не раз&lt;br /&gt;</w:t>
        <w:br/>
        <w:t>Його рука, шукаючи опори,&lt;br /&gt;</w:t>
        <w:br/>
        <w:t>Спиралась на її плече, запевне;&lt;br /&gt;</w:t>
        <w:br/>
        <w:t>Їй дорога була його співецька слава,&lt;br /&gt;</w:t>
        <w:br/>
        <w:t>Але вона руки не простягла,&lt;br /&gt;</w:t>
        <w:br/>
        <w:t>Аби хоч промінь перейнять єдиний;&lt;br /&gt;</w:t>
        <w:br/>
        <w:t>Коли погас огонь в очах співецьких,&lt;br /&gt;</w:t>
        <w:br/>
        <w:t>Вона закрила їх побожною рукою.</w:t>
      </w:r>
    </w:p>
    <w:p>
      <w:r>
        <w:br/>
        <w:t>Так, вірна тінь! А де ж її життя,&lt;br /&gt;</w:t>
        <w:br/>
        <w:t>Де ж власна доля, радощі і горе?&lt;br /&gt;</w:t>
        <w:br/>
        <w:t>Історія мовчить, та в думці бачу я&lt;br /&gt;</w:t>
        <w:br/>
        <w:t>Багато днів смутних і самотних,&lt;br /&gt;</w:t>
        <w:br/>
        <w:t>Проведених в турботному чеканні,&lt;br /&gt;</w:t>
        <w:br/>
        <w:t>Ночей безсонних, темних, як той клопіт,&lt;br /&gt;</w:t>
        <w:br/>
        <w:t>І довгих, як нужда, я бачу сльози…&lt;br /&gt;</w:t>
        <w:br/>
        <w:t>По тих сльозах, мов по росі перлистій,&lt;br /&gt;</w:t>
        <w:br/>
        <w:t>Пройшла в країну слави – Беатріче!</w:t>
      </w:r>
    </w:p>
    <w:p>
      <w:r>
        <w:br/>
        <w:t>25.10.1898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Думи і мрії (збірка)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