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Друге послання дмитра з кутів до галичан</w:t>
      </w:r>
    </w:p>
    <w:p>
      <w:r>
        <w:br/>
        <w:t xml:space="preserve"> Я прочитав Книгу Мертвих, кажу:&lt;br /&gt;</w:t>
        <w:br/>
        <w:t>країна мертвих старша від країни живих,&lt;br /&gt;</w:t>
        <w:br/>
        <w:t>там немає Галичини,&lt;br /&gt;</w:t>
        <w:br/>
        <w:t>там нема героїв,&lt;br /&gt;</w:t>
        <w:br/>
        <w:t>дарма ваші герої все забрали з собою.&lt;br /&gt;</w:t>
        <w:br/>
        <w:t>Невже не з вами, а там&lt;br /&gt;</w:t>
        <w:br/>
        <w:t>вирішуються питання честі?</w:t>
      </w:r>
    </w:p>
    <w:p>
      <w:r>
        <w:br/>
        <w:t>Виносили ви своїх покійників,&lt;br /&gt;</w:t>
        <w:br/>
        <w:t>їхніми домовинами тричі стукали&lt;br /&gt;</w:t>
        <w:br/>
        <w:t>о пороги їхніх домівок –&lt;br /&gt;</w:t>
        <w:br/>
        <w:t>тричі прощення просили.&lt;br /&gt;</w:t>
        <w:br/>
        <w:t>Чому нині&lt;br /&gt;</w:t>
        <w:br/>
        <w:t>кладете в труну горілку?</w:t>
      </w:r>
    </w:p>
    <w:p>
      <w:r>
        <w:br/>
        <w:t>Голови дітей ваших померлих&lt;br /&gt;</w:t>
        <w:br/>
        <w:t>ви покривали вовною,&lt;br /&gt;</w:t>
        <w:br/>
        <w:t>а чим покриваєте голови&lt;br /&gt;</w:t>
        <w:br/>
        <w:t>ваших байстрюків на базарах Європи?</w:t>
      </w:r>
    </w:p>
    <w:p>
      <w:r>
        <w:br/>
        <w:t>Говорив-бо я вам:&lt;br /&gt;</w:t>
        <w:br/>
        <w:t>не божевільних і привидів бійтеся, галичани!</w:t>
      </w:r>
    </w:p>
    <w:p>
      <w:r>
        <w:br/>
        <w:t>Коли мордували вашу церкву,&lt;br /&gt;</w:t>
        <w:br/>
        <w:t>ви збиралися до купи в темному лісі&lt;br /&gt;</w:t>
        <w:br/>
        <w:t>і молилися.&lt;br /&gt;</w:t>
        <w:br/>
        <w:t>А що нині чините в храмі?&lt;br /&gt;</w:t>
        <w:br/>
        <w:t>Ви поставили свою правду про Спасителя&lt;br /&gt;</w:t>
        <w:br/>
        <w:t>понад самого Спасителя.</w:t>
      </w:r>
    </w:p>
    <w:p>
      <w:r>
        <w:br/>
        <w:t>Говорив-бо я вам:&lt;br /&gt;</w:t>
        <w:br/>
        <w:t>приходитиму при світлі дня.</w:t>
      </w:r>
    </w:p>
    <w:p>
      <w:r>
        <w:br/>
        <w:t>Коли жив я з вами,&lt;br /&gt;</w:t>
        <w:br/>
        <w:t>часто мусив ходити лісами,&lt;br /&gt;</w:t>
        <w:br/>
        <w:t>і якщо сніг застав мене&lt;br /&gt;</w:t>
        <w:br/>
        <w:t>у буковому лісі,&lt;br /&gt;</w:t>
        <w:br/>
        <w:t>я бачив, як падає сніг,&lt;br /&gt;</w:t>
        <w:br/>
        <w:t>а в смерековому віти закривали його,&lt;br /&gt;</w:t>
        <w:br/>
        <w:t>але я чув, як падає сніг,&lt;br /&gt;</w:t>
        <w:br/>
        <w:t>хоч падає він нечутно.</w:t>
      </w:r>
    </w:p>
    <w:p>
      <w:r>
        <w:br/>
        <w:t>Браття і сестри!&lt;br /&gt;</w:t>
        <w:br/>
        <w:t>Сніг іде із одного неба&lt;br /&gt;</w:t>
        <w:br/>
        <w:t>і вкриває до Божої весни&lt;br /&gt;</w:t>
        <w:br/>
        <w:t>нашу Галичину,&lt;br /&gt;</w:t>
        <w:br/>
        <w:t>прекрасну, як передсмертна посмішка.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Друге послання дмитра з кутів до галичан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