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До Тірзи</w:t>
      </w:r>
    </w:p>
    <w:p>
      <w:r>
        <w:br/>
        <w:t xml:space="preserve"> Ні каменя, ані приміти,&lt;br /&gt;</w:t>
        <w:br/>
        <w:t>Щоб хоч могилу віднайти!&lt;br /&gt;</w:t>
        <w:br/>
        <w:t>Крім одного, всіма на світі&lt;br /&gt;</w:t>
        <w:br/>
        <w:t>Безпросвітно забута ти.</w:t>
      </w:r>
    </w:p>
    <w:p>
      <w:r>
        <w:br/>
        <w:t>Через моря і суходоли&lt;br /&gt;</w:t>
        <w:br/>
        <w:t>Я ніс любов у довгу путь.&lt;br /&gt;</w:t>
        <w:br/>
        <w:t>Я зустрічі жадав. Ніколи&lt;br /&gt;</w:t>
        <w:br/>
        <w:t>Тій зустрічі уже не буть.</w:t>
      </w:r>
    </w:p>
    <w:p>
      <w:r>
        <w:br/>
        <w:t>Якби ж хоч погляд твій востаннє&lt;br /&gt;</w:t>
        <w:br/>
        <w:t>Сказав: "З тобою завше я".&lt;br /&gt;</w:t>
        <w:br/>
        <w:t>Зазнав я меншого б страждання,&lt;br /&gt;</w:t>
        <w:br/>
        <w:t>Хай туги і пекла б змія.</w:t>
      </w:r>
    </w:p>
    <w:p>
      <w:r>
        <w:br/>
        <w:t>Невже на скорбній тій дорозі,&lt;br /&gt;</w:t>
        <w:br/>
        <w:t>Як смерть торкалася чола,&lt;br /&gt;</w:t>
        <w:br/>
        <w:t>Того, хто вірний тобі й досі,&lt;br /&gt;</w:t>
        <w:br/>
        <w:t>У серці ти не берегла?</w:t>
      </w:r>
    </w:p>
    <w:p>
      <w:r>
        <w:br/>
        <w:t>Хто ще із болісним одчаєм&lt;br /&gt;</w:t>
        <w:br/>
        <w:t>Так стежив би в останню мить,&lt;br /&gt;</w:t>
        <w:br/>
        <w:t>Як блиск очей твоїх згасає,&lt;br /&gt;</w:t>
        <w:br/>
        <w:t>Де тиша серце крижанить?</w:t>
      </w:r>
    </w:p>
    <w:p>
      <w:r>
        <w:br/>
        <w:t>Коли ти з падолу земного&lt;br /&gt;</w:t>
        <w:br/>
        <w:t>На неземний ступила шлях,&lt;br /&gt;</w:t>
        <w:br/>
        <w:t>Чи сльози так лилися в кого,&lt;br /&gt;</w:t>
        <w:br/>
        <w:t>Як ллються в мене по щоках?</w:t>
      </w:r>
    </w:p>
    <w:p>
      <w:r>
        <w:br/>
        <w:t>Їх не спинить! Осиротіли&lt;br /&gt;</w:t>
        <w:br/>
        <w:t>Ті вежі, де спізнались ми.&lt;br /&gt;</w:t>
        <w:br/>
        <w:t>Були там зустрічі несмілі,&lt;br /&gt;</w:t>
        <w:br/>
        <w:t>Й прощання, зрошене слізьми.</w:t>
      </w:r>
    </w:p>
    <w:p>
      <w:r>
        <w:br/>
        <w:t>І погляди, для нас лиш зримі,&lt;br /&gt;</w:t>
        <w:br/>
        <w:t>Й сердець таємний перестук,&lt;br /&gt;</w:t>
        <w:br/>
        <w:t>І усмішки ледь уловимі,&lt;br /&gt;</w:t>
        <w:br/>
        <w:t>І потиски тремтячих рук.</w:t>
      </w:r>
    </w:p>
    <w:p>
      <w:r>
        <w:br/>
        <w:t>Й цілунок чистий і невинний,&lt;br /&gt;</w:t>
        <w:br/>
        <w:t>Що пристрасть любосну змага,&lt;br /&gt;</w:t>
        <w:br/>
        <w:t>Коли під поглядом дитинним&lt;br /&gt;</w:t>
        <w:br/>
        <w:t>Мовчить, соромлячись, снага,</w:t>
      </w:r>
    </w:p>
    <w:p>
      <w:r>
        <w:br/>
        <w:t>І голос твій, що в дні розпуки&lt;br /&gt;</w:t>
        <w:br/>
        <w:t>Мені приносив стільки втіх,&lt;br /&gt;</w:t>
        <w:br/>
        <w:t>І тих пісень солодкі звуки,&lt;br /&gt;</w:t>
        <w:br/>
        <w:t>Що лише ти співала їх.</w:t>
      </w:r>
    </w:p>
    <w:p>
      <w:r>
        <w:br/>
        <w:t>Поруку вірного кохання&lt;br /&gt;</w:t>
        <w:br/>
        <w:t>Твою зберіг я. Де ж моя?&lt;br /&gt;</w:t>
        <w:br/>
        <w:t>Давно вже звиклий до страждання,&lt;br /&gt;</w:t>
        <w:br/>
        <w:t>Сьогодні гнусь уперше я.</w:t>
      </w:r>
    </w:p>
    <w:p>
      <w:r>
        <w:br/>
        <w:t>Ти відійшла в красі і силі,&lt;br /&gt;</w:t>
        <w:br/>
        <w:t>Мені лишивши келих бід,&lt;br /&gt;</w:t>
        <w:br/>
        <w:t>Та якщо спокій лиш в могилі,&lt;br /&gt;</w:t>
        <w:br/>
        <w:t>Благословляю твій відхід.</w:t>
      </w:r>
    </w:p>
    <w:p>
      <w:r>
        <w:br/>
        <w:t>Коли ж чеснотливій витати&lt;br /&gt;</w:t>
        <w:br/>
        <w:t>Тобі в щасливіших світах,&lt;br /&gt;</w:t>
        <w:br/>
        <w:t>Вділи для мене благодаті&lt;br /&gt;</w:t>
        <w:br/>
        <w:t>I наверни на легший шлях.</w:t>
      </w:r>
    </w:p>
    <w:p>
      <w:r>
        <w:br/>
        <w:t>Навчай мене, як перше вчила,&lt;br /&gt;</w:t>
        <w:br/>
        <w:t>Прощать під тягарем нещасть.&lt;br /&gt;</w:t>
        <w:br/>
        <w:t>Земна любов давала силу,&lt;br /&gt;</w:t>
        <w:br/>
        <w:t>Небесна хай надію дасть.</w:t>
      </w:r>
    </w:p>
    <w:p>
      <w:r>
        <w:br/>
        <w:t>11 жовтня 1811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Тірзи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