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Мельпомени ("Мій пам'ятник стоїть...")</w:t>
      </w:r>
    </w:p>
    <w:p>
      <w:r>
        <w:br/>
        <w:t xml:space="preserve"> Мій пам'ятник стоїть триваліший від міді*.&lt;br /&gt;</w:t>
        <w:br/>
        <w:t>Піднісся він чолом над царські піраміди.&lt;br /&gt;</w:t>
        <w:br/>
        <w:t>Його не сточить дощ уїдливий, гризький,&lt;br /&gt;</w:t>
        <w:br/>
        <w:t>Не звалить налітний північний буревій,</w:t>
      </w:r>
    </w:p>
    <w:p>
      <w:r>
        <w:br/>
        <w:t>Ні років довгий ряд, ні часу літ невпинний.&lt;br /&gt;</w:t>
        <w:br/>
        <w:t>Я не умру цілком: єства мого частина&lt;br /&gt;</w:t>
        <w:br/>
        <w:t>Переживе мене, і від людських сердець&lt;br /&gt;</w:t>
        <w:br/>
        <w:t>Прийматиму хвалу, поки понтифік-жрець**</w:t>
      </w:r>
    </w:p>
    <w:p>
      <w:r>
        <w:br/>
        <w:t>Пій сходить з дівою в високий Капітолій.&lt;br /&gt;</w:t>
        <w:br/>
        <w:t>І де шумить Авфід*** в безудержній сваволі,&lt;br /&gt;</w:t>
        <w:br/>
        <w:t>І де казковий Давн**** ратайський люд судив,-&lt;br /&gt;</w:t>
        <w:br/>
        <w:t>Скрізь говоритимуть, що син простих батьків [466]</w:t>
      </w:r>
    </w:p>
    <w:p>
      <w:r>
        <w:br/>
        <w:t>Я перший положив на італійську міру*****&lt;br /&gt;</w:t>
        <w:br/>
        <w:t>Еллади давній спів. Так не таїсь від миру&lt;br /&gt;</w:t>
        <w:br/>
        <w:t>І лавром, що зростив святий Дельфійський гай******,&lt;br /&gt;</w:t>
        <w:br/>
        <w:t>O Мельпомено, ти чоло моє звінчай.&lt;br /&gt;</w:t>
        <w:br/>
        <w:t>[* Вільний переклад; рим в оригіналі, звичайно, нема.]&lt;br /&gt;</w:t>
        <w:br/>
        <w:t>[** Головний жрець — Понтіфекс Максімум — щороку сходив на Капітолій із старшою весталкою молитись Юпітерові Капітолійському про благоденство Римської держави.]&lt;br /&gt;</w:t>
        <w:br/>
        <w:t>[*** Авфід або Ауфід — ріка в Апулії, поблизу якої народився Горацііі.]&lt;br /&gt;</w:t>
        <w:br/>
        <w:t>[**** Давн — міфічний цар Апулії.]&lt;br /&gt;</w:t>
        <w:br/>
        <w:t>[***** В оригіналі "еолійський твір", тобто поезія, бо мова йде про еолійських поетів Алкея й Сапфо, метри яких Горацій справді перший розробив у римській літературі.]&lt;br /&gt;</w:t>
        <w:br/>
        <w:t>[****** Переможців на Дельфійських іграх нагороджували лавровим вінком.]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Мельпомени ("Мій пам'ятник стоїть...")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