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Етеру</w:t>
      </w:r>
    </w:p>
    <w:p>
      <w:r>
        <w:br/>
        <w:t xml:space="preserve"> Отче-Етере! Мене не виховав краще й вірніше&lt;br /&gt;</w:t>
        <w:br/>
        <w:t>Жоден з богів і людей, ніж ти; ще раніше, ніж мати&lt;br /&gt;</w:t>
        <w:br/>
        <w:t>В руки мене прийняла і своїм молоком напоїла,&lt;br /&gt;</w:t>
        <w:br/>
        <w:t>Ніжно обняв ти мене і першим напої небесні,&lt;br /&gt;</w:t>
        <w:br/>
        <w:t>Подих священний ти влив у зав'язок грудей посталих.</w:t>
      </w:r>
    </w:p>
    <w:p>
      <w:r>
        <w:br/>
        <w:t>Всі-бо істоти живуть не єдино з поживи земної,&lt;br /&gt;</w:t>
        <w:br/>
        <w:t>Нектаром всіх ти своїм годуєш і живиш, о батьку!&lt;br /&gt;</w:t>
        <w:br/>
        <w:t>I, відірвавшися пружно від вічної щерті твоєї,&lt;br /&gt;</w:t>
        <w:br/>
        <w:t>Жилами всіми життя одушевливе рине повітря.&lt;br /&gt;</w:t>
        <w:br/>
        <w:t>Тим і до тебе любов переймає істота — і вгору&lt;br /&gt;</w:t>
        <w:br/>
        <w:t>Рвуться до тебе вони в безнастаннім і радіснім зрості.</w:t>
      </w:r>
    </w:p>
    <w:p>
      <w:r>
        <w:br/>
        <w:t>Первоверховний! Чи очі рослин не тебе розшукати&lt;br /&gt;</w:t>
        <w:br/>
        <w:t>Хочуть, і кущ не до тебе простер несміливі обійми?&lt;br /&gt;</w:t>
        <w:br/>
        <w:t>Зерно, тебе щоб найти, розбиває полон оболонки&lt;br /&gt;</w:t>
        <w:br/>
        <w:t>I, щоб купатись у хвилі твоїй і тобою ожити,&lt;br /&gt;</w:t>
        <w:br/>
        <w:t>Ліс обтрясає сніги, мов одежу тяжку і в'яжущу.&lt;br /&gt;</w:t>
        <w:br/>
        <w:t>Риби виходять з глибин і скачуть в охоті поривній&lt;br /&gt;</w:t>
        <w:br/>
        <w:t>Понад гладінню блискучою вод, бо їх тягне з колиски&lt;br /&gt;</w:t>
        <w:br/>
        <w:t>Вгору, до тебе; також благородним наземним тваринам&lt;br /&gt;</w:t>
        <w:br/>
        <w:t>В лет обертається крок, як скоро потужне томління,&lt;br /&gt;</w:t>
        <w:br/>
        <w:t>Тайна до тебе любов їх пойме і в висоти покличе.&lt;br /&gt;</w:t>
        <w:br/>
        <w:t>Кінь — він гордує землею, підноситься гнутою сталлю&lt;br /&gt;</w:t>
        <w:br/>
        <w:t>Шия його, копитом він піску доторкається ледве.&lt;br /&gt;</w:t>
        <w:br/>
        <w:t>Мов жартома, до стебла дотикається олень ногами —&lt;br /&gt;</w:t>
        <w:br/>
        <w:t>Понад потоком, рвачким і шумливим, несуться, як легіт,&lt;br /&gt;</w:t>
        <w:br/>
        <w:t>Стопи його, і між зарослів, ледве видимі, мигають.</w:t>
      </w:r>
    </w:p>
    <w:p>
      <w:r>
        <w:br/>
        <w:t>Але Етеру улюбленцям, птицям щасливим — їм дано&lt;br /&gt;</w:t>
        <w:br/>
        <w:t>Жити і гратись утішно в батькових вічних палатах!&lt;br /&gt;</w:t>
        <w:br/>
        <w:t>Простору досить для всіх. Тропа не накреслена жадній,&lt;br /&gt;</w:t>
        <w:br/>
        <w:t>Носяться вільно і легко в покоях малі і великі,&lt;br /&gt;</w:t>
        <w:br/>
        <w:t>Радости повні,— і туга мене пориває чудова&lt;br /&gt;</w:t>
        <w:br/>
        <w:t>Вгору, до них; мов отчизни прихильної заклик солодкий&lt;br /&gt;</w:t>
        <w:br/>
        <w:t>Чую з високостей я — і на Альпи піднятися прагну,&lt;br /&gt;</w:t>
        <w:br/>
        <w:t>I з якнайвищих верхів орла-бистрокрила позвати:&lt;br /&gt;</w:t>
        <w:br/>
        <w:t>Хай, як задавна блаженного хлопця до Зевса в обійми,&lt;br /&gt;</w:t>
        <w:br/>
        <w:t>Він і мене понесе з полону в чертоги Етеру!</w:t>
      </w:r>
    </w:p>
    <w:p>
      <w:r>
        <w:br/>
        <w:t>Блудимо ми без ума; мов непевна лоза виноградна,&lt;br /&gt;</w:t>
        <w:br/>
        <w:t>Як поламається прут, по якім вона в небо зростала,&lt;br /&gt;</w:t>
        <w:br/>
        <w:t>Ширимось ми по землі, і шукаємо ми, і простори&lt;br /&gt;</w:t>
        <w:br/>
        <w:t>Світу обходимо в марних, отче-Етере, мандрівках,&lt;br /&gt;</w:t>
        <w:br/>
        <w:t>Жити в твоїх-бо садах жадання нас гонить і томить.&lt;br /&gt;</w:t>
        <w:br/>
        <w:t>Ми випливаємо в море, на ширші, вільніші рівнини,&lt;br /&gt;</w:t>
        <w:br/>
        <w:t>Щоб насититися; хвиль невичерпних ігра омиває&lt;br /&gt;</w:t>
        <w:br/>
        <w:t>Кіль наш, і серце радіє могутою бога морського.&lt;br /&gt;</w:t>
        <w:br/>
        <w:t>Але не досить йому: океан нас мани?ть, він-бо глибший,&lt;br /&gt;</w:t>
        <w:br/>
        <w:t>Хвиля там носиться легша — о, хто ж би спромігся, умілий,&lt;br /&gt;</w:t>
        <w:br/>
        <w:t>До золотих узбереж корабель наш мандрівний помчати!</w:t>
      </w:r>
    </w:p>
    <w:p>
      <w:r>
        <w:br/>
        <w:t>Але в той час, як тужу я до марива дальньої далі,&lt;br /&gt;</w:t>
        <w:br/>
        <w:t>Де ти чужі береги оповив голубою водою,&lt;br /&gt;</w:t>
        <w:br/>
        <w:t>Сходиш ти в лепеті з крон рясноцвітних дерев овочевих,&lt;br /&gt;</w:t>
        <w:br/>
        <w:t>Отче-Етере! I серце жадливе мені миротвориш,&lt;br /&gt;</w:t>
        <w:br/>
        <w:t>I я охоче живу, як давніше, з квітками земними.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Етеру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