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Дмитро Книш</w:t>
      </w:r>
    </w:p>
    <w:p>
      <w:r>
        <w:br/>
        <w:t xml:space="preserve"> &lt;p&gt;Чудний чоловік отсей Дмитро Книш! Двадцять літ як я його перший раз бачив; а хоч би тобі він на макове зернятко перемінився. Яким був тоді, таким і тепер. Та не то що не перемінив своєї вдачі, а й на вид не подався: ні потовщав, ні похудів, ні посивів, зовсім-таки не постарів, наче він тих двадцять літ і не переживав!.. Хіба вже дуже довго і пильно станеш придивлятися до нього, так запримітиш, що інколи у Дмитра очі не такі ясні, як колись були, і погляд не такий палкий; а більш нічого не запримітиш!</w:t>
      </w:r>
    </w:p>
    <w:p>
      <w:r>
        <w:br/>
        <w:t>Я зазнаю Дмитра, як він ще був панським, ще парубкував: високий, кремезний, широкоплечий, русявий, кучерявий; ходить повагом, трохи перевалюючись з одного боку на другий; завжди невеселий, раз у раз недоволен. Отаким я його бачив вперше, такий він і сьогодні. Як тоді його дражнили "протестантом", так се прізвище зісталося за ним і понині, так вже і вмре він "протестантом".</w:t>
      </w:r>
    </w:p>
    <w:p>
      <w:r>
        <w:br/>
        <w:t>Та й не даром же й прозвали його так: він усім недоволен, нічим його не можна задовольнити, на все він нарікає, усе він судить; усе у нього не до ладу, усе у нього не так як слід би, одно слово: против усього він протестує.</w:t>
      </w:r>
    </w:p>
    <w:p>
      <w:r>
        <w:br/>
        <w:t>Він з дворових, сирота. На дванадцятім літі його взято до панів у дім; там він лакейчукував. Його й не били, й годували як і всіх людей, а зодягали — краще ніж кого іншого; і робота ніяка там була: прийми та подай, набий панові люльку, вичисти чоботи, перемий панську посуду та нагодуй щенят: от і все! Чого б, здається, ще йому! Так ні ж! Не така вдача у Дмитра була, не задовольнила його панська передня: то огризається він супротив старшого лакея, то лається з економкою, то гризеться з кухарчуками, то заб'ється собі у сінях та струже що-небудь, або клітку майструє, або робить мишину пастку. Та отак розвів у передній трісок, наче на дровітні. Пан поскуб його за чуба, а він обвісив губи та насупився, наче тхір, та й каже:</w:t>
      </w:r>
    </w:p>
    <w:p>
      <w:r>
        <w:br/>
        <w:t>— Відпустіть мене, пане, на село!</w:t>
      </w:r>
    </w:p>
    <w:p>
      <w:r>
        <w:br/>
        <w:t>— Що! На село? Чого?</w:t>
      </w:r>
    </w:p>
    <w:p>
      <w:r>
        <w:br/>
        <w:t>— Невгодно мені тут.</w:t>
      </w:r>
    </w:p>
    <w:p>
      <w:r>
        <w:br/>
        <w:t>— Ах ти, собаче кодло! — гукнув пан.— Ще й воно сміє розсуждати, де йому вгодно, а де ні! А зась! Я тебе як відпущу на конюшню та як скажу стягнути штани, так знатимеш ти, що вгодно, а що невгодно.</w:t>
      </w:r>
    </w:p>
    <w:p>
      <w:r>
        <w:br/>
        <w:t>Дмитро замовк. Що ж би думали, так він і осів? Еге! Якби-то так! Так ні ж! Яке мале було, а пустилося на хитрощі. Став він панську посуду бити: отеє було несе в кухню тарілки та умисне і впаде, начебто спіткнувся. Посуда лу-лусь об землю! Тільки черепки забриньчали... Ведуть Дмитра на конюшню, підложать йому в голови ті черепки і почнуть періщити з обох боків: періщать, періщать його, а воно собі мовчить, пари з уст не пустить, наче йому заціпило, наче воно неживе, мов не його б'ють! От раз, вдруге, втретє! Не помагає: б'ють Дмитра, а він — знай собі — б'є посуду. От же добився до того, що панові огидло вже його бити: велів він його завдати на винницю. А тоді якраз будувалася нова винниця: німець якийсь будував. Провели Дмитра до німця.</w:t>
      </w:r>
    </w:p>
    <w:p>
      <w:r>
        <w:br/>
        <w:t>— Що вмієш робити? — питає його німець.</w:t>
      </w:r>
    </w:p>
    <w:p>
      <w:r>
        <w:br/>
        <w:t>— Німецькі клітки вмію.</w:t>
      </w:r>
    </w:p>
    <w:p>
      <w:r>
        <w:br/>
        <w:t>Німець лу-лусь його по пиці та й питає:</w:t>
      </w:r>
    </w:p>
    <w:p>
      <w:r>
        <w:br/>
        <w:t>— Що хочеш робити? Мовчить Дмитро. Приставили*його в столярню.</w:t>
      </w:r>
    </w:p>
    <w:p>
      <w:r>
        <w:br/>
        <w:t>І тут не вподобалось йому: подумав він, погадав він, та ноги на плечі і пішов у довгі лози. Коли ж так як через місяць, чи що, ведуть Дмитра: ноги заковані у путо, а руки зв'язані. Провели прямо в винницю; отаман приніс шеляги, положили Дмитра, а німець-механік присів на барильце, запалив люлечку і велів "міряти" Дмитра шелягою і вдовж, і впоперек... Добре сполечовали його і послали свиней пасти.</w:t>
      </w:r>
    </w:p>
    <w:p>
      <w:r>
        <w:br/>
        <w:t>Тоді Дмитрові минав вісімнадцятий рік. Став Дмитро свинарем. Ну вже ж тут ніяка робота, сиди собі з гирлигою та дивися, щоб свині не забрели в збіжжя,— от і вся робота; жити б та бога хвалити. Так на Дмитра ж нічим не вгодиш. Та, мабуть, і сам бог на нього не вгодить.</w:t>
      </w:r>
    </w:p>
    <w:p>
      <w:r>
        <w:br/>
        <w:t>Перебув Дмитро зиму сяк-так: дивився за надвірними і годованими свинями, а як тільки занялось на весну — не всидів Дмитро: знов ноги на плечі, знов у довгі лози. Та вже на сей раз щось дозго його не було; мабуть, років зо два, коли не більше; думали всі, що вже Дмитро пропав, що, певно, десь його вбито. Коли ж на тобі! Якраз на самісінького Спаса 1 ведуть раба божого: і голова переголена, і руки в ланцюгах, а на ногах путо! На сей раз вже не били його, а тільки посадили на "бика", себто одним кінцем залізного ланцюга підперезали його і кінець замкнули, а другим кінцем замкнули до двопудової гирі. Тижнів зо два сидів Дмитро на "бику" та драв пір'я;</w:t>
      </w:r>
    </w:p>
    <w:p>
      <w:r>
        <w:br/>
        <w:t>а далі зроблено йому полегкість: зняли його з "бика" та одну ногу забили в колодку і приставили пасти гусей. Волочив він колодку щось довгенько, мабуть, чи не до самої Покрови, покіль колодка не протерла ноги аж до м'яса; тоді збили.</w:t>
      </w:r>
    </w:p>
    <w:p>
      <w:r>
        <w:br/>
        <w:t>— Тепер нехай тікає! — сказав пан і велів іти Дмитрові до печі у винницю.</w:t>
      </w:r>
    </w:p>
    <w:p>
      <w:r>
        <w:br/>
        <w:t>Пішов!.. Нога аж-аж болить, а він — анітелень. Мовчки вергає собі дрова в піч, та й годі! Прийшов раз пан у винницю, подивився на Дмитрову роботу, похвалив його і обіцяв прислать якоїсь мазі, щоб швидше нога загоїлась. На Дмитра наче хто приском кинув: від панської похвали наче робота випала у нього з рук... Пхне він поліно у піч та й дивиться на нього і жде, покіль не гукнуть на нього:</w:t>
      </w:r>
    </w:p>
    <w:p>
      <w:r>
        <w:br/>
        <w:t>— Ану, волоцюго, чого стоїш?.. Пхай дрова! Втомився чи знов на "бика" захотів?</w:t>
      </w:r>
    </w:p>
    <w:p>
      <w:r>
        <w:br/>
        <w:t>Вхопив Дмитро колоду та так вергоне її у піч, що аж піч затріщить.</w:t>
      </w:r>
    </w:p>
    <w:p>
      <w:r>
        <w:br/>
        <w:t>— Помалу ти, кривоногий! Піч хочеш розвалить, чи що?</w:t>
      </w:r>
    </w:p>
    <w:p>
      <w:r>
        <w:br/>
        <w:t>Хто його знає, що б воно було дальш; але недовго довелося Дмитрові кочегарувати. За три дні перед Пилиповим лущенням 2 прийшов у винницю отаман, приставив до печі другого кочегара, а Книшеві велів обмитися, причепуритися, надягти чоботи нові, котрі й дав йому зараз, і йти до церкви.</w:t>
      </w:r>
    </w:p>
    <w:p>
      <w:r>
        <w:br/>
        <w:t>— Чого се до церкви? — спитав Дмитро.</w:t>
      </w:r>
    </w:p>
    <w:p>
      <w:r>
        <w:br/>
        <w:t>— Там побачиш.</w:t>
      </w:r>
    </w:p>
    <w:p>
      <w:r>
        <w:br/>
        <w:t>— На сповідь, чи що? Я ж, здається, не збираюся ще на той світ, і не говію.</w:t>
      </w:r>
    </w:p>
    <w:p>
      <w:r>
        <w:br/>
        <w:t>— Ну вже, швидше йди... молода жде!</w:t>
      </w:r>
    </w:p>
    <w:p>
      <w:r>
        <w:br/>
        <w:t>— Яка молода? — питає Дмитро, вирячивши очі.</w:t>
      </w:r>
    </w:p>
    <w:p>
      <w:r>
        <w:br/>
        <w:t>— Пріська, здається.</w:t>
      </w:r>
    </w:p>
    <w:p>
      <w:r>
        <w:br/>
        <w:t>— От тобі й на! Не було печалі, так чорти накачали!.. Та що се ви, дядьку, шуткуєте, я й не думав ніколи женитися.</w:t>
      </w:r>
    </w:p>
    <w:p>
      <w:r>
        <w:br/>
        <w:t>— Так люде за тебе думали; та й коли тобі було за мандрівками думати!</w:t>
      </w:r>
    </w:p>
    <w:p>
      <w:r>
        <w:br/>
        <w:t>— Так хто ж старостував за мене?</w:t>
      </w:r>
    </w:p>
    <w:p>
      <w:r>
        <w:br/>
        <w:t>— Пан.</w:t>
      </w:r>
    </w:p>
    <w:p>
      <w:r>
        <w:br/>
        <w:t>— Бач, який добрий!.. Кого ж і висватав ще! Пріську!.. Що за дівка!.. Швачка! І от-от розсиплеться...</w:t>
      </w:r>
    </w:p>
    <w:p>
      <w:r>
        <w:br/>
        <w:t>— А ти все знаєш? — гримнув отаман.</w:t>
      </w:r>
    </w:p>
    <w:p>
      <w:r>
        <w:br/>
        <w:t>— Чув, люде базікають... а що, дядьку, буде, як я не піду в церкву? — спитав Дмитро, обувши чоботи.</w:t>
      </w:r>
    </w:p>
    <w:p>
      <w:r>
        <w:br/>
        <w:t>— Поведемо... в зуби не подивимося... та ще перед вінцем можна і в баню повести, коли захочеш...</w:t>
      </w:r>
    </w:p>
    <w:p>
      <w:r>
        <w:br/>
        <w:t>— Коли так, про мене, лучче ведіть, а сам не піду. Отаман оперезав ціпком Дмитра, вхопив поза шивороти</w:t>
      </w:r>
    </w:p>
    <w:p>
      <w:r>
        <w:br/>
        <w:t>і повів у церков.</w:t>
      </w:r>
    </w:p>
    <w:p>
      <w:r>
        <w:br/>
        <w:t>Панотець з причтом і молода з дружками і світилками були вже в церкві. Знайшлися і бояре: причепили молодому квітку, поставили на рушник і... звінчали!</w:t>
      </w:r>
    </w:p>
    <w:p>
      <w:r>
        <w:br/>
        <w:t>— Тепер знов у винницю? — спитав Дмитро у отамана, вийшовши з церкви.</w:t>
      </w:r>
    </w:p>
    <w:p>
      <w:r>
        <w:br/>
        <w:t>— Тепереньки додому йди з жінкою, та й людей проси на весілля; дурний, звичаїв хіба не знаєш?</w:t>
      </w:r>
    </w:p>
    <w:p>
      <w:r>
        <w:br/>
        <w:t>— Моя ж домівка у винниці!</w:t>
      </w:r>
    </w:p>
    <w:p>
      <w:r>
        <w:br/>
        <w:t>— То-то у винниці!.. Була у винниці, а тепер буде на селі у своїй хаті, поміж людей!</w:t>
      </w:r>
    </w:p>
    <w:p>
      <w:r>
        <w:br/>
        <w:t>— Себто як?</w:t>
      </w:r>
    </w:p>
    <w:p>
      <w:r>
        <w:br/>
        <w:t>— Побачиш як, йди за мною.</w:t>
      </w:r>
    </w:p>
    <w:p>
      <w:r>
        <w:br/>
        <w:t>Пан велів одвести Дмитрові хату на селі, город, дав в придане порісну свиню, телицю, відро горілки на весілля, хліба, пшона, сала і на заводини карбованця грошей. Люде пили, веселилися, а Дмитро сидів, мовчав та сумно усміхався, до чарки й губ не приложив...</w:t>
      </w:r>
    </w:p>
    <w:p>
      <w:r>
        <w:br/>
        <w:t>От і жонатий Дмитро! На кутю бог благословив його дочкою...</w:t>
      </w:r>
    </w:p>
    <w:p>
      <w:r>
        <w:br/>
        <w:t>Живе Дмитро, хазяйнує: пан на цілий рік визволив його з панщини.</w:t>
      </w:r>
    </w:p>
    <w:p>
      <w:r>
        <w:br/>
        <w:t>На жінку Дмитро не гримає: ніхто не бачив, щоб він її поцілував або приголубив; зате ніхто не бачив, щоб він її коли й штовхнув, ніхто навіть не чув, щоб він її й вилаяв. У себе в хаті і в господі він не те що наче чужий, але не скажеш, що він і свій. Так собі, мовчить, .сопе, та й годі... Видно, що чоловік чимсь недоволен,— а чим він недоволен, не вгадаєш.</w:t>
      </w:r>
    </w:p>
    <w:p>
      <w:r>
        <w:br/>
        <w:t>Прогула гутірка про волю! Люде зраділи, а Дмитро — ніби для нього те кріпацтво й байдуже! Прийшла і сама воля! Усі люде раділи, святкували, а Книш ні слова радісного не промовив, став і на волю нарікать. "Що мені,— каже,— з сієї волі, коли їсти нічого! І землі мало, і земля погана, самий пісок, і оброк за землю великий",— нічим на Дмитра не вго-диш, усе не по його.</w:t>
      </w:r>
    </w:p>
    <w:p>
      <w:r>
        <w:br/>
        <w:t>Вибрали його старшиною. Став він старшинувати: правда, не відмагався, але зараз усе захотів поставити по-своєму! Зараз, щоб жида в селі не було, давай підбивать громаду на при-говор, щоб жид не шинкував, щоб навіть зовсім шинку не було в селі... Громада не послухала: відома річ, без шинку не можна! Добре Дмитрові, що він не вживає, так йому й байдуже, чи є шинок на селі, чи нема; а задля громади шинок важна річ. Наполовину громада послухала Дмитра, вигнала жида з села, а шинкувати припоручила якомусь москалеві. Дмитро й тут не задовольнився. "Шинкар,— каже,— все одно, чи він жид, чи москаль, чи наш брат; коли вже він шинкар, так і кровопійця".</w:t>
      </w:r>
    </w:p>
    <w:p>
      <w:r>
        <w:br/>
        <w:t>Далі Дмитро став до збирщика приставати.</w:t>
      </w:r>
    </w:p>
    <w:p>
      <w:r>
        <w:br/>
        <w:t>— Не так,— каже,— податки збираєш, не в свій час; квитків людям не даєш.</w:t>
      </w:r>
    </w:p>
    <w:p>
      <w:r>
        <w:br/>
        <w:t>А збирщик йому правду каже:</w:t>
      </w:r>
    </w:p>
    <w:p>
      <w:r>
        <w:br/>
        <w:t>— Як я даватиму квитки, коли я неписьменний? А Дмитро йому каже:</w:t>
      </w:r>
    </w:p>
    <w:p>
      <w:r>
        <w:br/>
        <w:t>— Навчись!</w:t>
      </w:r>
    </w:p>
    <w:p>
      <w:r>
        <w:br/>
        <w:t>— Е, навчись! Де ж його навчиться, коли й школи в нас нема?</w:t>
      </w:r>
    </w:p>
    <w:p>
      <w:r>
        <w:br/>
        <w:t>— А шинок є? — одповідає Дмитро.</w:t>
      </w:r>
    </w:p>
    <w:p>
      <w:r>
        <w:br/>
        <w:t>І чого йому той шинок ввірився так? Наче він йому у горло заліз та там, мов та болячка, душить. Причепився знов Дмитро й до попа.</w:t>
      </w:r>
    </w:p>
    <w:p>
      <w:r>
        <w:br/>
        <w:t>"Здирство,— каже,— одно з отсього попа, та й годі; а користі — як з того цапа! Чи вже ж то усюди у людей такі деруни-попи, як наш?"</w:t>
      </w:r>
    </w:p>
    <w:p>
      <w:r>
        <w:br/>
        <w:t>Поїхала раз попадя по селу льнувати 3, а Дмитро стрів її та й ну ганити! "Ви,— каже,— лучче б у старці йшли; а то, бач! З жиру щоки наче кавун, а їздите по селу, старцюєте, канючите жменю льону! Тьфу!" — Попадя образилась та до станового, становий до посередника, посередник прибіг, зібрав громаду і скинули Дмитра з старшини.</w:t>
      </w:r>
    </w:p>
    <w:p>
      <w:r>
        <w:br/>
        <w:t>Думав Дмитро, думав довго та давай спродуваться! Усе спродав, тільки кобилу лишив собі та віз, наділ і хату передав громаді, а навесні взяв жінку й дочку і подався в дорогу. Нікому на селі у себе не сказав, куди це він ченчикує. Заїхав до мене в хутір попрощаться.</w:t>
      </w:r>
    </w:p>
    <w:p>
      <w:r>
        <w:br/>
        <w:t>— Куди се ти, Дмитро? — питаю його. Махнув рукою та й каже:</w:t>
      </w:r>
    </w:p>
    <w:p>
      <w:r>
        <w:br/>
        <w:t>— Не питайте!.. Сам не знаю!.. У Таврію піду або за Кубань, на поселеніє.</w:t>
      </w:r>
    </w:p>
    <w:p>
      <w:r>
        <w:br/>
        <w:t>— Чого се так?</w:t>
      </w:r>
    </w:p>
    <w:p>
      <w:r>
        <w:br/>
        <w:t>— Тут тісно! Землі мало, земля лиха, урожаїв нема, а плата велика, не вистачить на одні податі та оброки.</w:t>
      </w:r>
    </w:p>
    <w:p>
      <w:r>
        <w:br/>
        <w:t>— Аж і в Таврії те ж свято.</w:t>
      </w:r>
    </w:p>
    <w:p>
      <w:r>
        <w:br/>
        <w:t>— Може! Та дармо вже! Хоч гірше, аби інше; вже замірився, так назад не піду.</w:t>
      </w:r>
    </w:p>
    <w:p>
      <w:r>
        <w:br/>
        <w:t>— Ну, поможи тобі, боже!</w:t>
      </w:r>
    </w:p>
    <w:p>
      <w:r>
        <w:br/>
        <w:t>— Дякую вам на сім слові... прощавайте!</w:t>
      </w:r>
    </w:p>
    <w:p>
      <w:r>
        <w:br/>
        <w:t>— Прощай, Дмитре!</w:t>
      </w:r>
    </w:p>
    <w:p>
      <w:r>
        <w:br/>
        <w:t>Подався Дмитро у Таврію; не було про нього ніякої чутки цілих два роки, наче в воду чоловік впав. Аж ось з місяць назад чую: Дмитро вернувся!.. Не втерпів я, швидше до нього:</w:t>
      </w:r>
    </w:p>
    <w:p>
      <w:r>
        <w:br/>
        <w:t>— Що се ти, Дмитре, вернувся?</w:t>
      </w:r>
    </w:p>
    <w:p>
      <w:r>
        <w:br/>
        <w:t>— От так, як бачите, вернувся.</w:t>
      </w:r>
    </w:p>
    <w:p>
      <w:r>
        <w:br/>
        <w:t>— Чого?</w:t>
      </w:r>
    </w:p>
    <w:p>
      <w:r>
        <w:br/>
        <w:t>— З дурного розуму!</w:t>
      </w:r>
    </w:p>
    <w:p>
      <w:r>
        <w:br/>
        <w:t>— Як се так?</w:t>
      </w:r>
    </w:p>
    <w:p>
      <w:r>
        <w:br/>
        <w:t>—, Не взяв відсіля "увольнительного приговору", а там без нього мене не прийняли. Написав я сюди раз, вдруге, втретє — нічого!.. Не шлють мені приговору. Пишу, щоб хоч "паспорту" вислали,— і того не послали... От мене й випровадили відтіля яко безпаспортного...</w:t>
      </w:r>
    </w:p>
    <w:p>
      <w:r>
        <w:br/>
        <w:t>— Що ж тепер діятимеш?</w:t>
      </w:r>
    </w:p>
    <w:p>
      <w:r>
        <w:br/>
        <w:t>— Ніщо більш, як житиму...</w:t>
      </w:r>
    </w:p>
    <w:p>
      <w:r>
        <w:br/>
        <w:t>І живе Дмитро Книш! Той же самий Дмитро: смутний, невеселий; все не по його, усім він недоволен! Така вже вдача у нього... Мабуть, йому так на роду написано!</w:t>
      </w:r>
    </w:p>
    <w:p>
      <w:r>
        <w:br/>
        <w:t>1 Спас — християнське церковне свято "преображения господня", що відзначається 6 серпня за старим стилем.</w:t>
      </w:r>
    </w:p>
    <w:p>
      <w:r>
        <w:br/>
        <w:t>2Пилипове пущення — переддень пилипівського (різдвяного) посту, який тягнувся з 24 листопада по 24 грудня за старим стилем.</w:t>
      </w:r>
    </w:p>
    <w:p>
      <w:r>
        <w:br/>
        <w:t>3 П о їхала раз попадя по селу льнуват и...— Йдеться про один із видів церковних поборів з населення. Після закінчення збирання врожаю попадя об'їжджала прихожан, збираючи подаяния на церкву, зокрема льоном.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Дмитро Книш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