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Дивна баба снігова</w:t>
      </w:r>
    </w:p>
    <w:p>
      <w:r>
        <w:br/>
        <w:t xml:space="preserve"> Завелася в нас&lt;br /&gt;</w:t>
        <w:br/>
        <w:t>надворі&lt;br /&gt;</w:t>
        <w:br/>
        <w:t>дивна баба снігова:&lt;br /&gt;</w:t>
        <w:br/>
        <w:t>що не скажеш їй —&lt;br /&gt;</w:t>
        <w:br/>
        <w:t>повторить,&lt;br /&gt;</w:t>
        <w:br/>
        <w:t>тільки&lt;br /&gt;</w:t>
        <w:br/>
        <w:t>сплутає слова!</w:t>
      </w:r>
    </w:p>
    <w:p>
      <w:r>
        <w:br/>
        <w:t>Каже ніч їй:&lt;br /&gt;</w:t>
        <w:br/>
        <w:t>— Срібні сни...—&lt;br /&gt;</w:t>
        <w:br/>
        <w:t>Баба каже:&lt;br /&gt;</w:t>
        <w:br/>
        <w:t>— Рідний сніг!</w:t>
      </w:r>
    </w:p>
    <w:p>
      <w:r>
        <w:br/>
        <w:t>Каже день:&lt;br /&gt;</w:t>
        <w:br/>
        <w:t>— Проміння&lt;br /&gt;</w:t>
        <w:br/>
        <w:t>сніп!..—&lt;br /&gt;</w:t>
        <w:br/>
        <w:t>А вона:&lt;br /&gt;</w:t>
        <w:br/>
        <w:t>— Прилине сніг!</w:t>
      </w:r>
    </w:p>
    <w:p>
      <w:r>
        <w:br/>
        <w:t>Всі регочуть:&lt;br /&gt;</w:t>
        <w:br/>
        <w:t>— От так сміх! —&lt;br /&gt;</w:t>
        <w:br/>
        <w:t>Ну а баба — знову:&lt;br /&gt;</w:t>
        <w:br/>
        <w:t>— Сніг...</w:t>
      </w:r>
    </w:p>
    <w:p>
      <w:r>
        <w:br/>
        <w:t>Я їй теж&lt;br /&gt;</w:t>
        <w:br/>
        <w:t>сказав учора:&lt;br /&gt;</w:t>
        <w:br/>
        <w:t>— Завтра ж —&lt;br /&gt;</w:t>
        <w:br/>
        <w:t>перший день&lt;br /&gt;</w:t>
        <w:br/>
        <w:t>весни!..&lt;br /&gt;</w:t>
        <w:br/>
        <w:t>А вона й мені&lt;br /&gt;</w:t>
        <w:br/>
        <w:t>говорить:&lt;br /&gt;</w:t>
        <w:br/>
        <w:t>— Знаю, знаю —&lt;br /&gt;</w:t>
        <w:br/>
        <w:t>завтра сніг!..</w:t>
      </w:r>
    </w:p>
    <w:p>
      <w:r>
        <w:br/>
        <w:t>Та сьогодні&lt;br /&gt;</w:t>
        <w:br/>
        <w:t>О дев'ятій&lt;br /&gt;</w:t>
        <w:br/>
        <w:t>вперше&lt;br /&gt;</w:t>
        <w:br/>
        <w:t>в нашому дворі&lt;br /&gt;</w:t>
        <w:br/>
        <w:t>сніг прорізала&lt;br /&gt;</w:t>
        <w:br/>
        <w:t>завзято&lt;br /&gt;</w:t>
        <w:br/>
        <w:t>ніжна стрілочка&lt;br /&gt;</w:t>
        <w:br/>
        <w:t>трави!</w:t>
      </w:r>
    </w:p>
    <w:p>
      <w:r>
        <w:br/>
        <w:t>І розтала&lt;br /&gt;</w:t>
        <w:br/>
        <w:t>ковдра біла,&lt;br /&gt;</w:t>
        <w:br/>
        <w:t>і струмочок&lt;br /&gt;</w:t>
        <w:br/>
        <w:t>заспівав,&lt;br /&gt;</w:t>
        <w:br/>
        <w:t>а за ним&lt;br /&gt;</w:t>
        <w:br/>
        <w:t>кудись побігла&lt;br /&gt;</w:t>
        <w:br/>
        <w:t>дивна баба&lt;br /&gt;</w:t>
        <w:br/>
        <w:t>снігова...</w:t>
      </w:r>
    </w:p>
    <w:p>
      <w:r>
        <w:br/>
        <w:t>Навіть слід од неї&lt;br /&gt;</w:t>
        <w:br/>
        <w:t>зник!&lt;br /&gt;</w:t>
        <w:br/>
        <w:t>Певне, десь пішла&lt;br /&gt;</w:t>
        <w:br/>
        <w:t>по сніг...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Дивна баба снігова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