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 тирса шуміла</w:t>
      </w:r>
    </w:p>
    <w:p>
      <w:r>
        <w:br/>
        <w:t xml:space="preserve"> &lt;p&gt;ДЕ ТИРСА ШУМІЛА</w:t>
      </w:r>
    </w:p>
    <w:p>
      <w:r>
        <w:br/>
        <w:t>Історична драма</w:t>
      </w:r>
    </w:p>
    <w:p>
      <w:r>
        <w:br/>
        <w:t>на три дії, дев'ять картин</w:t>
      </w:r>
    </w:p>
    <w:p>
      <w:r>
        <w:br/>
        <w:t>ДІЙОВІ ОСОБИ:</w:t>
      </w:r>
    </w:p>
    <w:p>
      <w:r>
        <w:br/>
        <w:t>Іван Дмитрович Сірко, кошовий, отаман війська Запорозького.</w:t>
      </w:r>
    </w:p>
    <w:p>
      <w:r>
        <w:br/>
        <w:t>Софія, його дружина.</w:t>
      </w:r>
    </w:p>
    <w:p>
      <w:r>
        <w:br/>
        <w:t>Роман, їхній син.</w:t>
      </w:r>
    </w:p>
    <w:p>
      <w:r>
        <w:br/>
        <w:t>Марія, їхня дочка.</w:t>
      </w:r>
    </w:p>
    <w:p>
      <w:r>
        <w:br/>
        <w:t>Данило Гунда, брат Софії.</w:t>
      </w:r>
    </w:p>
    <w:p>
      <w:r>
        <w:br/>
        <w:t>Оксана, подруга Марії.</w:t>
      </w:r>
    </w:p>
    <w:p>
      <w:r>
        <w:br/>
        <w:t>Максим Пелех, донський козак, наречений Марії.</w:t>
      </w:r>
    </w:p>
    <w:p>
      <w:r>
        <w:br/>
        <w:t>Степан Чориогор, кобзар.</w:t>
      </w:r>
    </w:p>
    <w:p>
      <w:r>
        <w:br/>
        <w:t>Ярина К а р д а ш, козачка, вдова.</w:t>
      </w:r>
    </w:p>
    <w:p>
      <w:r>
        <w:br/>
        <w:t>Мурад-Гірей, кримський хан.</w:t>
      </w:r>
    </w:p>
    <w:p>
      <w:r>
        <w:br/>
        <w:t>З а й т у н е, ханська дружина.</w:t>
      </w:r>
    </w:p>
    <w:p>
      <w:r>
        <w:br/>
        <w:t>Д а л ь г а т, її брат. Він же — Невідомий.</w:t>
      </w:r>
    </w:p>
    <w:p>
      <w:r>
        <w:br/>
        <w:t>Шаріф-Мурза, татарський князь.</w:t>
      </w:r>
    </w:p>
    <w:p>
      <w:r>
        <w:br/>
        <w:t>С е м і о н, юнак 15 років.</w:t>
      </w:r>
    </w:p>
    <w:p>
      <w:r>
        <w:br/>
        <w:t>Івашка Міюска, керівник групи козаків, яка підтримує Семіона.</w:t>
      </w:r>
    </w:p>
    <w:p>
      <w:r>
        <w:br/>
        <w:t>Ю з е ф Ольховський, єзуїт, агент Ватікану.</w:t>
      </w:r>
    </w:p>
    <w:p>
      <w:r>
        <w:br/>
        <w:t>Перепелиця, писар у війську Запорозькому.</w:t>
      </w:r>
    </w:p>
    <w:p>
      <w:r>
        <w:br/>
        <w:t>Шевчик Щербак — знатні козаки</w:t>
      </w:r>
    </w:p>
    <w:p>
      <w:r>
        <w:br/>
        <w:t>Бідна татарка.</w:t>
      </w:r>
    </w:p>
    <w:p>
      <w:r>
        <w:br/>
        <w:t>Іван Дзеня, протопоп, посланець гетьмана Самойловича.</w:t>
      </w:r>
    </w:p>
    <w:p>
      <w:r>
        <w:br/>
        <w:t>Квітковський, слуга того ж гетьмана.</w:t>
      </w:r>
    </w:p>
    <w:p>
      <w:r>
        <w:br/>
        <w:t>Курінні, отамани, козаки, кобзарі, воїни — на Січі.</w:t>
      </w:r>
    </w:p>
    <w:p>
      <w:r>
        <w:br/>
        <w:t>Аги, мурзи, солтани — у кримського хана Мурад-Гірея.</w:t>
      </w:r>
    </w:p>
    <w:p>
      <w:r>
        <w:br/>
        <w:t>Татари, турки, полонені, танцівниці.</w:t>
      </w:r>
    </w:p>
    <w:p>
      <w:r>
        <w:br/>
        <w:t>Чоловіки, жінки, дівчата, парубки — сусіди Івана Сірка.</w:t>
      </w:r>
    </w:p>
    <w:p>
      <w:r>
        <w:br/>
        <w:t>Дія відбувається на Україні в другій половині XVII століття.</w:t>
      </w:r>
    </w:p>
    <w:p>
      <w:r>
        <w:br/>
        <w:t>ДІЯ ПЕРША</w:t>
      </w:r>
    </w:p>
    <w:p>
      <w:r>
        <w:br/>
        <w:t>КАРТИНА ПЕРША</w:t>
      </w:r>
    </w:p>
    <w:p>
      <w:r>
        <w:br/>
        <w:t>Садиба Івана Сірка в Мерефі. Хата. Садок Пасіка. Перед вікнами — квіти. У саду, ліворуч, стіл, біля якого порається Софія. За нею стежить Д а нило Гунда.</w:t>
      </w:r>
    </w:p>
    <w:p>
      <w:r>
        <w:br/>
        <w:t>Софія. Щось хочеш мені сказати?</w:t>
      </w:r>
    </w:p>
    <w:p>
      <w:r>
        <w:br/>
        <w:t>Данило. Хочу, та не знаю, сестро, чи зараз, чи, може... Софія (пильно дивиться на брата). Недобра вість?.. Данило. Доброго мало, Софіє... Софія. Говори.</w:t>
      </w:r>
    </w:p>
    <w:p>
      <w:r>
        <w:br/>
        <w:t>Данило. Нічого не помічаєш... за Іваном?</w:t>
      </w:r>
    </w:p>
    <w:p>
      <w:r>
        <w:br/>
        <w:t>Софія мовчить.</w:t>
      </w:r>
    </w:p>
    <w:p>
      <w:r>
        <w:br/>
        <w:t>Бачу... знаєш... Софія. Знаю.</w:t>
      </w:r>
    </w:p>
    <w:p>
      <w:r>
        <w:br/>
        <w:t>Данило. Може, мені з ним...</w:t>
      </w:r>
    </w:p>
    <w:p>
      <w:r>
        <w:br/>
        <w:t>Софія. Ні, Даниле. Я примічаю... зневажаєш ти мого чоловіка... останнім часом.</w:t>
      </w:r>
    </w:p>
    <w:p>
      <w:r>
        <w:br/>
        <w:t>Д а н и л о. Не криюся від тебе, сестро. Тому й хотів... Софія. Сама з ним говоритиму.</w:t>
      </w:r>
    </w:p>
    <w:p>
      <w:r>
        <w:br/>
        <w:t>Данило (зиркнув у глиб саду). Іде... твій Іван Сірко. Будь здорова, сестро! (Пішов).</w:t>
      </w:r>
    </w:p>
    <w:p>
      <w:r>
        <w:br/>
        <w:t>Софія продовжує поратись біля стола.</w:t>
      </w:r>
    </w:p>
    <w:p>
      <w:r>
        <w:br/>
        <w:t>Іван Сірко. Щільникового меду постав на столи. (Дивиться на Софію). Тобі погано? Ти бліда... Софія. Душа моя в тривозі.</w:t>
      </w:r>
    </w:p>
    <w:p>
      <w:r>
        <w:br/>
        <w:t>Іван С і р к о. Не розумію, чого ж тобі тривожитись?</w:t>
      </w:r>
    </w:p>
    <w:p>
      <w:r>
        <w:br/>
        <w:t>Софія. Уникаєш мене, Іване... Як повернувся з Січі — ні разу не поговорили... То на пасіку йдеш, то до річки, чи в степу блукаєш, аби тобі зі мною не бути... Щось трапилось з тобою, а ти криєшся...</w:t>
      </w:r>
    </w:p>
    <w:p>
      <w:r>
        <w:br/>
        <w:t>Іван Сірко (уникливо). Втомився від походів та боїв.</w:t>
      </w:r>
    </w:p>
    <w:p>
      <w:r>
        <w:br/>
        <w:t>Софія. Ой ні!.. Не втома це. Я примічаю... Серцем чую. Скажи мені... правду...</w:t>
      </w:r>
    </w:p>
    <w:p>
      <w:r>
        <w:br/>
        <w:t>Іван Сірко (роздратовуючись). Що ти хочеш? Для чого почала таку розмову? Ну, для чого?</w:t>
      </w:r>
    </w:p>
    <w:p>
      <w:r>
        <w:br/>
        <w:t>Софія. Ти ніколи раніше не кричав на мене...</w:t>
      </w:r>
    </w:p>
    <w:p>
      <w:r>
        <w:br/>
        <w:t>Іван Сірко. Яі зараз... не кричу... Тільки навіщо це все... у такий день?</w:t>
      </w:r>
    </w:p>
    <w:p>
      <w:r>
        <w:br/>
        <w:t>Софія. Несила моя.,, довше мучитись... Я мушу знати... Іван Сірко. Що саме? Ну, що ти хочеш знати? Софія (хвилюючись). Мені переказували вірні люди...</w:t>
      </w:r>
    </w:p>
    <w:p>
      <w:r>
        <w:br/>
        <w:t>Чути пісню:</w:t>
      </w:r>
    </w:p>
    <w:p>
      <w:r>
        <w:br/>
        <w:t>Ходить гарбуз по городу, Питається свого роду: "Ой чи живі, чи здорові Всі родичі гарбузові?"</w:t>
      </w:r>
    </w:p>
    <w:p>
      <w:r>
        <w:br/>
        <w:t>Входить кобзар Степан Чорного р.</w:t>
      </w:r>
    </w:p>
    <w:p>
      <w:r>
        <w:br/>
        <w:t>Іван Сірко. Степан?.. Степан Чорногор!.. Кобзарю мій дорогий... Та звідкіля ти взявся тут, у Мерефі? Степан. Здрастуй, Іване... Сірко...</w:t>
      </w:r>
    </w:p>
    <w:p>
      <w:r>
        <w:br/>
        <w:t>Цілуються.</w:t>
      </w:r>
    </w:p>
    <w:p>
      <w:r>
        <w:br/>
        <w:t>Іван Сірко (до Софії). Пізнаєш? Софія. Пізнаю.</w:t>
      </w:r>
    </w:p>
    <w:p>
      <w:r>
        <w:br/>
        <w:t>Степан. Давненько вас не бачив, Софіє... Софія. Ми раді вам... дуже раді... (Іде до хати). Степан. Бач, знову довелося в гостях у тебе побувати. Іван Сірко. Не просто в гості, а ще й на весілля потрапив.</w:t>
      </w:r>
    </w:p>
    <w:p>
      <w:r>
        <w:br/>
        <w:t>Степан. Он як! Сина жениш чи дочку заміж віддаєш? Іван Сірко. Дочку... Марію. Степан. Хто зять?</w:t>
      </w:r>
    </w:p>
    <w:p>
      <w:r>
        <w:br/>
        <w:t>Іван Сірко. Максим Пелех.</w:t>
      </w:r>
    </w:p>
    <w:p>
      <w:r>
        <w:br/>
        <w:t>Степан. Пелех?.. Невже син твого друга-дончака Данила Пелеха?</w:t>
      </w:r>
    </w:p>
    <w:p>
      <w:r>
        <w:br/>
        <w:t>Іван Сірко. Син.</w:t>
      </w:r>
    </w:p>
    <w:p>
      <w:r>
        <w:br/>
        <w:t>Степан. Чув я, Данило тяжко поранений.</w:t>
      </w:r>
    </w:p>
    <w:p>
      <w:r>
        <w:br/>
        <w:t>Іван Сірко. У Ногайських степах. Довелось розпрощатися йому з товариством. Одвіз його Максим у рідну сторону донську...</w:t>
      </w:r>
    </w:p>
    <w:p>
      <w:r>
        <w:br/>
        <w:t>Степан. Шкода, завзятий воїн...</w:t>
      </w:r>
    </w:p>
    <w:p>
      <w:r>
        <w:br/>
        <w:t>Іван Сірко. На різдво гостювали в мене обоє, і молодому Пелеху сподобалась моя дочка. Степан. Добре.</w:t>
      </w:r>
    </w:p>
    <w:p>
      <w:r>
        <w:br/>
        <w:t>Іван Сірко. А сьогодні їх благословлятиму на шлюб.</w:t>
      </w:r>
    </w:p>
    <w:p>
      <w:r>
        <w:br/>
        <w:t>Степан. То й зовсім добре. Породичаєшся з донцями.</w:t>
      </w:r>
    </w:p>
    <w:p>
      <w:r>
        <w:br/>
        <w:t>Іван Сірко. Породичаюсь. (Обіймає друга). Радий я тобі, Степане Чорногор! Але ти не перший... уже в мене гості є. І знаєш хто?</w:t>
      </w:r>
    </w:p>
    <w:p>
      <w:r>
        <w:br/>
        <w:t>Степан. Скажеш...</w:t>
      </w:r>
    </w:p>
    <w:p>
      <w:r>
        <w:br/>
        <w:t>Іван Сірко. Знатні січовики Запорожжя, друзі мої вірні: Шевчик та Щербак.</w:t>
      </w:r>
    </w:p>
    <w:p>
      <w:r>
        <w:br/>
        <w:t>Степан. А де ж вони?</w:t>
      </w:r>
    </w:p>
    <w:p>
      <w:r>
        <w:br/>
        <w:t>Гв а н Сірко. Он там... під грушею відпочивають. Ходімо до них.</w:t>
      </w:r>
    </w:p>
    <w:p>
      <w:r>
        <w:br/>
        <w:t>Степан. Зажди трохи. (Озирнувся на хату). Уклін тобі... Іван Сірко. Від кого? Степан. Від Кардашихи.</w:t>
      </w:r>
    </w:p>
    <w:p>
      <w:r>
        <w:br/>
        <w:t>Іван Сірко. Ну, і як вона?.. Чи й досі журиться за чоловіком?</w:t>
      </w:r>
    </w:p>
    <w:p>
      <w:r>
        <w:br/>
        <w:t>Степан. Журиться й за чоловіком.</w:t>
      </w:r>
    </w:p>
    <w:p>
      <w:r>
        <w:br/>
        <w:t>Іван Сірко. У битві він мов лев! Відважний, сміливий, вірний товариству.</w:t>
      </w:r>
    </w:p>
    <w:p>
      <w:r>
        <w:br/>
        <w:t>Степан. Авжеж, добрий був козак, що говорити... За таким можна журитися... Але й тебе вона не забуває. Коли дізналася, що до Мерефи йду...</w:t>
      </w:r>
    </w:p>
    <w:p>
      <w:r>
        <w:br/>
        <w:t>Іван Сірко. Ну?..</w:t>
      </w:r>
    </w:p>
    <w:p>
      <w:r>
        <w:br/>
        <w:t>Степан. Дуже зраділа... (Таємниче). А доживає на хуторі останні дні.</w:t>
      </w:r>
    </w:p>
    <w:p>
      <w:r>
        <w:br/>
        <w:t>Іван Сірко. Як то... останні... Хвора, чи що? Степан. Продала хутір, майно і худобу. Іван Сірко. Тай навіщо?</w:t>
      </w:r>
    </w:p>
    <w:p>
      <w:r>
        <w:br/>
        <w:t>Степан. Збирається тобі гроші передати, щоб ти зброї та коней добрих придбав козакам... "Хоч цим,— каже,— прислужуся запорожцям та помщусь ворогам за мого Кіндрата".</w:t>
      </w:r>
    </w:p>
    <w:p>
      <w:r>
        <w:br/>
        <w:t>Іван Сірко. Та-ак... А не говорила, де збирається жити?</w:t>
      </w:r>
    </w:p>
    <w:p>
      <w:r>
        <w:br/>
        <w:t>Степан. Говорила. "Піду,— каже,— до Таврії або десь поблизу Січі оселюся".</w:t>
      </w:r>
    </w:p>
    <w:p>
      <w:r>
        <w:br/>
        <w:t>Іван Сірко. Он що в неї на думці.</w:t>
      </w:r>
    </w:p>
    <w:p>
      <w:r>
        <w:br/>
        <w:t>Степан. Ну, а як твоя Софія? Чув я, хворіє? Іван Сірко. Та хворіє. Возив навіть у Київ, до Печер-ської лаври...</w:t>
      </w:r>
    </w:p>
    <w:p>
      <w:r>
        <w:br/>
        <w:t>Степан. Помоглося?</w:t>
      </w:r>
    </w:p>
    <w:p>
      <w:r>
        <w:br/>
        <w:t>Іван Сірко. Втекла Софія з церкви.</w:t>
      </w:r>
    </w:p>
    <w:p>
      <w:r>
        <w:br/>
        <w:t>Степан. Ото диво!</w:t>
      </w:r>
    </w:p>
    <w:p>
      <w:r>
        <w:br/>
        <w:t>Іван Сірко. Не може вона тепер на ікони дивитися. А сталося це з нею після того, як на Старі Байраки наскочив татарський загін. Ну, ми відбивали напад... І син мій, старший... Петро був зі мною... Софія вдома молилася перед іконами, щоб господь зберіг нас... А після бою розшукала Петра... Порубаний... посічений... З того дня і сталося отаке з нею... Та не будемо зараз про це згадувати. (Обійняв гостя за плечі). Ходімо, Друже!</w:t>
      </w:r>
    </w:p>
    <w:p>
      <w:r>
        <w:br/>
        <w:t>Степан. Я ж до тебе, Іване, он яке діло маю. Іван Сірко. У саду поговоримо...</w:t>
      </w:r>
    </w:p>
    <w:p>
      <w:r>
        <w:br/>
        <w:t>З'являються Роман і Оксана.</w:t>
      </w:r>
    </w:p>
    <w:p>
      <w:r>
        <w:br/>
        <w:t>Роман. Я мушу їхати... мушу! Оксана. Не любиш...</w:t>
      </w:r>
    </w:p>
    <w:p>
      <w:r>
        <w:br/>
        <w:t>Роман. Тебе? Оксано! (Дивиться їй в очі). Ти наймиліша для мене в світі!..</w:t>
      </w:r>
    </w:p>
    <w:p>
      <w:r>
        <w:br/>
        <w:t>Оксана. Навіщо ж покидаєш?</w:t>
      </w:r>
    </w:p>
    <w:p>
      <w:r>
        <w:br/>
        <w:t>Роман. Сама подумай... Батько мені кажуть: "Без бувалого товариства чого ти вартий? На кілька років посилаю тебе в Запорозьку Січ, щоб ти світу побачив, та понюхав пороху, та свою шаблю випробував у боях..."</w:t>
      </w:r>
    </w:p>
    <w:p>
      <w:r>
        <w:br/>
        <w:t>Оксана (лякливо). У боях?</w:t>
      </w:r>
    </w:p>
    <w:p>
      <w:r>
        <w:br/>
        <w:t>Роман. У боях... "Щоб був,— каже,— достойним мені сином!" Як же я можу рідного батька не послухатись? Зрозумій мене, Оксано.</w:t>
      </w:r>
    </w:p>
    <w:p>
      <w:r>
        <w:br/>
        <w:t>Оксана. Розумію, але від того не легше.</w:t>
      </w:r>
    </w:p>
    <w:p>
      <w:r>
        <w:br/>
        <w:t>Роман. Роки проминуть швидко.</w:t>
      </w:r>
    </w:p>
    <w:p>
      <w:r>
        <w:br/>
        <w:t>Оксана. Ой ні! Не швидко. (Глянула на нього).</w:t>
      </w:r>
    </w:p>
    <w:p>
      <w:r>
        <w:br/>
        <w:t>Роман. Ти вір мені. Я повернусь. Я повернусь до тебе, де б не був.</w:t>
      </w:r>
    </w:p>
    <w:p>
      <w:r>
        <w:br/>
        <w:t>З хати виходить Марія у весільному вбранні. Марія. Братику! Щось мама хочуть тобі сказати. Роман глянув на Оксану, обійняв її, пішов.</w:t>
      </w:r>
    </w:p>
    <w:p>
      <w:r>
        <w:br/>
        <w:t>Душно в хаті.</w:t>
      </w:r>
    </w:p>
    <w:p>
      <w:r>
        <w:br/>
        <w:t>Оксана. Розумію... Ждеш Максима.</w:t>
      </w:r>
    </w:p>
    <w:p>
      <w:r>
        <w:br/>
        <w:t>Марія. Жду, а на серці чомусь тривожно.</w:t>
      </w:r>
    </w:p>
    <w:p>
      <w:r>
        <w:br/>
        <w:t>Оксана. Чого ж тобі, подруженько, тривожитись? Прибуде твій наречений, благословлять вас батько з матір'ю, обвінчаєтеся в церкві...</w:t>
      </w:r>
    </w:p>
    <w:p>
      <w:r>
        <w:br/>
        <w:t>Марія. Скажи, Оксано, а ти... брата мого... любиш? Оксана. Он ти про шо...</w:t>
      </w:r>
    </w:p>
    <w:p>
      <w:r>
        <w:br/>
        <w:t>Марія. Бачу, смутна, зажурена... Що сталося? Може, образив тебе? Може, слово негарне сказав? Оксана. Нема чого веселитися, Маріє. Марія. Та й чому... Чому? Оксана. Скоро вирушає Роман з Мерефи. Марія. Сам сказав? Оксана. Сам.</w:t>
      </w:r>
    </w:p>
    <w:p>
      <w:r>
        <w:br/>
        <w:t>Марія. Не хочеться мені, щоб він їхав у Січ. Вже мати плакали, і я плакала... Та хіба ти не знаєш нашого батька? Як звелів — так мусить бути!</w:t>
      </w:r>
    </w:p>
    <w:p>
      <w:r>
        <w:br/>
        <w:t>Входить Данило.</w:t>
      </w:r>
    </w:p>
    <w:p>
      <w:r>
        <w:br/>
        <w:t>Данило (до Марії). Вирядилась, як пава, а молодого нема?</w:t>
      </w:r>
    </w:p>
    <w:p>
      <w:r>
        <w:br/>
        <w:t>Марі я. Поки що нема...</w:t>
      </w:r>
    </w:p>
    <w:p>
      <w:r>
        <w:br/>
        <w:t>Данило. То, може, й не буде? Хе-хе-хе!</w:t>
      </w:r>
    </w:p>
    <w:p>
      <w:r>
        <w:br/>
        <w:t>Марія. Ой дядьку Даниле, завжди у вас щось колюче на думці. Не любите ви людей.</w:t>
      </w:r>
    </w:p>
    <w:p>
      <w:r>
        <w:br/>
        <w:t>Данило. А за що їх любити? (До Марії)). Мати в хаті? (Зникає за дверима).</w:t>
      </w:r>
    </w:p>
    <w:p>
      <w:r>
        <w:br/>
        <w:t>Оксана. І що воно за нелюдим — твій дядько. Живе сам, як домовик.</w:t>
      </w:r>
    </w:p>
    <w:p>
      <w:r>
        <w:br/>
        <w:t>Марія підбігає до тину, зорить у вулицю, а Оксана лишається біля ґанку. Не видно?</w:t>
      </w:r>
    </w:p>
    <w:p>
      <w:r>
        <w:br/>
        <w:t>Марія. Ну, чому він так запізнюється? Оксана. А ми ходімо тим часом до мене та нарвемо квітів.</w:t>
      </w:r>
    </w:p>
    <w:p>
      <w:r>
        <w:br/>
        <w:t>М арія. У нас своїх он стільки!</w:t>
      </w:r>
    </w:p>
    <w:p>
      <w:r>
        <w:br/>
        <w:t>Оксана. А в мене пишніші. Ходімо, Маріє. Будемо тебе наряджати — найкращу квітку приколю. Марія. Ну, хіба що ненадовго.</w:t>
      </w:r>
    </w:p>
    <w:p>
      <w:r>
        <w:br/>
        <w:t>Дівчата вибігають. З пасіки на подвір'я заходить Іван Сірко з Друзями.</w:t>
      </w:r>
    </w:p>
    <w:p>
      <w:r>
        <w:br/>
        <w:t>Шевчик. Як рубону шаблею — так десятьох і нема. Щербак. Брешеш!</w:t>
      </w:r>
    </w:p>
    <w:p>
      <w:r>
        <w:br/>
        <w:t>Шевчик. От щоб я своєї жінки довіку не побачив! Іван Сірко (обійняв за плечі). Ти, Шевчику, лицар добрий, та знаємо про тебе й інше. Ш е в ч и к. А що ж інше?</w:t>
      </w:r>
    </w:p>
    <w:p>
      <w:r>
        <w:br/>
        <w:t>Іван Сірко. На дозвіллі ти — невсипущий картяр. Шевчик (сміється). Правда. Люблю це діло. Іван Сірко. Але ти не стільки картяр... Ти ще й гульвіса добрий. (Сміється).</w:t>
      </w:r>
    </w:p>
    <w:p>
      <w:r>
        <w:br/>
        <w:t>Шевчик. І така слава про мене ходить. (Пританцьовує і співає).</w:t>
      </w:r>
    </w:p>
    <w:p>
      <w:r>
        <w:br/>
        <w:t>Ой дівчина-горлиця До козака горнеться, А козак, як орел, Як побачив, так і вмер.</w:t>
      </w:r>
    </w:p>
    <w:p>
      <w:r>
        <w:br/>
        <w:t>Ну, мій друг Щербак ні в чому мені не поступиться.</w:t>
      </w:r>
    </w:p>
    <w:p>
      <w:r>
        <w:br/>
        <w:t>Іван Сірко. Теж правда. Щербак мовчки ворога б'є, мовчки горілку п'є...</w:t>
      </w:r>
    </w:p>
    <w:p>
      <w:r>
        <w:br/>
        <w:t>Щербак. Чому ж мовчки, Іване? Я, коли треба... я балакучий...</w:t>
      </w:r>
    </w:p>
    <w:p>
      <w:r>
        <w:br/>
        <w:t>Всі. Знаємо тебе, золота ти душа!</w:t>
      </w:r>
    </w:p>
    <w:p>
      <w:r>
        <w:br/>
        <w:t>Щербак. Оце ми з Шевчиком побували вдома, та набридло нам хутірське життя.</w:t>
      </w:r>
    </w:p>
    <w:p>
      <w:r>
        <w:br/>
        <w:t>Іван Сірко. І вирішили знову податися на Січ? Щербак. Не самі... З тобою, Іване.</w:t>
      </w:r>
    </w:p>
    <w:p>
      <w:r>
        <w:br/>
        <w:t>Іван Сірко. Хіба що сина... Романа з вами виряджу, а сам я вже, мабуть, прибився до хатнього берега. Онуків няньчитиму... біля бджіл ходитиму. Ні про які війни та походи й думати не хочу.</w:t>
      </w:r>
    </w:p>
    <w:p>
      <w:r>
        <w:br/>
        <w:t>Степан. Що сина посилаєш до Січі — спасибі тобі. Але хіба ж можна на тому погодитись, щоб отакий воїн, як ти, такий орел вдома сидів?</w:t>
      </w:r>
    </w:p>
    <w:p>
      <w:r>
        <w:br/>
        <w:t>Іван Сірко. Був орлом, та крила мої притомилися...</w:t>
      </w:r>
    </w:p>
    <w:p>
      <w:r>
        <w:br/>
        <w:t>Степан. Великі полчища татарські разом з турками йдуть на землю нашу. Сіють всюди смерть і насильства над сестрами^ дружинами, дітьми нашими.</w:t>
      </w:r>
    </w:p>
    <w:p>
      <w:r>
        <w:br/>
        <w:t>Іван Сірко. Невеселі новини привіз ти, Степане. . Степан. Невеселі, що й казати! А кілька загонів прорвалося аж на Слобожанщину, чинять тут промисел, убивають і палять... Беруть ясир, женуть людей наших у рабство. Хіба можна таке терпіти?</w:t>
      </w:r>
    </w:p>
    <w:p>
      <w:r>
        <w:br/>
        <w:t>Іван Сірко. Жалиш ти мою душу, Степане.</w:t>
      </w:r>
    </w:p>
    <w:p>
      <w:r>
        <w:br/>
        <w:t>Степан. Мусиш скоритися січовому товариству і повернутися на Запорожжя!</w:t>
      </w:r>
    </w:p>
    <w:p>
      <w:r>
        <w:br/>
        <w:t>Іван Сірко. Подумаю, брате, подумаю.</w:t>
      </w:r>
    </w:p>
    <w:p>
      <w:r>
        <w:br/>
        <w:t>Чути далекі дзвоники. Чути цокіт кінських копит. Вбігають з квітами Марія і Оксана.</w:t>
      </w:r>
    </w:p>
    <w:p>
      <w:r>
        <w:br/>
        <w:t>Марія (радісно). Поглянь, поглянь, Оксано! І вершники... І тройка...</w:t>
      </w:r>
    </w:p>
    <w:p>
      <w:r>
        <w:br/>
        <w:t>Оксана. А хто ж то першим мчить на білому коні? Марія. Та він же... Мій Максим! (Гукає). Мамо! Весільні гості їдуть... Чуєте, мамо? (Біжить до хати). Оксана. Щаслива!.. (Йде за нею).</w:t>
      </w:r>
    </w:p>
    <w:p>
      <w:r>
        <w:br/>
        <w:t>Іван Сірко. Ну що ж, браття, треба мені майбутнього зятя зустрічати.</w:t>
      </w:r>
    </w:p>
    <w:p>
      <w:r>
        <w:br/>
        <w:t>З хати з'являються Марія, Оксана, дружки з квітами. На подвір'я заходять Максим Пелех, бояри, свахи, світилки, старости і музики: цимбаліст, двоє скрипалів, контрабас та бубон.</w:t>
      </w:r>
    </w:p>
    <w:p>
      <w:r>
        <w:br/>
        <w:t>У молодого в руках хлібина. Він кладе її на стіл. Іван Сірко. Як батько?</w:t>
      </w:r>
    </w:p>
    <w:p>
      <w:r>
        <w:br/>
        <w:t>Максим. Рани в нього відкрилися — не зміг у дорогу вирушати. Наказав кланятися низенько. (Вклоняється). І жде він вас усіх... до себе в гості.</w:t>
      </w:r>
    </w:p>
    <w:p>
      <w:r>
        <w:br/>
        <w:t>Світилки, бояри і свахи (вітають господарів).</w:t>
      </w:r>
    </w:p>
    <w:p>
      <w:r>
        <w:br/>
        <w:t>Добрий вечір тому, А хто в цьому дому, Старому й малому, Богові святому!</w:t>
      </w:r>
    </w:p>
    <w:p>
      <w:r>
        <w:br/>
        <w:t>Дружки (відповідають).</w:t>
      </w:r>
    </w:p>
    <w:p>
      <w:r>
        <w:br/>
        <w:t>Здорові, гості, були, Що за нас не забули, Що на поріг ставали, "Добрий вечір" казали.</w:t>
      </w:r>
    </w:p>
    <w:p>
      <w:r>
        <w:br/>
        <w:t>Дружки не встигли скінчити, як відповідають їм світилки. Молода тим часом ховається поміж людьми.</w:t>
      </w:r>
    </w:p>
    <w:p>
      <w:r>
        <w:br/>
        <w:t>Світилки.</w:t>
      </w:r>
    </w:p>
    <w:p>
      <w:r>
        <w:br/>
        <w:t>Не гнівайся, ненько,</w:t>
      </w:r>
    </w:p>
    <w:p>
      <w:r>
        <w:br/>
        <w:t>Що приїхав зять не раненько,</w:t>
      </w:r>
    </w:p>
    <w:p>
      <w:r>
        <w:br/>
        <w:t>Великого письма вчився,</w:t>
      </w:r>
    </w:p>
    <w:p>
      <w:r>
        <w:br/>
        <w:t>Учився писати,</w:t>
      </w:r>
    </w:p>
    <w:p>
      <w:r>
        <w:br/>
        <w:t>Щоб Марію взяти.</w:t>
      </w:r>
    </w:p>
    <w:p>
      <w:r>
        <w:br/>
        <w:t>І далі.</w:t>
      </w:r>
    </w:p>
    <w:p>
      <w:r>
        <w:br/>
        <w:t>Ой дайте нам стільця, Дайте нам гребінця, Дайте нам кожуха, Щоб сіла молодуха.</w:t>
      </w:r>
    </w:p>
    <w:p>
      <w:r>
        <w:br/>
        <w:t>Максим. А де ж молода?</w:t>
      </w:r>
    </w:p>
    <w:p>
      <w:r>
        <w:br/>
        <w:t>Голос. Старший боярине, розшукай!</w:t>
      </w:r>
    </w:p>
    <w:p>
      <w:r>
        <w:br/>
        <w:t>Дружки (співають).</w:t>
      </w:r>
    </w:p>
    <w:p>
      <w:r>
        <w:br/>
        <w:t>Ой ми не ковалі, Ми стільця не скували, Не пошили кожуха — Не сяде молодуха.</w:t>
      </w:r>
    </w:p>
    <w:p>
      <w:r>
        <w:br/>
        <w:t>Бояри вносять стільця й кожуха. Старший боярин веде молоду, намагається її посадити, а молода вибиває стілець ногою. Його підхоплюють дружки, силкуються сховати, але не дрімають і бояри. Стілець знову на місці.</w:t>
      </w:r>
    </w:p>
    <w:p>
      <w:r>
        <w:br/>
        <w:t>і 55</w:t>
      </w:r>
    </w:p>
    <w:p>
      <w:r>
        <w:br/>
        <w:t>Світилки.</w:t>
      </w:r>
    </w:p>
    <w:p>
      <w:r>
        <w:br/>
        <w:t>Ми самі ковалі, Ми стільця скували, Гребінця купили, Пошили кожуха, Сяде молодуха!</w:t>
      </w:r>
    </w:p>
    <w:p>
      <w:r>
        <w:br/>
        <w:t>Старший боярин таки саджає на стілець молоду.</w:t>
      </w:r>
    </w:p>
    <w:p>
      <w:r>
        <w:br/>
        <w:t>Дружки.</w:t>
      </w:r>
    </w:p>
    <w:p>
      <w:r>
        <w:br/>
        <w:t>Увійди, братику, З сінечок до хати! Будеш, братику, Сестричку розплітати.</w:t>
      </w:r>
    </w:p>
    <w:p>
      <w:r>
        <w:br/>
        <w:t>З хати виходить Роман.</w:t>
      </w:r>
    </w:p>
    <w:p>
      <w:r>
        <w:br/>
        <w:t>Така, братику, суботонька настала, Щоб моя коса до пояса маяла, Щоб моя краса, як золото, сяяла, Щоб моя ненька до столу припадала.</w:t>
      </w:r>
    </w:p>
    <w:p>
      <w:r>
        <w:br/>
        <w:t>Максим розплітає одну косу, Роман — другу.</w:t>
      </w:r>
    </w:p>
    <w:p>
      <w:r>
        <w:br/>
        <w:t>Світил к и.</w:t>
      </w:r>
    </w:p>
    <w:p>
      <w:r>
        <w:br/>
        <w:t>Ой надворі негодонька, Ще й туман наліг. Ой хто ж тебе, Маріечко, Так дрібно заплів?</w:t>
      </w:r>
    </w:p>
    <w:p>
      <w:r>
        <w:br/>
        <w:t>3 хати виходить Софія. На тарілці вишиваний рушник з хлібиною, а на хлібині весільний віночок. Молода вклоняється матері тричі й цілує руку. Потім бере хліб, кладе на стіл, а віночок передає дружкам і сідає па стілець. Дружки прикрашають молоду тим віночком, чіпляють додаткові стрічки</w:t>
      </w:r>
    </w:p>
    <w:p>
      <w:r>
        <w:br/>
        <w:t>й разочок намиста.</w:t>
      </w:r>
    </w:p>
    <w:p>
      <w:r>
        <w:br/>
        <w:t>Дружки.</w:t>
      </w:r>
    </w:p>
    <w:p>
      <w:r>
        <w:br/>
        <w:t>Ой надворі просо молотять, А у хаті косу золотять, А вже просо домолочують, А вже косу дозолочують...</w:t>
      </w:r>
    </w:p>
    <w:p>
      <w:r>
        <w:br/>
        <w:t>(Закінчують прикрашати молоду, співають).</w:t>
      </w:r>
    </w:p>
    <w:p>
      <w:r>
        <w:br/>
        <w:t>Ой устань, Маріє, із стільця, Подивися на Максима-молодця. Він у тебе три години просидів, Він тебе у віночку не видів.</w:t>
      </w:r>
    </w:p>
    <w:p>
      <w:r>
        <w:br/>
        <w:t>Підводиться Марія, підходить до Максима, чіпляє йому на груди або до шапки зелену складену стрічку, а поверх неї приколює червону та пишну квітку. Максим цілує молоду, бере її за руку, веде до батьків.</w:t>
      </w:r>
    </w:p>
    <w:p>
      <w:r>
        <w:br/>
        <w:t>Максим. Благословіть нас... до шлюбу стати.</w:t>
      </w:r>
    </w:p>
    <w:p>
      <w:r>
        <w:br/>
        <w:t>Іван Сірко виносить ікону. Софія дивиться то на Івана Сірка, то на ікону божої матері, міниться на лиці. В очах її засвічується страх, але</w:t>
      </w:r>
    </w:p>
    <w:p>
      <w:r>
        <w:br/>
        <w:t>Сірко того не помічає.</w:t>
      </w:r>
    </w:p>
    <w:p>
      <w:r>
        <w:br/>
        <w:t>Іван Сірко (тримаючи ікону, говорить). Бог благословляє, і я благословляю вас, діти. Нехай поміж вами буде згода, щастя та любов. (Тричі хрестить іконою).</w:t>
      </w:r>
    </w:p>
    <w:p>
      <w:r>
        <w:br/>
        <w:t>Тричі молоді вклоняються йому низько, цілуючи батькові руку.</w:t>
      </w:r>
    </w:p>
    <w:p>
      <w:r>
        <w:br/>
        <w:t>(Потім звертається до Софії). Благослови їх, мати!</w:t>
      </w:r>
    </w:p>
    <w:p>
      <w:r>
        <w:br/>
        <w:t>Софія (пильно дивиться на Сірка). Іване! (Погляд зупиняється на іконі. В очах її благання). Ти ж знаєш...</w:t>
      </w:r>
    </w:p>
    <w:p>
      <w:r>
        <w:br/>
        <w:t>Іван Сірко. Кріпися, Софіє! Діти ждуть твого благосло-віння. (Передає їй ікону).</w:t>
      </w:r>
    </w:p>
    <w:p>
      <w:r>
        <w:br/>
        <w:t>Марія. Благословіть нас, мамо.</w:t>
      </w:r>
    </w:p>
    <w:p>
      <w:r>
        <w:br/>
        <w:t>Входить Ярина К а р д а ш. Іван Сірко (здивовано). Ярина?!</w:t>
      </w:r>
    </w:p>
    <w:p>
      <w:r>
        <w:br/>
        <w:t>Софія кам'яніє на якусь мить і раптом починає нервово реготати. Данило. Заберіть... Заберіть у неї ікону!</w:t>
      </w:r>
    </w:p>
    <w:p>
      <w:r>
        <w:br/>
        <w:t>Софія регоче. Навісний сміх переходить у ридання.</w:t>
      </w:r>
    </w:p>
    <w:p>
      <w:r>
        <w:br/>
        <w:t>Марія (кидається до матері). Мамо!.. Ма-а! Рідненькі... заспокойтесь... Заспокойтеся, мамо!</w:t>
      </w:r>
    </w:p>
    <w:p>
      <w:r>
        <w:br/>
        <w:t>Данило (забирає в неї ікону). Свят, свят, свят господь бог Саваоф! Да расточаться вразі його!</w:t>
      </w:r>
    </w:p>
    <w:p>
      <w:r>
        <w:br/>
        <w:t>Софія. Небо... яке чорне.</w:t>
      </w:r>
    </w:p>
    <w:p>
      <w:r>
        <w:br/>
        <w:t>Шевчик. Ще не отямилась, бідна.</w:t>
      </w:r>
    </w:p>
    <w:p>
      <w:r>
        <w:br/>
        <w:t>Вривається гонець.</w:t>
      </w:r>
    </w:p>
    <w:p>
      <w:r>
        <w:br/>
        <w:t>Гонець. Татари!.. Татари!..</w:t>
      </w:r>
    </w:p>
    <w:p>
      <w:r>
        <w:br/>
        <w:t>Іван Сірко глянув у степ, потім на Ярину і, ні слова не сказавши, швидко йде до хати. Ярина проводжає його німим, сповненим любові й болю поглядом.</w:t>
      </w:r>
    </w:p>
    <w:p>
      <w:r>
        <w:br/>
        <w:t>Данило. Треба рятуватись... (Злодійкувато зникає). Щ е р б а к. Ходімо, Шевчику, підтягнемо коням підпруги. Максим. І яз вами. Марія. Максиме! Як же з весіллям?</w:t>
      </w:r>
    </w:p>
    <w:p>
      <w:r>
        <w:br/>
        <w:t>Максим. Не час тепер про нього думати. Потім догуляємо.</w:t>
      </w:r>
    </w:p>
    <w:p>
      <w:r>
        <w:br/>
        <w:t>Марія. Максиме, зостанься! (Біжить слідом за ним).</w:t>
      </w:r>
    </w:p>
    <w:p>
      <w:r>
        <w:br/>
        <w:t>Степан. Мабуть, і мені .сьогодні доведеться за зброю братися. (Зупиняється проти козачки). Ой Ярино, не в добрий час ти завітала до Івана Сірка. (Виходить).</w:t>
      </w:r>
    </w:p>
    <w:p>
      <w:r>
        <w:br/>
        <w:t>Розходяться люди. На сцені лишаються тільки Сірчиха й козачка.</w:t>
      </w:r>
    </w:p>
    <w:p>
      <w:r>
        <w:br/>
        <w:t>Софія. Чого прийшла сюди? Що тобі треба від мого чоловіка?</w:t>
      </w:r>
    </w:p>
    <w:p>
      <w:r>
        <w:br/>
        <w:t>Ярина. Гроші йому принесла. Софія. Які гроші? Геть!</w:t>
      </w:r>
    </w:p>
    <w:p>
      <w:r>
        <w:br/>
        <w:t>З хати виходить озброєний Іван Сірко. Що це — сон?.. Чи якесь видіння?</w:t>
      </w:r>
    </w:p>
    <w:p>
      <w:r>
        <w:br/>
        <w:t>Іван Сірко (дивиться на Ярину). Бач, як воно сталось. І весілля не згуляли... І з тобою, Ярино, нема часу говорити.</w:t>
      </w:r>
    </w:p>
    <w:p>
      <w:r>
        <w:br/>
        <w:t>Ярина. Ще поговоримо. Де б не був, Іване Дмитровичу, я все одно тебе знайду!</w:t>
      </w:r>
    </w:p>
    <w:p>
      <w:r>
        <w:br/>
        <w:t>Софія. Куди зібрався, Іване?</w:t>
      </w:r>
    </w:p>
    <w:p>
      <w:r>
        <w:br/>
        <w:t>Іван Сірко. Поглянь!.. (Повів рукою у напрямі степу).</w:t>
      </w:r>
    </w:p>
    <w:p>
      <w:r>
        <w:br/>
        <w:t>З хати Оксана виносить Романову шаблю. Роман цілує зброю, хоче йти, але до нього кидається мати.</w:t>
      </w:r>
    </w:p>
    <w:p>
      <w:r>
        <w:br/>
        <w:t>Софія. Петро поліг... тепер Романа?.. (Затуляє його собою). Не пущу! Не дам!</w:t>
      </w:r>
    </w:p>
    <w:p>
      <w:r>
        <w:br/>
        <w:t>Роман. Мамо! Бачите, скільки на майдані вже зібралося молодців! А я хіба гірший за інших? Шабля в мене гостра, кінь бистрий. Піду я, мамо... Піду!</w:t>
      </w:r>
    </w:p>
    <w:p>
      <w:r>
        <w:br/>
        <w:t>Іван Сірко (біля воріт). Прощай, Софіє! (Цілує дружину, потім цілує дочку). Матір доглядай.</w:t>
      </w:r>
    </w:p>
    <w:p>
      <w:r>
        <w:br/>
        <w:t>Софія. Нехай бог... збереже!</w:t>
      </w:r>
    </w:p>
    <w:p>
      <w:r>
        <w:br/>
        <w:t>Чути голос Романа: "Прощайте, мамо!"</w:t>
      </w:r>
    </w:p>
    <w:p>
      <w:r>
        <w:br/>
        <w:t>(Намагається перехрестити його, але ослабла рука падає, мов пліть. Наче п'яна, повертається до столу, промовляючи). Збереже... Збереже...</w:t>
      </w:r>
    </w:p>
    <w:p>
      <w:r>
        <w:br/>
        <w:t>Іван Сірко (за ворітьми). По конях!</w:t>
      </w:r>
    </w:p>
    <w:p>
      <w:r>
        <w:br/>
        <w:t>Зацокали копита.</w:t>
      </w:r>
    </w:p>
    <w:p>
      <w:r>
        <w:br/>
        <w:t>На сцені лишилися Ярина Кардаш і Сірчиха, знову стрілись очима. Не прощаючись, козачка виходить. Софія дивиться їй услід.</w:t>
      </w:r>
    </w:p>
    <w:p>
      <w:r>
        <w:br/>
        <w:t>Софія. Чую! Серцем чую біду!</w:t>
      </w:r>
    </w:p>
    <w:p>
      <w:r>
        <w:br/>
        <w:t>Затемнення. Палає село. На садибу Івана Сірка вриваються татари, рубають квіти, гілля яблунь, пробують мед, горілку. Крізь розчинені ворота на тлі пожежі ведуть полонених. Дівчата в білих сорочках. Ось вбігає на рідне подвір'я Марія, мчить до ґанку.</w:t>
      </w:r>
    </w:p>
    <w:p>
      <w:r>
        <w:br/>
        <w:t>Марія. Мамо! Ма-а-а!</w:t>
      </w:r>
    </w:p>
    <w:p>
      <w:r>
        <w:br/>
        <w:t>її зустрічають татари, дико танцюють, вигукуючи незрозумілі слова, одягають на неї вінок.</w:t>
      </w:r>
    </w:p>
    <w:p>
      <w:r>
        <w:br/>
        <w:t>(Зупиняється біля воріт, ламає руки). Ма-а-мо! Ма-а!.. (Зникає в загравах пожежі).</w:t>
      </w:r>
    </w:p>
    <w:p>
      <w:r>
        <w:br/>
        <w:t>Завіса</w:t>
      </w:r>
    </w:p>
    <w:p>
      <w:r>
        <w:br/>
        <w:t>КАРТИНА ДРУГА</w:t>
      </w:r>
    </w:p>
    <w:p>
      <w:r>
        <w:br/>
        <w:t>У палаці кримського хана Мурад-Гірея.</w:t>
      </w:r>
    </w:p>
    <w:p>
      <w:r>
        <w:br/>
        <w:t>Слуга (повідомляє). Сам найвеличніший хан Мурад-Гі-рей!</w:t>
      </w:r>
    </w:p>
    <w:p>
      <w:r>
        <w:br/>
        <w:t>Солтани, аги, мурзи шанобливо йому вклоняються. Мурад-ГІрей, бистрим поглядом озирнувши підлеглих, пройшовся сюди-туди, потім різко зупиняється проти солтана.</w:t>
      </w:r>
    </w:p>
    <w:p>
      <w:r>
        <w:br/>
        <w:t>М у р а д. Скажи, що станеться, коли жбурнути камінь у тиху воду?</w:t>
      </w:r>
    </w:p>
    <w:p>
      <w:r>
        <w:br/>
        <w:t>С о л т а н. Величний хане... Та хто ж цього не знає? Від каменя розійдуться хвилясті кола на всі боки...</w:t>
      </w:r>
    </w:p>
    <w:p>
      <w:r>
        <w:br/>
        <w:t>Му рад. На всі боки... Хіба вас не повчав, як мусить діяти татарське військо? Досвідчений у боях солтан сам обирає місце для коша і на всі боки шле загони, очолені хоробрими мурзами... Мурзи так само обирають місце для свого коша і вже загони менші розсилають на всі боки, щоб якнайбільше охопити сіл і хуторів ворожих...</w:t>
      </w:r>
    </w:p>
    <w:p>
      <w:r>
        <w:br/>
        <w:t>Солтан. Преславний хане, ми пам'ятаємо твоє повчання.</w:t>
      </w:r>
    </w:p>
    <w:p>
      <w:r>
        <w:br/>
        <w:t>М у р а д. Хай шастають там воїни татарські, хай живляться чужим добром, беруть ясир багатий — беруть дівчат і молодиць, арканять юнаків, чоловіків... (Обвів очима всіх). Старих же і малих... під ніж!., під ніж!., під ніж!..</w:t>
      </w:r>
    </w:p>
    <w:p>
      <w:r>
        <w:br/>
        <w:t>Входять Шаріф і Юзеф Ольховський.</w:t>
      </w:r>
    </w:p>
    <w:p>
      <w:r>
        <w:br/>
        <w:t>Ш а р і ф. Найвеличнішому хану Мурад-Гірею салям! (Вклоняється).</w:t>
      </w:r>
    </w:p>
    <w:p>
      <w:r>
        <w:br/>
        <w:t>Мурад подав знак, і солтани, аги, мурзи виходять.</w:t>
      </w:r>
    </w:p>
    <w:p>
      <w:r>
        <w:br/>
        <w:t>Му р а д. Які вісті з Запорожжя? Які новини від турецького султана? Доповідай, мій вірний мурза Шаріф. Доповідай!</w:t>
      </w:r>
    </w:p>
    <w:p>
      <w:r>
        <w:br/>
        <w:t>Шаріф (вклоняючись). Є добрі вісті, премудрий хане Му-рад-Гірей, з Стамбула від турецького султана.</w:t>
      </w:r>
    </w:p>
    <w:p>
      <w:r>
        <w:br/>
        <w:t>Мурад. Про Запорожжя в тебе питаюся. Чи пощастило знищити урус-шайтана... руського чорта кошового отамана Сірка? Про це в тебе питаюся.</w:t>
      </w:r>
    </w:p>
    <w:p>
      <w:r>
        <w:br/>
        <w:t>Шаріф. Радісного мало, незрівнянний Мурад-Гірей. Іван Сірко знову на Січі. Та скоро його душа потрапить до вічного пекла.</w:t>
      </w:r>
    </w:p>
    <w:p>
      <w:r>
        <w:br/>
        <w:t>Мурад. Поки душа його потрапить до пекла, він немало наших душ відправить до раю. Доповідай про все. Я слухаю.</w:t>
      </w:r>
    </w:p>
    <w:p>
      <w:r>
        <w:br/>
        <w:t>Шаріф (вклоняється). О найсвітліший хане! Турецький султан Магомет Четвертий вирішив знищити Запорозьке військо і зруйнувати дощенту його кіш. Магомет Четвертий обіцяв надіслати п'ятнадцять тисяч стамбульських яничарів.</w:t>
      </w:r>
    </w:p>
    <w:p>
      <w:r>
        <w:br/>
        <w:t>Мурад. Це радісна для мене вість... радісна!</w:t>
      </w:r>
    </w:p>
    <w:p>
      <w:r>
        <w:br/>
        <w:t>Шаріф. Нехай славою встелеться твій шлях, непереможний хане Мурад-Гірей! Ми віримо в твою хоробрість і відвагу.</w:t>
      </w:r>
    </w:p>
    <w:p>
      <w:r>
        <w:br/>
        <w:t>М у р а д. Отаман Сірко — досвідчений вовк, і я не хотів би з ним зустрітися. Мені б приємніше було... (Дивиться на мурзу).</w:t>
      </w:r>
    </w:p>
    <w:p>
      <w:r>
        <w:br/>
        <w:t>Ш а р і ф. Бачити його вже мертвого? Про твоє бажання думали ми, непогрішимий хане Мурад-Гірей. М у р а д. І що придумали? Що?</w:t>
      </w:r>
    </w:p>
    <w:p>
      <w:r>
        <w:br/>
        <w:t>Ш а р і ф. Наш вірний друг єзуїт Юзеф Ольховський порадив... (До Юзефа). Скажи про свої наміри сам. М у р а д. Я слухаю.</w:t>
      </w:r>
    </w:p>
    <w:p>
      <w:r>
        <w:br/>
        <w:t>Юзеф. Ми добре знаємо силу й хоробрість січовиків...</w:t>
      </w:r>
    </w:p>
    <w:p>
      <w:r>
        <w:br/>
        <w:t>Мурад (роздратовано). Про Сірка тебе питаю. Як знищити мого найлютішого ворога Сірка?</w:t>
      </w:r>
    </w:p>
    <w:p>
      <w:r>
        <w:br/>
        <w:t>Юзеф (вклоняючись). Про це я думав. Про це сказати хочу. Ми розставимо різні пастки на кошового отамана, щоб біля нього щодня, щогодини були наші вуха, наші очі, наша вірна рука.</w:t>
      </w:r>
    </w:p>
    <w:p>
      <w:r>
        <w:br/>
        <w:t>М у р а д. Де взяти таку надійну людину?</w:t>
      </w:r>
    </w:p>
    <w:p>
      <w:r>
        <w:br/>
        <w:t>Юзеф. її вже знайдено.</w:t>
      </w:r>
    </w:p>
    <w:p>
      <w:r>
        <w:br/>
        <w:t>Ш а р і ф. На допиті ми запитали: "Що хочеш вибрати для себе — вічне поневолення, каторгу чи гроші й подарунки за достойний труд?"</w:t>
      </w:r>
    </w:p>
    <w:p>
      <w:r>
        <w:br/>
        <w:t>Мурад. Обрав, звичайно, гроші?</w:t>
      </w:r>
    </w:p>
    <w:p>
      <w:r>
        <w:br/>
        <w:t>Ш а р і ф. О наймудріший хане!</w:t>
      </w:r>
    </w:p>
    <w:p>
      <w:r>
        <w:br/>
        <w:t>Мурад. Хто ж він? Хто?</w:t>
      </w:r>
    </w:p>
    <w:p>
      <w:r>
        <w:br/>
        <w:t>Шаріф б'є в долоні. Входить Данило Гунда, вклоняється.</w:t>
      </w:r>
    </w:p>
    <w:p>
      <w:r>
        <w:br/>
        <w:t>Ш а р і ф. Підійди ближче. Тебе хоче бачити, хоче слухати наш повелитель мудрий — кримський хан Мурад-Гірей. М у р а д. Ти знаєш Івана Сірка? Данило. Він одружений з моєю сестрою. Мурад. Хитруєш?</w:t>
      </w:r>
    </w:p>
    <w:p>
      <w:r>
        <w:br/>
        <w:t>Данило. Клянусь! Ненавиджу я родича мого Сірка... Мурад (пильно дивиться на нього). Бачу в твоїх очах вовчий блиск. Навчіть, що йому слід робити!</w:t>
      </w:r>
    </w:p>
    <w:p>
      <w:r>
        <w:br/>
        <w:t>Юзеф і Шаріф шанобливо вклоняються.</w:t>
      </w:r>
    </w:p>
    <w:p>
      <w:r>
        <w:br/>
        <w:t>(Кидає кисет з грошима). Від мене... за послуги!</w:t>
      </w:r>
    </w:p>
    <w:p>
      <w:r>
        <w:br/>
        <w:t>Данило. Не підведу... Робитиму все, що накажете. Клянусь!..</w:t>
      </w:r>
    </w:p>
    <w:p>
      <w:r>
        <w:br/>
        <w:t>Шаріф. Іди. Потім з тобою говоритиму. Мурад (до єзуїта). Тепер бачу, добру школу ти пройшов. Добру.</w:t>
      </w:r>
    </w:p>
    <w:p>
      <w:r>
        <w:br/>
        <w:t>Юзеф. Не все ще я сказав, славний хане Мурад-Гірей. Мурад. Слухаю.</w:t>
      </w:r>
    </w:p>
    <w:p>
      <w:r>
        <w:br/>
        <w:t>Юзеф. Надумав я посварити запорожців з російським царем Олексієм Михайловичем.</w:t>
      </w:r>
    </w:p>
    <w:p>
      <w:r>
        <w:br/>
        <w:t>Мурад (жваво). Посварити царя з запорожцями? Хіба це можливо? Царя з запорожцями...</w:t>
      </w:r>
    </w:p>
    <w:p>
      <w:r>
        <w:br/>
        <w:t>Юзе ф.' Ми з мурзою Шаріфом домовились. Ш а р і ф. Так, наймогутніший Мурад-Прею, ми все обміркували... (Озираючись, щось шепоче ханові на вухо).</w:t>
      </w:r>
    </w:p>
    <w:p>
      <w:r>
        <w:br/>
        <w:t>Сміється хан. Сміється Юзеф.</w:t>
      </w:r>
    </w:p>
    <w:p>
      <w:r>
        <w:br/>
        <w:t>Му рад. Боюся, кошовий Сірко розгадає ваш намір... Розгадає.</w:t>
      </w:r>
    </w:p>
    <w:p>
      <w:r>
        <w:br/>
        <w:t>Юзеф. Мусимо так зробити, щоб не розгадав.</w:t>
      </w:r>
    </w:p>
    <w:p>
      <w:r>
        <w:br/>
        <w:t>М у р а д (до Ольховського). Добру матимеш нагороду. Тільки часу не гайте. Нам кожний день дорогий.</w:t>
      </w:r>
    </w:p>
    <w:p>
      <w:r>
        <w:br/>
        <w:t>Ш а р і ф. Твоє веління, преславний хане Мурад-Гірей, для нас закон. (Вклоняється хану).</w:t>
      </w:r>
    </w:p>
    <w:p>
      <w:r>
        <w:br/>
        <w:t>Му рад (до обох). Ваші підступи схвалюю. (Починає ходити). Добрі вісті! Добрі! Спасибі тобі, мій вірний мурза Ша-ріфе. До мого сорокатисячного війська ще приєднається п'ятнадцять тисяч стамбульських яничарів. П'ятнадцять тисяч... Це сила!.. З такою силою я зможу руйнувати ненависну мені Січ.</w:t>
      </w:r>
    </w:p>
    <w:p>
      <w:r>
        <w:br/>
        <w:t>Ш а р і ф. Так, так, непереможний лицаре Мурад-Гірей. Запорозька Січ — то двері на Україну.</w:t>
      </w:r>
    </w:p>
    <w:p>
      <w:r>
        <w:br/>
        <w:t>М у р а д. Ми розчинимо їх назавжди! Ми збудуємо на Дніпрі фортеці неприступні! Ми звідти підемо в нові походи. Підемо!</w:t>
      </w:r>
    </w:p>
    <w:p>
      <w:r>
        <w:br/>
        <w:t>Ш а р і ф. Так, так, могутній хане Мурад-Гірей.</w:t>
      </w:r>
    </w:p>
    <w:p>
      <w:r>
        <w:br/>
        <w:t>Мурад. А зараз хочу веселитися!.. Де мої солтани, мурзи, аги? Хай будуть свідками моєї радості... Хай веселяться разом зі мною!</w:t>
      </w:r>
    </w:p>
    <w:p>
      <w:r>
        <w:br/>
        <w:t>Входять солтани, мурзи, аги.</w:t>
      </w:r>
    </w:p>
    <w:p>
      <w:r>
        <w:br/>
        <w:t>Ш а р і ф. Не все ще тобі сказав, мій незрівнянний хане Мурад-Гірей.</w:t>
      </w:r>
    </w:p>
    <w:p>
      <w:r>
        <w:br/>
        <w:t>Мурад. Якась вість?</w:t>
      </w:r>
    </w:p>
    <w:p>
      <w:r>
        <w:br/>
        <w:t>Шарі ф. Найкрасивіших полонянок я звелів одібрати до гарему. А поміж ними є Марія — дочка твого найлютішого ворога Івана Сірка.</w:t>
      </w:r>
    </w:p>
    <w:p>
      <w:r>
        <w:br/>
        <w:t>Мурад. Дочка?.. Рідна дочка?</w:t>
      </w:r>
    </w:p>
    <w:p>
      <w:r>
        <w:br/>
        <w:t>Ш а р і ф. Ти матимеш розвагу, непогрішимий хане... Ти візьмеш добрий викуп за Марію. Мабуть, отаман кошовий не поскупиться на золоті червінці.</w:t>
      </w:r>
    </w:p>
    <w:p>
      <w:r>
        <w:br/>
        <w:t>Мурад (показує на горло). Отут стоїть він кісткою у мене!</w:t>
      </w:r>
    </w:p>
    <w:p>
      <w:r>
        <w:br/>
        <w:t>Ш а р і ф. А чи не думав ти, преславний хане, маючи в полоні його дочку, хитрощами і вмовлянням переманити кошового на свій бік, щоб з ворога і недруга зробити його спільником своїм?</w:t>
      </w:r>
    </w:p>
    <w:p>
      <w:r>
        <w:br/>
        <w:t>Мурад (розсміявся). Урус-шайтана в спільники? О ні! Такому не бувати! Знаю... Про інше думаю я зараз. Про інше.</w:t>
      </w:r>
    </w:p>
    <w:p>
      <w:r>
        <w:br/>
        <w:t>Ш а р і ф. Чи можна й нам твої величні думи знати?</w:t>
      </w:r>
    </w:p>
    <w:p>
      <w:r>
        <w:br/>
        <w:t>Мурад. Його я серце потривожу і горем батьківським уп'юся вдосталь, щоби не раз душа козацька затьмарилась ядучою журбою... І, може, згодом отаман кошовий погодиться зробити все, чого я забажаю, бо не захоче смерті він для рідної дочки. Ні, не захоче!</w:t>
      </w:r>
    </w:p>
    <w:p>
      <w:r>
        <w:br/>
        <w:t>Шаріф. Всевладний хане, ти, може, глянеш сам на полонянок, що їх пригнали твої воїни з української землі?</w:t>
      </w:r>
    </w:p>
    <w:p>
      <w:r>
        <w:br/>
        <w:t>М у р а д. Гляну.</w:t>
      </w:r>
    </w:p>
    <w:p>
      <w:r>
        <w:br/>
        <w:t>Шаріф (б'є в долоні).</w:t>
      </w:r>
    </w:p>
    <w:p>
      <w:r>
        <w:br/>
        <w:t>З'являється слуга.</w:t>
      </w:r>
    </w:p>
    <w:p>
      <w:r>
        <w:br/>
        <w:t>Привести полонянок!</w:t>
      </w:r>
    </w:p>
    <w:p>
      <w:r>
        <w:br/>
        <w:t>Слуга виходить.</w:t>
      </w:r>
    </w:p>
    <w:p>
      <w:r>
        <w:br/>
        <w:t>Марію схоплено в весільному вбранні. М у р а д. Хто наречений?</w:t>
      </w:r>
    </w:p>
    <w:p>
      <w:r>
        <w:br/>
        <w:t>Шаріф. Якийсь донський козак Максим Пелех. Але весілля те не відбулося!..</w:t>
      </w:r>
    </w:p>
    <w:p>
      <w:r>
        <w:br/>
        <w:t>З'являються танцівниці.</w:t>
      </w:r>
    </w:p>
    <w:p>
      <w:r>
        <w:br/>
        <w:t>Наш світлий Мурад-Гірей забажав, щоб ви його розважили танцями.</w:t>
      </w:r>
    </w:p>
    <w:p>
      <w:r>
        <w:br/>
        <w:t>Грає музика. Починається танок. Під час танцю входить 3 а й т у и е і Д а л ь г а т. Танці припиняються.</w:t>
      </w:r>
    </w:p>
    <w:p>
      <w:r>
        <w:br/>
        <w:t>М у р а д. Зайтуне? Я ж наказував...</w:t>
      </w:r>
    </w:p>
    <w:p>
      <w:r>
        <w:br/>
        <w:t>З ай ту не. Мій повелителю, мій муже Мурад-Гірей! Я прийшла... щоб захистити свого брата від злого наговору...</w:t>
      </w:r>
    </w:p>
    <w:p>
      <w:r>
        <w:br/>
        <w:t>Дальгат. Клянусь життям — не винний я ні в якій змові проти тебе.</w:t>
      </w:r>
    </w:p>
    <w:p>
      <w:r>
        <w:br/>
        <w:t>Му рад. Не вірю я тобі. Не вірю! Вигнанцем станеш ти довіку!</w:t>
      </w:r>
    </w:p>
    <w:p>
      <w:r>
        <w:br/>
        <w:t>Зайтуне. Мураде, зглянься... Вислухай же правду.,, про Дальгата.</w:t>
      </w:r>
    </w:p>
    <w:p>
      <w:r>
        <w:br/>
        <w:t>Входить Данило Гун да, вводить кількох красивих полонянок.</w:t>
      </w:r>
    </w:p>
    <w:p>
      <w:r>
        <w:br/>
        <w:t>Серед них Марія.</w:t>
      </w:r>
    </w:p>
    <w:p>
      <w:r>
        <w:br/>
        <w:t>Данило. Куди їх... гнати?</w:t>
      </w:r>
    </w:p>
    <w:p>
      <w:r>
        <w:br/>
        <w:t>Шаріф (дивиться на Зайтуне і хана, потім рішуче вихоплює з гурту Марію). Ось вона, красуня степова!</w:t>
      </w:r>
    </w:p>
    <w:p>
      <w:r>
        <w:br/>
        <w:t>Мурад пожадливо оглядає полонянку.</w:t>
      </w:r>
    </w:p>
    <w:p>
      <w:r>
        <w:br/>
        <w:t>Зайтуне. Мураде!.. Схаменись! Марія. Дядечку Даниле... Заступіться!</w:t>
      </w:r>
    </w:p>
    <w:p>
      <w:r>
        <w:br/>
        <w:t>Він одвертається.</w:t>
      </w:r>
    </w:p>
    <w:p>
      <w:r>
        <w:br/>
        <w:t>Мурад. До гарему!.. Марія. Ма-а-а! (І зів'яла).</w:t>
      </w:r>
    </w:p>
    <w:p>
      <w:r>
        <w:br/>
        <w:t>Мурад не зводить з Марії очей.</w:t>
      </w:r>
    </w:p>
    <w:p>
      <w:r>
        <w:br/>
        <w:t>Мурад. Вона отямиться в гаремі.</w:t>
      </w:r>
    </w:p>
    <w:p>
      <w:r>
        <w:br/>
        <w:t>Затемнення</w:t>
      </w:r>
    </w:p>
    <w:p>
      <w:r>
        <w:br/>
        <w:t>КАРТИНА ТРЕТЯ</w:t>
      </w:r>
    </w:p>
    <w:p>
      <w:r>
        <w:br/>
        <w:t>Та ж декорація. Марія в татарському вбранні тривожно прислухається, відступає до стіни, не одриваючись поглядом од дверей. Входить у коштовному халаті Мурад-Гірей. Якусь хвилину мовчки дивиться на Марію.</w:t>
      </w:r>
    </w:p>
    <w:p>
      <w:r>
        <w:br/>
        <w:t>Мурад. Красуне моя! Не бійся. Підійди до мене. (Розводить руки).</w:t>
      </w:r>
    </w:p>
    <w:p>
      <w:r>
        <w:br/>
        <w:t>Але полонянка стоїть на місці. Скажи, Маріє, що мушу я зробити, щоб ти забула рідний край?</w:t>
      </w:r>
    </w:p>
    <w:p>
      <w:r>
        <w:br/>
        <w:t>Марія мовчить.</w:t>
      </w:r>
    </w:p>
    <w:p>
      <w:r>
        <w:br/>
        <w:t>Хіба неоднаково пропливають хмари і світять у небі зорі? Чи неоднаково розцвітають троянди і сходить і заходить сонце? Марія. Додому відпустіть.</w:t>
      </w:r>
    </w:p>
    <w:p>
      <w:r>
        <w:br/>
        <w:t>Мурад. Скажи тільки слово... Єдине слово "люблю"! І я поставлю таку ж хату, в якій ти народилась і зросла. Чуєш? Єдине слово... З мого веління тут розростеться вишневий сад і квгги зацвітуть... Квіти найпишніші, які ти звикла бачити у рідному краю. Я все дістану і все зроблю для тебе, Маріє!..</w:t>
      </w:r>
    </w:p>
    <w:p>
      <w:r>
        <w:br/>
        <w:t>Марія. Додому...</w:t>
      </w:r>
    </w:p>
    <w:p>
      <w:r>
        <w:br/>
        <w:t>Мурад. Я поведу тебе з собою. Я покажу тобі найдорожчі скарби. Там знайдуться шовки барвисті й оксамити: там вибереш собі такі прикраси, що їм ти не складеш ціни. Шовки барвисті й оксамити...</w:t>
      </w:r>
    </w:p>
    <w:p>
      <w:r>
        <w:br/>
        <w:t>Марія. Додому!..</w:t>
      </w:r>
    </w:p>
    <w:p>
      <w:r>
        <w:br/>
        <w:t>Мурад. Я одягну тебе в таке вбрання, якого ти не мала зроду. Лише тобі, Маріє, тобі єдиній, я подарую ізумруд, найбільший в світі. Ой, що за ізумруд! Береш у руки, дивишся очей не можна відірвати. Якими барвами іскриться він, як грає райдужно у глибині дорогоцінній... Твоїм, Маріє, твоїм навіки буде камінь той, тільки скажи, скажи, що мене любиш...</w:t>
      </w:r>
    </w:p>
    <w:p>
      <w:r>
        <w:br/>
        <w:t>Марія. Мамо! Ма-а!</w:t>
      </w:r>
    </w:p>
    <w:p>
      <w:r>
        <w:br/>
        <w:t>Мурад. Ти хочеш, щоб разом з тобою тут рідна матінка жила? Я все зроблю. З моїми вірними людьми в Мерефу надішлю Данила — твого дядька. Нехай умовить він свою сестру Сірчиху, а твою рідну матір, приїхати до тебе в гості.</w:t>
      </w:r>
    </w:p>
    <w:p>
      <w:r>
        <w:br/>
        <w:t>Марія. Навіщо мучите мене? Адже душа моя затьмарена щодня страшною тугою за рідним краєм. Відпустіть... додому!</w:t>
      </w:r>
    </w:p>
    <w:p>
      <w:r>
        <w:br/>
        <w:t>Мурад. Про рідний край забудь! Забудь! (Ревниво). Здогадуюсь... за ким сумуєш. Його ти любиш, любиш?</w:t>
      </w:r>
    </w:p>
    <w:p>
      <w:r>
        <w:br/>
        <w:t>Марія мовчить.</w:t>
      </w:r>
    </w:p>
    <w:p>
      <w:r>
        <w:br/>
        <w:t>Я не забуду, ні! У Січі... там є підвладні мені люди... їм накажу, і вони схоплять Пелеха Максима й сюди... Марія. Ні! Ні!</w:t>
      </w:r>
    </w:p>
    <w:p>
      <w:r>
        <w:br/>
        <w:t>Мурад (люто). Я сам... Живцем у нього вирву серце й кину тобі під ноги, щоб більше ти не думала про того козака... Не думала... (Наближається до Марії).</w:t>
      </w:r>
    </w:p>
    <w:p>
      <w:r>
        <w:br/>
        <w:t>Марія злякано відступає.</w:t>
      </w:r>
    </w:p>
    <w:p>
      <w:r>
        <w:br/>
        <w:t>Запитую востаннє: чи згодна полюбовно найпершою ханшею стати? Дружиною моєю? Марія. Ні!.. Ні!..</w:t>
      </w:r>
    </w:p>
    <w:p>
      <w:r>
        <w:br/>
        <w:t>Мурад. Подумай, що говориш? Подумай! Марія. Ні!</w:t>
      </w:r>
    </w:p>
    <w:p>
      <w:r>
        <w:br/>
        <w:t>Мурад. Звелю — і ти опинишся в темниці, де вічний морок... Чуєш? Вічний морок.</w:t>
      </w:r>
    </w:p>
    <w:p>
      <w:r>
        <w:br/>
        <w:t>Марія мовчить.</w:t>
      </w:r>
    </w:p>
    <w:p>
      <w:r>
        <w:br/>
        <w:t>Я накажу давати тобі тільки сухарі та воду. Ти пропадеш!.. Подумай і скажи, що любиш мене, любиш... Марія. Ні! Ні! Ні!</w:t>
      </w:r>
    </w:p>
    <w:p>
      <w:r>
        <w:br/>
        <w:t>Мурад. Не люти мене, бо я продам тебе у рабство в Персію, а чи Єгипет, чи навіть Палестину... Або в такі далекі землі, що звідти вже до краю рідного не буде вороття довіку! Довіку!</w:t>
      </w:r>
    </w:p>
    <w:p>
      <w:r>
        <w:br/>
        <w:t>Марія (плаче). Мамо! Мамо... рідна!..</w:t>
      </w:r>
    </w:p>
    <w:p>
      <w:r>
        <w:br/>
        <w:t>Мурад. Ну ось, давно пора було б мені скоритися... Тебе, Маріє, обираю першою ханшею в моєму палаці.</w:t>
      </w:r>
    </w:p>
    <w:p>
      <w:r>
        <w:br/>
        <w:t>Марія. Такому не бувати! Вже краще смерть!</w:t>
      </w:r>
    </w:p>
    <w:p>
      <w:r>
        <w:br/>
        <w:t>Мурад (люто). О прокляте дівча! (Кидає її на підлогу й виходить).</w:t>
      </w:r>
    </w:p>
    <w:p>
      <w:r>
        <w:br/>
        <w:t>Марія дивиться на двері, за якими він зник, а з потайного ходу з'являється</w:t>
      </w:r>
    </w:p>
    <w:p>
      <w:r>
        <w:br/>
        <w:t>Зайтуне з вузликом.</w:t>
      </w:r>
    </w:p>
    <w:p>
      <w:r>
        <w:br/>
        <w:t>Зайтуне. Я стежила, поки він вийде звідси. Догадуюсь про помисли його... Напевне, обіцяв тобі вбрання із шовку й оксамитів, прикраси дорогі?</w:t>
      </w:r>
    </w:p>
    <w:p>
      <w:r>
        <w:br/>
        <w:t>Марія. Було таке.</w:t>
      </w:r>
    </w:p>
    <w:p>
      <w:r>
        <w:br/>
        <w:t>Зайтуне. Тобі пропонував найпершою ханшею стати і, мабуть, обіцяв дорогоцінний ізумруд — тільки тобі єдиній? Марія. Обіцяв.</w:t>
      </w:r>
    </w:p>
    <w:p>
      <w:r>
        <w:br/>
        <w:t>Зайтуне. Те ж саме він говорив мені колись. Я молода була... Повірила йому. Забрав він мою честь дівочу, з кохання насміявся, любов мою безжально розтоптав.</w:t>
      </w:r>
    </w:p>
    <w:p>
      <w:r>
        <w:br/>
        <w:t>Марія. Боюсь його... боюсь!</w:t>
      </w:r>
    </w:p>
    <w:p>
      <w:r>
        <w:br/>
        <w:t>Зайтуне. Я не зазнала тут ні розкошів, ані багатства. Правда, показував найбільший ізумруд, але навіть в руках не дав подержати. Не можна вірити його словам. Мене він розлюбив, до тебе ж загорівся пристрасним бажанням, я знаю — вмовлятиме тебе, а потім...</w:t>
      </w:r>
    </w:p>
    <w:p>
      <w:r>
        <w:br/>
        <w:t>Марія. Що потім?</w:t>
      </w:r>
    </w:p>
    <w:p>
      <w:r>
        <w:br/>
        <w:t>З а й т у н е. Ти станеш його жертвою, Маріє! Марія. Ой мамочко! То що ж мені робити? Порадьте, що робити?</w:t>
      </w:r>
    </w:p>
    <w:p>
      <w:r>
        <w:br/>
        <w:t>Зайтуне. Не про пораду зараз думай, а про втечу. Марія (недовірливо). А може, пастку ви готуєте мені?</w:t>
      </w:r>
    </w:p>
    <w:p>
      <w:r>
        <w:br/>
        <w:t>Зайтуне. Весь час я стежила за вами, боялася, що вмовить він тебе і станеш ти найпершою ханшею. О-о! Я б тоді помстилася обом, як тільки можуть мститися татарки!</w:t>
      </w:r>
    </w:p>
    <w:p>
      <w:r>
        <w:br/>
        <w:t>М а р і я. Ні в чому я не винна.</w:t>
      </w:r>
    </w:p>
    <w:p>
      <w:r>
        <w:br/>
        <w:t>Зайтуне. А втім, навіщо я про це тобі кажу? Ти поспішай... Дорога в тебе дальня й небезпечна.</w:t>
      </w:r>
    </w:p>
    <w:p>
      <w:r>
        <w:br/>
        <w:t>М а р і я. Не віриться, що знову буду я на волі. Зайтуне. Тобі у втечі допоможе мій рідний брат... Марія. Дальгат?..</w:t>
      </w:r>
    </w:p>
    <w:p>
      <w:r>
        <w:br/>
        <w:t>Зайтуне. Не говорила досі я тобі, що з роду я простого,, бідного. Та ханові Мурад-Гірею сподобалась краса моя, і він обрав мене найпершою ханшею. Але навколо мене і Дальгата підступно в'ється павутиння заздрощів і зради. Ми не змогли розвіять наговору, і хан,— дізналася від вірних я людей,— хан згоду дав на страту мого брата.</w:t>
      </w:r>
    </w:p>
    <w:p>
      <w:r>
        <w:br/>
        <w:t>Марія. Ой, який жах!</w:t>
      </w:r>
    </w:p>
    <w:p>
      <w:r>
        <w:br/>
        <w:t>Зайтуне. Втікати мусить він із краю рідного... втікати якнайшвидше! Вже бистрі коні за мурами палацу стоять напоготові. Я виведу тебе таємним ходом.</w:t>
      </w:r>
    </w:p>
    <w:p>
      <w:r>
        <w:br/>
        <w:t>М а р і я. Не знаю, чим віддячить вам, Зайтуне.</w:t>
      </w:r>
    </w:p>
    <w:p>
      <w:r>
        <w:br/>
        <w:t>Зайтуне. Навіщо мені дяка? Я роблю це для себе. Я знаю, розгнівається хан, та коли в палаці тебе не буде, зумію я приборкати його, як то приборкують татари диких коней. Маріє,, поспішай. Коротка літня ніч!</w:t>
      </w:r>
    </w:p>
    <w:p>
      <w:r>
        <w:br/>
        <w:t>Марія. Готова я в дорогу вирушати.</w:t>
      </w:r>
    </w:p>
    <w:p>
      <w:r>
        <w:br/>
        <w:t>Зайтуне. Ходімо!</w:t>
      </w:r>
    </w:p>
    <w:p>
      <w:r>
        <w:br/>
        <w:t>З'являється Мурад-Гірей.</w:t>
      </w:r>
    </w:p>
    <w:p>
      <w:r>
        <w:br/>
        <w:t>Мурад. Я чув розмову, чув!.. (Підходить до Зайтуне, дивиться на неї, б'є по щоці). Змія! (Після паузи). Обох... у темницю!</w:t>
      </w:r>
    </w:p>
    <w:p>
      <w:r>
        <w:br/>
        <w:t>Завіса</w:t>
      </w:r>
    </w:p>
    <w:p>
      <w:r>
        <w:br/>
        <w:t>ДІЯ ДРУГА</w:t>
      </w:r>
    </w:p>
    <w:p>
      <w:r>
        <w:br/>
        <w:t>КАРТИНА ЧЕТВЕРТА</w:t>
      </w:r>
    </w:p>
    <w:p>
      <w:r>
        <w:br/>
        <w:t>Хутір Грушівка поблизу Чортомлицької Січі. Хатина, садок, город з соняш-никами та маками, вулики, старий могутній явір. За садом, скільки оком-сягнеш, розляглася дніпровська далечінь.</w:t>
      </w:r>
    </w:p>
    <w:p>
      <w:r>
        <w:br/>
        <w:t>Входять Юзеф і Данило Гун да. Ю з е ф. Ти добре перевірив?</w:t>
      </w:r>
    </w:p>
    <w:p>
      <w:r>
        <w:br/>
        <w:t>Данило. Другий місяць за ним стежу. Щосуботи буває в неї.</w:t>
      </w:r>
    </w:p>
    <w:p>
      <w:r>
        <w:br/>
        <w:t>Юзеф. Сам провідує молодицю чи бере з собою друзів? 165</w:t>
      </w:r>
    </w:p>
    <w:p>
      <w:r>
        <w:br/>
        <w:t>Данило. Сам... За це ручуся... і повертається звідси або опівночі, або аж на світанні. Не терпить тільки, коли приїздять сюди козаки.</w:t>
      </w:r>
    </w:p>
    <w:p>
      <w:r>
        <w:br/>
        <w:t>Юзеф. Ти ж не просто козак. Ти його родич.</w:t>
      </w:r>
    </w:p>
    <w:p>
      <w:r>
        <w:br/>
        <w:t>Данило. Та родич же, тільки не знаю, як до нього підсту-питись.</w:t>
      </w:r>
    </w:p>
    <w:p>
      <w:r>
        <w:br/>
        <w:t>Юзеф. Скажеш: "Людина прибула з Бахчисарая, і їй відомо, що згодний хан Мурад-Гірей з неволі відпустить Марію... за добрий викуп".</w:t>
      </w:r>
    </w:p>
    <w:p>
      <w:r>
        <w:br/>
        <w:t>Д а н и л о. А що, як не повірить кошовий?</w:t>
      </w:r>
    </w:p>
    <w:p>
      <w:r>
        <w:br/>
        <w:t>Юзеф. В бою ти його сина врятував від неминучої загибелі... Мусить тобі вірити.</w:t>
      </w:r>
    </w:p>
    <w:p>
      <w:r>
        <w:br/>
        <w:t>Д а н и л о. Це ж ти мені таке порадив.</w:t>
      </w:r>
    </w:p>
    <w:p>
      <w:r>
        <w:br/>
        <w:t>Юзеф. 1 правильно порадив. Тепер у тебе вірний шлях до батьківського серця. Нам треба впоратися з кошовим... Сьогодні ж!</w:t>
      </w:r>
    </w:p>
    <w:p>
      <w:r>
        <w:br/>
        <w:t>Данило. Ну, а як Сірко захоче розпитатися докладніше про дочку?</w:t>
      </w:r>
    </w:p>
    <w:p>
      <w:r>
        <w:br/>
        <w:t>Юзеф. Мене тоді гукнеш. Я поблизу тут буду. (Когось помітив). Вона?</w:t>
      </w:r>
    </w:p>
    <w:p>
      <w:r>
        <w:br/>
        <w:t>Данило. Вона...</w:t>
      </w:r>
    </w:p>
    <w:p>
      <w:r>
        <w:br/>
        <w:t>Юзеф. Мабуть, не слід нам з нею зустрічатись. Сховаймось у надійне місце і заждемо, коли прибуде сам...</w:t>
      </w:r>
    </w:p>
    <w:p>
      <w:r>
        <w:br/>
        <w:t>Виходять. Чути кінський тупіт. З'являється Ярина Кардані, зорить на дорогу.</w:t>
      </w:r>
    </w:p>
    <w:p>
      <w:r>
        <w:br/>
        <w:t>Ярина. Пізнаю, мчить мій орел. Жду тебе... Як сонця, жду!</w:t>
      </w:r>
    </w:p>
    <w:p>
      <w:r>
        <w:br/>
        <w:t>Входить озброєний Іван Сірко. Іван Сірко. Добрий день, Ярино!</w:t>
      </w:r>
    </w:p>
    <w:p>
      <w:r>
        <w:br/>
        <w:t>Ярина (біжить йому назустріч). Добрий день! (Обіймає його, цілує.) Тиждень не був, а мені здається, що я не бачила тебе вже рік! (Знову поривно обіймає.)</w:t>
      </w:r>
    </w:p>
    <w:p>
      <w:r>
        <w:br/>
        <w:t>Іван Сірко. Оце так дуже скучила за мною?</w:t>
      </w:r>
    </w:p>
    <w:p>
      <w:r>
        <w:br/>
        <w:t>Ярина. Дуже... Ой дуже! Буває, якийсь вершник шляхом промчить, а я стою біля вікна, дивлюсь, може, ти? Спати ляжу — заснути не можу — все думаю та слухаю, як шумить явір під вітром.</w:t>
      </w:r>
    </w:p>
    <w:p>
      <w:r>
        <w:br/>
        <w:t>Іван Сірко. Отак і я вже Ярино, мов той явір... Старий...</w:t>
      </w:r>
    </w:p>
    <w:p>
      <w:r>
        <w:br/>
        <w:t>Ярина. Не говори такого. Ти не старий... Ні, не старий!</w:t>
      </w:r>
    </w:p>
    <w:p>
      <w:r>
        <w:br/>
        <w:t>Іван Сірко (голубить її). Мабуть, закохався в тебе, як чорт у суху вербу.</w:t>
      </w:r>
    </w:p>
    <w:p>
      <w:r>
        <w:br/>
        <w:t>Ярина. То й добре, що закохався. Закоханому в світі радісніше жити. Хіба не так?</w:t>
      </w:r>
    </w:p>
    <w:p>
      <w:r>
        <w:br/>
        <w:t>Іван Сірко (милується нею). Гляну на тебе, на посмішку твою, почую твій голос, і наче молодість до мене повертається.</w:t>
      </w:r>
    </w:p>
    <w:p>
      <w:r>
        <w:br/>
        <w:t>Гарна ти, і очі в тебе, мов зірки, горять... І вабиш ти до себе.... як гріх... (Цілує).</w:t>
      </w:r>
    </w:p>
    <w:p>
      <w:r>
        <w:br/>
        <w:t>Ярина. Сама не знаю, що діється зі мною. Жду тебе в гості. Бідне серце то завмирає, то, здається, ладне вирватись з грудей і полетіти, як ота чайка дніпровська... Правду тобі кажу.</w:t>
      </w:r>
    </w:p>
    <w:p>
      <w:r>
        <w:br/>
        <w:t>Іван Сірко. Хороша ти моя!</w:t>
      </w:r>
    </w:p>
    <w:p>
      <w:r>
        <w:br/>
        <w:t>Ярина. Та хіба ж думала я, коли вперше ти зайшов до нашої хати... що отаке станеться зі мною. Наче душу запалив... (І явиться поглядом, у якому світиться любов і мука). Може, це все на якесь горе страшне, але знаю: без тебе мені в світі немає щастя.</w:t>
      </w:r>
    </w:p>
    <w:p>
      <w:r>
        <w:br/>
        <w:t>Іван Сірко. Любиш? І посивілого мене любиш? Бачу... Такі очі не можуть сяяти, не любивши.</w:t>
      </w:r>
    </w:p>
    <w:p>
      <w:r>
        <w:br/>
        <w:t>Ярина. Слухай, кошовий отамане. Ніколи ми з тобою про це не говорили. А сьогодні скажу: не за те я люблю тебе, що ти кошовий отаман. Ти добрий до простого народу. Ти сміливий, мужній, безстрашний у боях з ворогами.</w:t>
      </w:r>
    </w:p>
    <w:p>
      <w:r>
        <w:br/>
        <w:t>Іван Сірко. Хіба ж ти бачила мене в боях?</w:t>
      </w:r>
    </w:p>
    <w:p>
      <w:r>
        <w:br/>
        <w:t>Ярина. Сама не бачила, так чула про твою хоробрість від покійного мужа, чула від інших запорожців, які разом з тобою в походах бували. Ти, отамане Сірко, визволяєш з неволі братів і сестер...</w:t>
      </w:r>
    </w:p>
    <w:p>
      <w:r>
        <w:br/>
        <w:t>Іван Сірко. Мила моя!</w:t>
      </w:r>
    </w:p>
    <w:p>
      <w:r>
        <w:br/>
        <w:t>Ярина (дивиться йому в обличчя). У тебе очі, мов у гірського орла, і я знаю: від них нікуди не сховається ніяка кривда, ніяке зло. Не всякий життя своє згодний віддати за рідний край і кров свою... до краплиночки. А ти віддаси. Душа в тебе,. Іване, світла і чиста, як у дитини... Як же тебе, отакого, не любити? Віриш мені?</w:t>
      </w:r>
    </w:p>
    <w:p>
      <w:r>
        <w:br/>
        <w:t>Іван Сірко. Вірю! (Цілує). Вірю, Ярино!</w:t>
      </w:r>
    </w:p>
    <w:p>
      <w:r>
        <w:br/>
        <w:t>Ярина (отямившись). Заговорилась... А ти ж, мабуть, ще й не обідав?</w:t>
      </w:r>
    </w:p>
    <w:p>
      <w:r>
        <w:br/>
        <w:t>Іван Сірко. Винеси мені бандуру.</w:t>
      </w:r>
    </w:p>
    <w:p>
      <w:r>
        <w:br/>
        <w:t>Ярина виносить. Якийсь час стоїть, дивиться на Івана Сірка закоханими-</w:t>
      </w:r>
    </w:p>
    <w:p>
      <w:r>
        <w:br/>
        <w:t>очима.</w:t>
      </w:r>
    </w:p>
    <w:p>
      <w:r>
        <w:br/>
        <w:t>Щось сказати хочеш?</w:t>
      </w:r>
    </w:p>
    <w:p>
      <w:r>
        <w:br/>
        <w:t>Ярина. Ні, просто милуюся тобою. (Передає бандуру).</w:t>
      </w:r>
    </w:p>
    <w:p>
      <w:r>
        <w:br/>
        <w:t>Кошовий отаман стиха награє.</w:t>
      </w:r>
    </w:p>
    <w:p>
      <w:r>
        <w:br/>
        <w:t>(Дивиться на Івана Сірка). Про що думаєш?</w:t>
      </w:r>
    </w:p>
    <w:p>
      <w:r>
        <w:br/>
        <w:t>Іван Сірко. Двадцять шість літ тече він перед моїми очима... Зріднився з ним... Сказали б мені: "Хочеш, Іване Сірко, доживати віку біля Дніпра, віддай своє добро, що маєш на Слобожанщині",— все б віддав, не вагаючись... Іноді вийду на берег і дивлюся, дивлюся на оцю красу. Або в степ... теж люблю... Скільки оком сягнеш — лежить рівний та широкий, а по степу тільки вітер гуляє та сива тирса шумить, шумить...</w:t>
      </w:r>
    </w:p>
    <w:p>
      <w:r>
        <w:br/>
        <w:t>Я р и н а. Не про це ти думав, Іване.</w:t>
      </w:r>
    </w:p>
    <w:p>
      <w:r>
        <w:br/>
        <w:t>Іван Сірко (глянув на Ярину). Як то?..</w:t>
      </w:r>
    </w:p>
    <w:p>
      <w:r>
        <w:br/>
        <w:t>Ярина. Думав ти зараз... про свою дружину... Софію.</w:t>
      </w:r>
    </w:p>
    <w:p>
      <w:r>
        <w:br/>
        <w:t>Іван Сірко. Правда твоя... згадував і про неї. Хвора Софія... Тяжко хвора. Ченці кажуть: "Біс вселився. Молитвами треба його виганяти".</w:t>
      </w:r>
    </w:p>
    <w:p>
      <w:r>
        <w:br/>
        <w:t>Я р и н а. То вона... молиться?</w:t>
      </w:r>
    </w:p>
    <w:p>
      <w:r>
        <w:br/>
        <w:t>Іван Сірко. Де там! Як до церкви ввійде або до ікони доторкнеться — одразу той біс у ній прокидається. Ти ж бачила...</w:t>
      </w:r>
    </w:p>
    <w:p>
      <w:r>
        <w:br/>
        <w:t>Ярина. Бачила.</w:t>
      </w:r>
    </w:p>
    <w:p>
      <w:r>
        <w:br/>
        <w:t>Іван Сірко. Серце моє завжди крається на дві половини, як її згадаю...</w:t>
      </w:r>
    </w:p>
    <w:p>
      <w:r>
        <w:br/>
        <w:t>Ярина. Навіщо ж йому краятись? Ти вільний... Коли захочеш, тоді й повернешся додому. А я житиму спогадами, що на моєму віку зустрівся отакий Іван, дав мені пізнати справжню радість і щастя. Цим і житиму... Тільки не тут... не в Грушівці. Без тебе боляче буде на це все дивитися. Піду я тоді звідси.</w:t>
      </w:r>
    </w:p>
    <w:p>
      <w:r>
        <w:br/>
        <w:t>Іван Сірко. Проминули мої літа. Коли проминули — незчувся. Кращі роки віддав я січовому товариству, походам та боям. І ось тепер, наче казкова жар-птиця, прилетіла до мене ти, моя запізніла любов, моє незвідане щастя. (Обійняв, диви-ться на неї люблячими очима). Нікуди не підеш ти звідси. Не пущу!</w:t>
      </w:r>
    </w:p>
    <w:p>
      <w:r>
        <w:br/>
        <w:t>Ярина. А я, Іване, бачу горе твоє і журбу твою важку... І співчуваю тобі дуже.</w:t>
      </w:r>
    </w:p>
    <w:p>
      <w:r>
        <w:br/>
        <w:t>Іван С і р к о. Це ти про Марію?</w:t>
      </w:r>
    </w:p>
    <w:p>
      <w:r>
        <w:br/>
        <w:t>Ярина. Все добро своє віддай, а викупи її.</w:t>
      </w:r>
    </w:p>
    <w:p>
      <w:r>
        <w:br/>
        <w:t>Іван С і р к о. Не жаль мені добра. Уже я посилав своїх гінців до хана, але Мурад-Гірей не захотів дочку мою з неволі відпустити. Якісь потайні в нього плани, а які — не розгадаю, про дочку думаю щодня... Це рана незагоєна в моєму серці.</w:t>
      </w:r>
    </w:p>
    <w:p>
      <w:r>
        <w:br/>
        <w:t>Ярина. Знай: твоє горе — моє горе. Твої радощі — мої радощі. Ближчої людини немає для мене в світі. Ти єдиний...</w:t>
      </w:r>
    </w:p>
    <w:p>
      <w:r>
        <w:br/>
        <w:t>Іван Сірко. Я знаю це, Ярино!</w:t>
      </w:r>
    </w:p>
    <w:p>
      <w:r>
        <w:br/>
        <w:t>Ярина. Ну, ось заморю тебе сьогодні голодом... (Побігла до хати.)</w:t>
      </w:r>
    </w:p>
    <w:p>
      <w:r>
        <w:br/>
        <w:t>Іван Сірко (дивиться їй вслід). Чайка ти моя дорога! (Взяв бандуру до рук, заграв, заспівав).</w:t>
      </w:r>
    </w:p>
    <w:p>
      <w:r>
        <w:br/>
        <w:t>Ой чого ти, дубе, На яр похилився? Ой чого, козаче, Не спиш, зажурився? Гей, мене чарують Зорі серед ночі, Не дають заснути Серцю карі очі.</w:t>
      </w:r>
    </w:p>
    <w:p>
      <w:r>
        <w:br/>
        <w:t>Входить Ярина з закускою. Зупинилась, слухає.</w:t>
      </w:r>
    </w:p>
    <w:p>
      <w:r>
        <w:br/>
        <w:t>Гей, лети, мій коню, Степом і ярами, Розбий мою тугу В бою з ворогами.</w:t>
      </w:r>
    </w:p>
    <w:p>
      <w:r>
        <w:br/>
        <w:t>Поставила закуску,, дивиться на Івана Сірка, потім підходить до нього, цілує</w:t>
      </w:r>
    </w:p>
    <w:p>
      <w:r>
        <w:br/>
        <w:t>його посивілу голову.</w:t>
      </w:r>
    </w:p>
    <w:p>
      <w:r>
        <w:br/>
        <w:t>Ярина. Спасибі тобі, Іване. Іван С і р к о. Та й за віщо?</w:t>
      </w:r>
    </w:p>
    <w:p>
      <w:r>
        <w:br/>
        <w:t>Ярина. За добру пісню. (Наливає чарку). Випий! Настояна добре на коріннях та травах. Іван Сірко. Разом давай. Я р и н а. Ти ж знаєш, не люблю її. Іван Сірко. Хоч одну.</w:t>
      </w:r>
    </w:p>
    <w:p>
      <w:r>
        <w:br/>
        <w:t>Ярина. Вишнівки вип'ю. (Наливає). За твоє здоров'я, Іване Сірко!</w:t>
      </w:r>
    </w:p>
    <w:p>
      <w:r>
        <w:br/>
        <w:t>Іван Сірко. А я за тебе вип'ю, Ярино!</w:t>
      </w:r>
    </w:p>
    <w:p>
      <w:r>
        <w:br/>
        <w:t>Цокаються, п'ють, цілуються.</w:t>
      </w:r>
    </w:p>
    <w:p>
      <w:r>
        <w:br/>
        <w:t>Ну, ще по одненькій? (Наливає).</w:t>
      </w:r>
    </w:p>
    <w:p>
      <w:r>
        <w:br/>
        <w:t>Я р и н а. А я тобі, Іване, приготувала подарунок.</w:t>
      </w:r>
    </w:p>
    <w:p>
      <w:r>
        <w:br/>
        <w:t>Іван Сірко. Мені?.. Подарунок? Та я все маю, що козакові потрібно.</w:t>
      </w:r>
    </w:p>
    <w:p>
      <w:r>
        <w:br/>
        <w:t>Ярина. Від цього подарунка не відмовишся. Ходімо ж до* хати — покажу.</w:t>
      </w:r>
    </w:p>
    <w:p>
      <w:r>
        <w:br/>
        <w:t>Іван С і р к о. Ну ось я вже ладний і про чарку забути. Ярина. Чарка твоя ніде не дінеться.</w:t>
      </w:r>
    </w:p>
    <w:p>
      <w:r>
        <w:br/>
        <w:t>Виходять. З'являються Юзеф і Данило.</w:t>
      </w:r>
    </w:p>
    <w:p>
      <w:r>
        <w:br/>
        <w:t>Ю з е ф. Все робити, як домовились.</w:t>
      </w:r>
    </w:p>
    <w:p>
      <w:r>
        <w:br/>
        <w:t>Данило. Страшно...</w:t>
      </w:r>
    </w:p>
    <w:p>
      <w:r>
        <w:br/>
        <w:t>Юзеф. Про страх тепер не думай.</w:t>
      </w:r>
    </w:p>
    <w:p>
      <w:r>
        <w:br/>
        <w:t>Данило. Сірко обережний... і дуже гострий на око...</w:t>
      </w:r>
    </w:p>
    <w:p>
      <w:r>
        <w:br/>
        <w:t>Ю з е ф. Не бійся. Тобі він довіряє. Ти близький родич. (Озирається). Місце тут глухе. Ляже спати і засне навіки. Іншого-виходу нема. Ханське повеління мусить бути виконане. Ти одержиш добру нагороду.</w:t>
      </w:r>
    </w:p>
    <w:p>
      <w:r>
        <w:br/>
        <w:t>Данило. Нагороду... Вже пробував один мурза татарський... А що з того вийшло?</w:t>
      </w:r>
    </w:p>
    <w:p>
      <w:r>
        <w:br/>
        <w:t>Ю з е ф. Не пощастило мурзі...</w:t>
      </w:r>
    </w:p>
    <w:p>
      <w:r>
        <w:br/>
        <w:t>Данило. Забив його Іван Сірко з пістоля... там же, за столом. Як собаку, забив. Боюсь, щоб і мені не довелося... собачою смертю...</w:t>
      </w:r>
    </w:p>
    <w:p>
      <w:r>
        <w:br/>
        <w:t>Юзеф. Іди.</w:t>
      </w:r>
    </w:p>
    <w:p>
      <w:r>
        <w:br/>
        <w:t>Д а н и л о. А може, разом?</w:t>
      </w:r>
    </w:p>
    <w:p>
      <w:r>
        <w:br/>
        <w:t>Юзеф. Підеш сам, як домовились, а я ждатиму тебе напоготові... біля коней. (Зникає).</w:t>
      </w:r>
    </w:p>
    <w:p>
      <w:r>
        <w:br/>
        <w:t>Данило (хреститься). Ну, боже поможи!</w:t>
      </w:r>
    </w:p>
    <w:p>
      <w:r>
        <w:br/>
        <w:t>-З хати виходять Ярина та Іван С і р к о без зброї, тримаючи в руках</w:t>
      </w:r>
    </w:p>
    <w:p>
      <w:r>
        <w:br/>
        <w:t>нову вишивану сорочку.</w:t>
      </w:r>
    </w:p>
    <w:p>
      <w:r>
        <w:br/>
        <w:t>Ярина. Подобається? Іван Сірко. Дуже.</w:t>
      </w:r>
    </w:p>
    <w:p>
      <w:r>
        <w:br/>
        <w:t>Данило. Б'ю чолом тобі, кошовий отамане... Іван Сірко. Не знаєш порядку?</w:t>
      </w:r>
    </w:p>
    <w:p>
      <w:r>
        <w:br/>
        <w:t>Данило. Знаю, та ти не гнівайся, що турбую. Маю до тебе...</w:t>
      </w:r>
    </w:p>
    <w:p>
      <w:r>
        <w:br/>
        <w:t>Іван Сірко. Ну, швидше говори...</w:t>
      </w:r>
    </w:p>
    <w:p>
      <w:r>
        <w:br/>
        <w:t>Данило. Бачу, сердишся. Наче ми не родичі з тобою.</w:t>
      </w:r>
    </w:p>
    <w:p>
      <w:r>
        <w:br/>
        <w:t>Ярина. Родичі?.. Іване, це твій родич?</w:t>
      </w:r>
    </w:p>
    <w:p>
      <w:r>
        <w:br/>
        <w:t>Іван Сірко. Софіїн брат...</w:t>
      </w:r>
    </w:p>
    <w:p>
      <w:r>
        <w:br/>
        <w:t>Ярина (зніяковівши). Не знала я, що тут, на Січі, в тебе такий родич.</w:t>
      </w:r>
    </w:p>
    <w:p>
      <w:r>
        <w:br/>
        <w:t>Данило. Ая вас знаю... Бачив якось у Мерефі, та не сподівався...</w:t>
      </w:r>
    </w:p>
    <w:p>
      <w:r>
        <w:br/>
        <w:t>Іван Сірко (гостро дивиться на шуряка). До цього тобі .діла нема.</w:t>
      </w:r>
    </w:p>
    <w:p>
      <w:r>
        <w:br/>
        <w:t>Данило. Хіба я щось кажу? Не маленький. Зумію помовчати.</w:t>
      </w:r>
    </w:p>
    <w:p>
      <w:r>
        <w:br/>
        <w:t>Ярина. Іване, чого ж ти не запрошуєш родича до столу? Я зараз... (Іде до хати).</w:t>
      </w:r>
    </w:p>
    <w:p>
      <w:r>
        <w:br/>
        <w:t>Іван Сірко. Ну, сідай уже. По чарці вип'ємо, та й... з богом...</w:t>
      </w:r>
    </w:p>
    <w:p>
      <w:r>
        <w:br/>
        <w:t>Данило. Щось не дуже люб'язний ти до мене... А коли я твого Романа в бою врятував...</w:t>
      </w:r>
    </w:p>
    <w:p>
      <w:r>
        <w:br/>
        <w:t>Іван С і р к о. За те була тобі подяка, як воїну. (Налив собі, налив Данилові. Випив не цокаючись). Якісь вісті маєш з Мерефи... Щось про Софію скажеш?</w:t>
      </w:r>
    </w:p>
    <w:p>
      <w:r>
        <w:br/>
        <w:t>Данило. Про Марію.</w:t>
      </w:r>
    </w:p>
    <w:p>
      <w:r>
        <w:br/>
        <w:t>Іван Сірко. А що... з Марією?</w:t>
      </w:r>
    </w:p>
    <w:p>
      <w:r>
        <w:br/>
        <w:t>Данило. З ханської столиці прибула людина вірна. Можна викупити Марію з татарської неволі.</w:t>
      </w:r>
    </w:p>
    <w:p>
      <w:r>
        <w:br/>
        <w:t>Іван Сірко. Брехня! Я посилав уже гінців і добре знаю — не хоче хан Мурад-Гірей дочку мою з неволі відпускати... Що чув іще?</w:t>
      </w:r>
    </w:p>
    <w:p>
      <w:r>
        <w:br/>
        <w:t>Данило (ухильно). Та чув, я, немовби хан вже нахвалявся продати мою племінницю купцям заморським... у гарем...</w:t>
      </w:r>
    </w:p>
    <w:p>
      <w:r>
        <w:br/>
        <w:t>Іван С і р к о. Де б не була — я визволю дочку!</w:t>
      </w:r>
    </w:p>
    <w:p>
      <w:r>
        <w:br/>
        <w:t>Данило. Підеш на Крим війною?</w:t>
      </w:r>
    </w:p>
    <w:p>
      <w:r>
        <w:br/>
        <w:t>Іван Сірко (не слухаючи). Ще трусону їхні улуси!</w:t>
      </w:r>
    </w:p>
    <w:p>
      <w:r>
        <w:br/>
        <w:t>Данило. Подумай добре перед тим, як вирушати у похід. Підеш на Крим війною — Марії не застанеш...</w:t>
      </w:r>
    </w:p>
    <w:p>
      <w:r>
        <w:br/>
        <w:t>Іван Сірко. Побоїться хан щось лихе їй заподіяти...</w:t>
      </w:r>
    </w:p>
    <w:p>
      <w:r>
        <w:br/>
        <w:t>Данило. Навіщо йти війною, коли це все можна зробите інакше. Кажу ж тобі, з Бахчисарая прибула людина...</w:t>
      </w:r>
    </w:p>
    <w:p>
      <w:r>
        <w:br/>
        <w:t>Іван Сірко (бере люльку). Слухаю... (Обмацує кишені). Зажди трохи... Кресало забув у хаті. (Виходить).</w:t>
      </w:r>
    </w:p>
    <w:p>
      <w:r>
        <w:br/>
        <w:t>Данило. Господи допоможи!.. (Сипле в чарку отруту), Тільки б випив... Всього одну чарку... Всього ж одненьку...</w:t>
      </w:r>
    </w:p>
    <w:p>
      <w:r>
        <w:br/>
        <w:t>Іван Сірко (виходить з хати). Розповідай...</w:t>
      </w:r>
    </w:p>
    <w:p>
      <w:r>
        <w:br/>
        <w:t>Данило. Ще встигну. Давай, Іване, вип'ємо за твоє здоров'я, щоб довго ти отаманував у славному війську Запорозькому і жив сто літ на страх султанові та ханові, а нам, козакам...</w:t>
      </w:r>
    </w:p>
    <w:p>
      <w:r>
        <w:br/>
        <w:t>Іван Сірко (пильно дивиться на гостя). Що сипав у чарку?</w:t>
      </w:r>
    </w:p>
    <w:p>
      <w:r>
        <w:br/>
        <w:t>Данило (розгубившися). Я?.. У чарку?.. Нічого не си... (Хреститься).</w:t>
      </w:r>
    </w:p>
    <w:p>
      <w:r>
        <w:br/>
        <w:t>Іван Сірко (чарку підносить Данилові). Пий!.. Данило. Навіщо ж? Я маю свою... Іван Сірко (суворо). Пий!</w:t>
      </w:r>
    </w:p>
    <w:p>
      <w:r>
        <w:br/>
        <w:t>Данило. Ну... візьму... (Рука тремтить). Щоб не думав...</w:t>
      </w:r>
    </w:p>
    <w:p>
      <w:r>
        <w:br/>
        <w:t>Цокаються.</w:t>
      </w:r>
    </w:p>
    <w:p>
      <w:r>
        <w:br/>
        <w:t>(Випускає чарку і з жахом дивиться на розлюченого Сірка). Клянусь тобі...</w:t>
      </w:r>
    </w:p>
    <w:p>
      <w:r>
        <w:br/>
        <w:t>Іван Сірко (гукає). Ярино!..</w:t>
      </w:r>
    </w:p>
    <w:p>
      <w:r>
        <w:br/>
        <w:t>На порозі з'являється Ярина Кардаш.</w:t>
      </w:r>
    </w:p>
    <w:p>
      <w:r>
        <w:br/>
        <w:t>Ярина (помітивши в Даниловій руці пістоль, кричить). Не смій! (Підводить на гостя зброю).</w:t>
      </w:r>
    </w:p>
    <w:p>
      <w:r>
        <w:br/>
        <w:t>Але першим у неї стріляє Данило й вибігає.</w:t>
      </w:r>
    </w:p>
    <w:p>
      <w:r>
        <w:br/>
        <w:t>Іван Сірко. Ярино! (Метнувся до неї).</w:t>
      </w:r>
    </w:p>
    <w:p>
      <w:r>
        <w:br/>
        <w:t>Ярина, вхопившись рукою за гілку яблуні, болісно дивиться на Сірка.</w:t>
      </w:r>
    </w:p>
    <w:p>
      <w:r>
        <w:br/>
        <w:t>Ярино!.. Чого... чого ти мовчиш?</w:t>
      </w:r>
    </w:p>
    <w:p>
      <w:r>
        <w:br/>
        <w:t>Ярина зів'яла.</w:t>
      </w:r>
    </w:p>
    <w:p>
      <w:r>
        <w:br/>
        <w:t>(Схопив її на руки, не знає, де покласти). Я зараз... зараз... одвезу тебе в Січ... У нас із страшними ранами були козаки, і рани їм загоєно. (Гукає). Гей, хто там?.. Коня мені!.. Швидше коня!.. (До Ярини). Я врятую, я не дам тобі померти... Не дам! (З жахом дивиться в її обличчя, кладе на траву під яблунею). Ти... чуєш?.. Чуєш мене?.. Ярино!.. Сорочку мені подарувала, а сама... Як же я тепер без тебе... І не зустрінемось... І голосу твого не почую... Ярино! Чайко моя дорога! (Схиляє голову до неї, застигає).</w:t>
      </w:r>
    </w:p>
    <w:p>
      <w:r>
        <w:br/>
        <w:t>Завіса</w:t>
      </w:r>
    </w:p>
    <w:p>
      <w:r>
        <w:br/>
        <w:t>КАРТИНА П'ЯТА</w:t>
      </w:r>
    </w:p>
    <w:p>
      <w:r>
        <w:br/>
        <w:t>Запорозькі курені. Трьохсотлітній дуб, гармата. Біля неї д в о є вартових з списами. У глибині сцени передсвітанковий краєвид Дніпра. Поволі багряніє схід.</w:t>
      </w:r>
    </w:p>
    <w:p>
      <w:r>
        <w:br/>
        <w:t>1-й вартовий. Широкий світ, а бідній людині нема де подітися.</w:t>
      </w:r>
    </w:p>
    <w:p>
      <w:r>
        <w:br/>
        <w:t>2-й вартовий. Нема... Ой, нема!</w:t>
      </w:r>
    </w:p>
    <w:p>
      <w:r>
        <w:br/>
        <w:t>1-й вартовий. Втік я від поміщика — волі шукав. І зібралося нас, сіромах, на Запорожжі з України, з Московії... Є дончаки, є білоруси... Багато всякого люду... А роздивився — і тут скубуть нашого брата... хто як може.</w:t>
      </w:r>
    </w:p>
    <w:p>
      <w:r>
        <w:br/>
        <w:t>2-й вартовий (викрешує вогонь для люльки). Скубуть...</w:t>
      </w:r>
    </w:p>
    <w:p>
      <w:r>
        <w:br/>
        <w:t>1-й вартовий. Учора з Січі знову вирушили отаман і двоє старший на зимівлю до своїх хуторів. І пішло з ними козаків &amp;#9632;сорок сім душ.</w:t>
      </w:r>
    </w:p>
    <w:p>
      <w:r>
        <w:br/>
        <w:t>2-й вартовий. Аякже! В хазяйстві потрібні наймити.</w:t>
      </w:r>
    </w:p>
    <w:p>
      <w:r>
        <w:br/>
        <w:t>1-й в а р т о в и й. Та мали б совість, а то ж здирають у тих наймах з козака останню сорочку! Отож і виходить, що звання у нас козаче...</w:t>
      </w:r>
    </w:p>
    <w:p>
      <w:r>
        <w:br/>
        <w:t>2-й в а р т о в и й. А життя собаче!</w:t>
      </w:r>
    </w:p>
    <w:p>
      <w:r>
        <w:br/>
        <w:t>Чути литаври.</w:t>
      </w:r>
    </w:p>
    <w:p>
      <w:r>
        <w:br/>
        <w:t>1-й вартовий. Що трапилось? Навіщо скликають раду? 2-й вартовий. Дізнаємось.</w:t>
      </w:r>
    </w:p>
    <w:p>
      <w:r>
        <w:br/>
        <w:t>•Сходяться запорожці. Тут і старшина, тут і курінні отама-н и. З'являється Іван Сірко з булавою.</w:t>
      </w:r>
    </w:p>
    <w:p>
      <w:r>
        <w:br/>
        <w:t>Іван Сірко. Браття! Панове старшино! Курінні отамани, воїни-молодці війська Зопорозького, низового, січового! Прибув гонець з турецької сторони, привіз листа. Послухаємо зараз, що пише нам султан, та поміркуємо, яку йому відповідь дати.</w:t>
      </w:r>
    </w:p>
    <w:p>
      <w:r>
        <w:br/>
        <w:t>Поспішно входить Щербак.</w:t>
      </w:r>
    </w:p>
    <w:p>
      <w:r>
        <w:br/>
        <w:t>Щербак. Пане отамане... Новина! Іван Сірко. Що трапилось?</w:t>
      </w:r>
    </w:p>
    <w:p>
      <w:r>
        <w:br/>
        <w:t>Щербак. З річки Самари до нас у Січ прибув царевич Се-міон із своїм старшим вождем Іваном Міюскою.</w:t>
      </w:r>
    </w:p>
    <w:p>
      <w:r>
        <w:br/>
        <w:t>Іван Сірко. Царевич Семіон? (Подумавши). Проси!</w:t>
      </w:r>
    </w:p>
    <w:p>
      <w:r>
        <w:br/>
        <w:t>Входить козак з розгорнутим прапором, за ним — Семіон, не рум'яний, не русявий, трохи смуглявий, одягнений в зелений, підшитий лисицями каптанець. Дуже з вигляду молодий. За ним Іван Міюска, козаки.</w:t>
      </w:r>
    </w:p>
    <w:p>
      <w:r>
        <w:br/>
        <w:t>М і ю с к а. Княже царевичу Семіоне, перед тобою кошовий отаман війська Запорозького Іван Сірко.</w:t>
      </w:r>
    </w:p>
    <w:p>
      <w:r>
        <w:br/>
        <w:t>Семіон (шанобливо вклоняється). Б'ю чолом славному кошовому війська Запорозького.</w:t>
      </w:r>
    </w:p>
    <w:p>
      <w:r>
        <w:br/>
        <w:t>Іван Сірко. Чув я, що ти називаєшся сином якогось царя. Скажи правду, боючись бога, тому, що ти дуже молодий: чи нашого ти великого государя і великого князя Олексія Михайловича син, чи іншого якогось, що знаходиться під самодержавною рукою його?~.Кажи правду, щоб ми не були одурені тобою так, як іншими шахраями та злочинцями, які були у війську.</w:t>
      </w:r>
    </w:p>
    <w:p>
      <w:r>
        <w:br/>
        <w:t>С е м і о н. Бог мені свідок, я справжній син нашого великого государя царя і великого князя Олексія Михайловича всієї Великої, Малої і Білої Росії самодержавця, а ніякого іншого.</w:t>
      </w:r>
    </w:p>
    <w:p>
      <w:r>
        <w:br/>
        <w:t>М і ю с к а. Це справжній царевич.</w:t>
      </w:r>
    </w:p>
    <w:p>
      <w:r>
        <w:br/>
        <w:t>Іван Сірко (вклоняється царевичу). Про таке треба подати вість гетьману і написати листа великому государю.</w:t>
      </w:r>
    </w:p>
    <w:p>
      <w:r>
        <w:br/>
        <w:t>С е м і о н (подумавши). Панові гетьману шлю уклін усно, а батенькові писати важко, щоб, бува, мій лист не потрапив до бояр. А такої людини, яка б могла передати листа до рук госу-даревих,— мені не знайти. І ти, кошовий отамане, змилуйся наді мною і нікому з руських людей про це не кажи. А за твою ласку, довіру й допомогу — пожалую тебе я щедро милостями царськими. Адже наслідником російського престолу буду я!</w:t>
      </w:r>
    </w:p>
    <w:p>
      <w:r>
        <w:br/>
        <w:t>Іван Сірко (пильно дивиться на Семіона). В твоїй появі серед війська Запорозького вбачаю ворога таємний хід. Скажи одверто: чий ти посланець — ханський чи султанський?</w:t>
      </w:r>
    </w:p>
    <w:p>
      <w:r>
        <w:br/>
        <w:t>С е м і о н. Клянусь тобі...</w:t>
      </w:r>
    </w:p>
    <w:p>
      <w:r>
        <w:br/>
        <w:t>Іван Сірко. Не клянись! Мушу знати правду. С е м і о н. Я вже сказав... Іван Сірко. Катуватиму!..</w:t>
      </w:r>
    </w:p>
    <w:p>
      <w:r>
        <w:br/>
        <w:t>М і ю с к а. Царевич він... Справжній царевич Семіон! У нього на тілі знаки: на правому плечі царський вінець, на руці — двоглавий орел, а на грудях місяць із зіркою.</w:t>
      </w:r>
    </w:p>
    <w:p>
      <w:r>
        <w:br/>
        <w:t>К о з а к и. А може, й справді він царевич?</w:t>
      </w:r>
    </w:p>
    <w:p>
      <w:r>
        <w:br/>
        <w:t>Іван Сірко. Браття! Отамани-молодці, військо Запорозьке, низове, дніпровське, як старий, так і молодий! Буде добре, коли ми всі пересвідчимось, чи є у нашого государича на тілі царські знаки, чи, може, він лихий зайда, чорні помисли має і служить ворогам.</w:t>
      </w:r>
    </w:p>
    <w:p>
      <w:r>
        <w:br/>
        <w:t>Загомоніли схвильовано козаки.</w:t>
      </w:r>
    </w:p>
    <w:p>
      <w:r>
        <w:br/>
        <w:t>М і ю с к а. Я говорив... Я присягався... Браття! Невже мені не вірите?</w:t>
      </w:r>
    </w:p>
    <w:p>
      <w:r>
        <w:br/>
        <w:t>Семіон. Я говів у піст і на сповіді під клятвою (хреститься) казав священику і клянусь зараз перед вами, запорозькі козаки... Царевич я!</w:t>
      </w:r>
    </w:p>
    <w:p>
      <w:r>
        <w:br/>
        <w:t>Іван Сірко. Зірвати з нього сорочку!</w:t>
      </w:r>
    </w:p>
    <w:p>
      <w:r>
        <w:br/>
        <w:t>Козаки зривають.</w:t>
      </w:r>
    </w:p>
    <w:p>
      <w:r>
        <w:br/>
        <w:t>Шевчик (оглядає). Ніяких царських знаків на тілі немає. Тільки на грудях є... якісь лишаї!</w:t>
      </w:r>
    </w:p>
    <w:p>
      <w:r>
        <w:br/>
        <w:t>Козаки. Хотів кошового отамана одурити. Хіба його одуриш?</w:t>
      </w:r>
    </w:p>
    <w:p>
      <w:r>
        <w:br/>
        <w:t>— Може, він служить кримському ханові?</w:t>
      </w:r>
    </w:p>
    <w:p>
      <w:r>
        <w:br/>
        <w:t>— Може, турецькому султанові?</w:t>
      </w:r>
    </w:p>
    <w:p>
      <w:r>
        <w:br/>
        <w:t>— Смерть йому! Смерть!</w:t>
      </w:r>
    </w:p>
    <w:p>
      <w:r>
        <w:br/>
        <w:t>— І спільникам його... смерть!</w:t>
      </w:r>
    </w:p>
    <w:p>
      <w:r>
        <w:br/>
        <w:t>С е м і о н. Ні, ні!.. Не вбивайте... Я все скажу... І про Юзефа Ольховського скажу... Це він розшукав мене і привіз до хана Мурад-Гірея.</w:t>
      </w:r>
    </w:p>
    <w:p>
      <w:r>
        <w:br/>
        <w:t>Мі юс к а (з жахом). Що ти верзеш? (До запорожців). Браття січовики! У царевича з переляку помутився розум.</w:t>
      </w:r>
    </w:p>
    <w:p>
      <w:r>
        <w:br/>
        <w:t>С е м і о н. Ні, я правду... Я не царевич... Я — син варшавського міщанина Івана Воробйова. Ми бідно жили, дуже бідно, а він, Юзеф, сказав, що я схожий на царевича, обіцяв гроші... Навчив, що робити... Переправив у Січ... Але я не винний... Не вбивайте... Я все, все розкажу...</w:t>
      </w:r>
    </w:p>
    <w:p>
      <w:r>
        <w:br/>
        <w:t>М і ю с к а. Не вірте йому, браття! Не вірте! Я знаю. Я присягаюсь вам — царевич він! Справжній царевич Семіон!</w:t>
      </w:r>
    </w:p>
    <w:p>
      <w:r>
        <w:br/>
        <w:t>Іван Сірко. Ми допитаємо їх як то годиться. І, якщо виявимо чорні помисли та зраду,— звелю я самозванця і спільників його закути в залізо й доставити на волю і розсуд государя. Чи будемо стояти на тому, браття, військо Запорозьке низове?</w:t>
      </w:r>
    </w:p>
    <w:p>
      <w:r>
        <w:br/>
        <w:t>Запорожці. На тому і стояти будемо!</w:t>
      </w:r>
    </w:p>
    <w:p>
      <w:r>
        <w:br/>
        <w:t>Перепелиця. Друзів ми не видаємо з Січі, а з ворогами дружби в нас нема!</w:t>
      </w:r>
    </w:p>
    <w:p>
      <w:r>
        <w:br/>
        <w:t>Голоси. Що заслужив, те й маєш!</w:t>
      </w:r>
    </w:p>
    <w:p>
      <w:r>
        <w:br/>
        <w:t>— І ти скажи: ще молоденьке ж зовсім, а вже</w:t>
      </w:r>
    </w:p>
    <w:p>
      <w:r>
        <w:br/>
        <w:t>гадюченя!</w:t>
      </w:r>
    </w:p>
    <w:p>
      <w:r>
        <w:br/>
        <w:t>Запорожці обеззброюють і в'яжуть руки самозванцеві, Іванові Міюсці та</w:t>
      </w:r>
    </w:p>
    <w:p>
      <w:r>
        <w:br/>
        <w:t>їхнім однодумцям.</w:t>
      </w:r>
    </w:p>
    <w:p>
      <w:r>
        <w:br/>
        <w:t>Перепелиця. Не мудро діють вороги. Та хіба ж можна проти такого сокола на битву посилать курча?</w:t>
      </w:r>
    </w:p>
    <w:p>
      <w:r>
        <w:br/>
        <w:t>Іван Сірко. За цим курчам, у тому певний я, спліталися ворожі і гидкі тенета змови... Ведіть!.</w:t>
      </w:r>
    </w:p>
    <w:p>
      <w:r>
        <w:br/>
        <w:t>Козаки виводять Семіона. Хапають Івана Міюску, він виривається з їхніх рук, кидає шаблю, шапку, роззуває чоботи.</w:t>
      </w:r>
    </w:p>
    <w:p>
      <w:r>
        <w:br/>
        <w:t>М і ю с к а. Ех! Пропав Міюска ні за цапову душу!</w:t>
      </w:r>
    </w:p>
    <w:p>
      <w:r>
        <w:br/>
        <w:t>Хтось з козаків царським прапором замітає за ними слід.</w:t>
      </w:r>
    </w:p>
    <w:p>
      <w:r>
        <w:br/>
        <w:t>Іван Сірко. Я вже говорив про гінця з турецької сторони. Браття січовики! Чи бажаєте слухати, що пише нам султан? Всі. Бажаємо! Бажаємо!</w:t>
      </w:r>
    </w:p>
    <w:p>
      <w:r>
        <w:br/>
        <w:t>Іван Сірко. Писарю Перепелице, виконуй волю запорожців!</w:t>
      </w:r>
    </w:p>
    <w:p>
      <w:r>
        <w:br/>
        <w:t>Перепелиця (виходить наперед, читає). Султан Магомет Четвертий запорозьким козакам: "Я султан, син Магомета, брат сонця й місяця, онук і намісник божий, володар царства Македонського, Вавілонського, Єрусалимського, Великого і Малого</w:t>
      </w:r>
    </w:p>
    <w:p>
      <w:r>
        <w:br/>
        <w:t>Єгипту, цар над царями, володар над володарями, незвичайний лицар, ніким не переможений воїн, невідступний охоронець гроба Ісуса Христа, попечитель самого бога, надія і втіха мусульма-нів, острах і великий оборонець християн,— повеліваю вам, запорозькі козаки, здатися мені добровільно і без усякого опору.</w:t>
      </w:r>
    </w:p>
    <w:p>
      <w:r>
        <w:br/>
        <w:t>Гомін, сміх між козаками.</w:t>
      </w:r>
    </w:p>
    <w:p>
      <w:r>
        <w:br/>
        <w:t>І мене вашими нападами не беріться турбувати".</w:t>
      </w:r>
    </w:p>
    <w:p>
      <w:r>
        <w:br/>
        <w:t>Іван С і р к о. Ну як, козаки-січовики, чи погодитесь ви на тому, щоб добровільно і "без усякого опору" здатися турецькому султанові?</w:t>
      </w:r>
    </w:p>
    <w:p>
      <w:r>
        <w:br/>
        <w:t>Козаки. Били ми його не раз, то ще будем бити!</w:t>
      </w:r>
    </w:p>
    <w:p>
      <w:r>
        <w:br/>
        <w:t>— Авжеж, бити будемо!</w:t>
      </w:r>
    </w:p>
    <w:p>
      <w:r>
        <w:br/>
        <w:t>— Чи бач, чого захотів... без усякого опору...</w:t>
      </w:r>
    </w:p>
    <w:p>
      <w:r>
        <w:br/>
        <w:t>— Не здамося!</w:t>
      </w:r>
    </w:p>
    <w:p>
      <w:r>
        <w:br/>
        <w:t>Іван Сірко. Отак і я гадаю, що не здамося. То, може, браття-січовики, напишемо відповідь турецькому султанові?</w:t>
      </w:r>
    </w:p>
    <w:p>
      <w:r>
        <w:br/>
        <w:t>Схвальні вигуки.</w:t>
      </w:r>
    </w:p>
    <w:p>
      <w:r>
        <w:br/>
        <w:t>Писарю Перепелице, виконуй нашу волю!</w:t>
      </w:r>
    </w:p>
    <w:p>
      <w:r>
        <w:br/>
        <w:t>Повільно розміщуються так, як на картині І. Рєпіна "Запорожці".</w:t>
      </w:r>
    </w:p>
    <w:p>
      <w:r>
        <w:br/>
        <w:t>Запорозькі козаки турецькому султанові Магомету Четвертому. Пиши: "Ти — шайтан турецький, проклятого чорта брат і товариш і..."</w:t>
      </w:r>
    </w:p>
    <w:p>
      <w:r>
        <w:br/>
        <w:t>Голос. Самого луципера секретар!</w:t>
      </w:r>
    </w:p>
    <w:p>
      <w:r>
        <w:br/>
        <w:t>Іван Сірко. Згодиться. Який ти в чорта лицар? Чорт викидає...</w:t>
      </w:r>
    </w:p>
    <w:p>
      <w:r>
        <w:br/>
        <w:t>Голос. ...а твоє військо пожирає.</w:t>
      </w:r>
    </w:p>
    <w:p>
      <w:r>
        <w:br/>
        <w:t>Сміх.</w:t>
      </w:r>
    </w:p>
    <w:p>
      <w:r>
        <w:br/>
        <w:t>Перепелиця. Не будеш ти годен синів християнських під собою мати.</w:t>
      </w:r>
    </w:p>
    <w:p>
      <w:r>
        <w:br/>
        <w:t>Іван Сірко. Твого війська ми не боїмося, землею і водою будемо битися з тобою, вавілонський ти кухар!</w:t>
      </w:r>
    </w:p>
    <w:p>
      <w:r>
        <w:br/>
        <w:t>Голос заїки. Ма-ма-кедонський ко... ко... )</w:t>
      </w:r>
    </w:p>
    <w:p>
      <w:r>
        <w:br/>
        <w:t>Всі. Колесник!</w:t>
      </w:r>
    </w:p>
    <w:p>
      <w:r>
        <w:br/>
        <w:t>— Єрусалимський броварник!</w:t>
      </w:r>
    </w:p>
    <w:p>
      <w:r>
        <w:br/>
        <w:t>Шевчик. Олександрійський козолуп!</w:t>
      </w:r>
    </w:p>
    <w:p>
      <w:r>
        <w:br/>
        <w:t>Голос. Великого і Малого Єгипту свинар!</w:t>
      </w:r>
    </w:p>
    <w:p>
      <w:r>
        <w:br/>
        <w:t>Голос заїки. Та... татарський... са... са...</w:t>
      </w:r>
    </w:p>
    <w:p>
      <w:r>
        <w:br/>
        <w:t>Всі. Сагайдак!</w:t>
      </w:r>
    </w:p>
    <w:p>
      <w:r>
        <w:br/>
        <w:t>Голоси. Каменецький кат!</w:t>
      </w:r>
    </w:p>
    <w:p>
      <w:r>
        <w:br/>
        <w:t>— Подолянський злодіюка!</w:t>
      </w:r>
    </w:p>
    <w:p>
      <w:r>
        <w:br/>
        <w:t>— Самого гаспида внук!</w:t>
      </w:r>
    </w:p>
    <w:p>
      <w:r>
        <w:br/>
        <w:t>— І всього світу й підсвіту блазень!</w:t>
      </w:r>
    </w:p>
    <w:p>
      <w:r>
        <w:br/>
        <w:t>— А нашого бога дурень!</w:t>
      </w:r>
    </w:p>
    <w:p>
      <w:r>
        <w:br/>
        <w:t>Іван Сірко. Який же ти в біса лицар, коли не можеш голим задом убити... їжака!</w:t>
      </w:r>
    </w:p>
    <w:p>
      <w:r>
        <w:br/>
        <w:t>Сміх, вигуки.</w:t>
      </w:r>
    </w:p>
    <w:p>
      <w:r>
        <w:br/>
        <w:t>Голоси. Свиняча морда!</w:t>
      </w:r>
    </w:p>
    <w:p>
      <w:r>
        <w:br/>
        <w:t>— Нехрещений лоб!</w:t>
      </w:r>
    </w:p>
    <w:p>
      <w:r>
        <w:br/>
        <w:t>— Хай би взяв тебе чорт! Перепелиця. Отак тобі козаки відказали, плюгавче!..</w:t>
      </w:r>
    </w:p>
    <w:p>
      <w:r>
        <w:br/>
        <w:t>Числа не знаєм, бо календаря не маєм. Місяць у небі, год у книзі, а день такий у нас, як і у вас, поцілуй за те ось куди нас!..</w:t>
      </w:r>
    </w:p>
    <w:p>
      <w:r>
        <w:br/>
        <w:t>Загальний регіт. Козаки застигають у позах, змальованих на картині І. Рєпіна</w:t>
      </w:r>
    </w:p>
    <w:p>
      <w:r>
        <w:br/>
        <w:t>"Запорожці".</w:t>
      </w:r>
    </w:p>
    <w:p>
      <w:r>
        <w:br/>
        <w:t>Завіса</w:t>
      </w:r>
    </w:p>
    <w:p>
      <w:r>
        <w:br/>
        <w:t>КАРТИНА ШОСТА</w:t>
      </w:r>
    </w:p>
    <w:p>
      <w:r>
        <w:br/>
        <w:t>Чортомлицька Січ. Різдвяна ніч. Заметені снігом запорозькі курені. Біля старого дуба, на якому почеплено дзвін, ходить вартовий. Де-не-де в куренях ще світяться шибки вікон, але поволі гаснуть вогні Чути колядку, а потім виходять запорожці з шестикутною зіркою. Серед запорожців Степан Чорногор з кобзою, але озброєний.</w:t>
      </w:r>
    </w:p>
    <w:p>
      <w:r>
        <w:br/>
        <w:t>Колядка</w:t>
      </w:r>
    </w:p>
    <w:p>
      <w:r>
        <w:br/>
        <w:t>.. А в полі береза тонка та висока. Щедрий вечір, добрий вечір! А на тій березі кора золотая... Щедрий вечір, добрий вечір! Налетіли пташки з далекого краю... Щедрий вечір, добрий вечір! Взяли тую кору, кору обдзьобали... Щедрий вечір, добрий вечір!</w:t>
      </w:r>
    </w:p>
    <w:p>
      <w:r>
        <w:br/>
        <w:t>Куняє в дрімоті вартовий. Входять Данило Гунда, єзуїт О л ь —ховський з татарами і яничарами, підкрадаються, хапають вартового, обеззброюють.</w:t>
      </w:r>
    </w:p>
    <w:p>
      <w:r>
        <w:br/>
        <w:t>Данило. Здійматимеш галас — придушимо! Ольховський. Правду скажеш — хан Мурад-Гірей озолотить.</w:t>
      </w:r>
    </w:p>
    <w:p>
      <w:r>
        <w:br/>
        <w:t>Вартовий (гукає). Агей, браття-запорож...</w:t>
      </w:r>
    </w:p>
    <w:p>
      <w:r>
        <w:br/>
        <w:t>Йому затуляють рота, виводять.</w:t>
      </w:r>
    </w:p>
    <w:p>
      <w:r>
        <w:br/>
        <w:t>Д а н и л о. Я знаю тут всі входи й виходи. Я добре знаю звичаї запорозькі. Все військо на різдво перепилось.</w:t>
      </w:r>
    </w:p>
    <w:p>
      <w:r>
        <w:br/>
        <w:t>Ольховський. А що, коли... не перепилось?! І не все військо спить?</w:t>
      </w:r>
    </w:p>
    <w:p>
      <w:r>
        <w:br/>
        <w:t>Д а н и л о. То спатиме... І засне навіки.</w:t>
      </w:r>
    </w:p>
    <w:p>
      <w:r>
        <w:br/>
        <w:t>Ольховський. Про Максима Пелеха ти не забув? Хан звелів узяти його живцем.</w:t>
      </w:r>
    </w:p>
    <w:p>
      <w:r>
        <w:br/>
        <w:t>Данило. Не розумію, навіщо ханові простий козак? Ольховський. Поглянь!..</w:t>
      </w:r>
    </w:p>
    <w:p>
      <w:r>
        <w:br/>
        <w:t>З куреня виходить козак Шевчик, стає біля порога.</w:t>
      </w:r>
    </w:p>
    <w:p>
      <w:r>
        <w:br/>
        <w:t>Шевчик (кричить через розчинені двері). Козирна шістка не козирного туза б'є. (Вдивляється). Турки... Турки... Татари? Що це? Сон? (Протирає очі). Ні, не сон. Бачу... турки... татари... турки... (Стріляє з пістоля).</w:t>
      </w:r>
    </w:p>
    <w:p>
      <w:r>
        <w:br/>
        <w:t>Починається битва.</w:t>
      </w:r>
    </w:p>
    <w:p>
      <w:r>
        <w:br/>
        <w:t>Бий турків! Бий татар!</w:t>
      </w:r>
    </w:p>
    <w:p>
      <w:r>
        <w:br/>
        <w:t>Дехто з воїнів виплигує через вікно і відразу встряє в бійку. Данило-і Ольховський зникають. Ось писар Перепелиця шаблею тіснить стамбульського яничара. Пробігають через сцену запорожці, переслідують-</w:t>
      </w:r>
    </w:p>
    <w:p>
      <w:r>
        <w:br/>
        <w:t>турків і татар.</w:t>
      </w:r>
    </w:p>
    <w:p>
      <w:r>
        <w:br/>
        <w:t>Вривається Степан Чорногор без бандури, з оголеною шаблею. Тіснить його молодий яничар. Б'ється завзято Максим Пелех. Його оточують кілька татар. Серед них Данило.</w:t>
      </w:r>
    </w:p>
    <w:p>
      <w:r>
        <w:br/>
        <w:t>Данило. Живцем його беріть... Живцем!</w:t>
      </w:r>
    </w:p>
    <w:p>
      <w:r>
        <w:br/>
        <w:t>На Максима накидають сіть. Заплутавшись у ній, він падає. Максим. Браття! Вируча-а-а!..</w:t>
      </w:r>
    </w:p>
    <w:p>
      <w:r>
        <w:br/>
        <w:t>Данило. Несіть мерщій! Вам буде щедра нагорода від самого хана.</w:t>
      </w:r>
    </w:p>
    <w:p>
      <w:r>
        <w:br/>
        <w:t>З'являється Роман з оголеною шаблею, пізнав рідного дядька. Роман. Ви?.. З ними?..</w:t>
      </w:r>
    </w:p>
    <w:p>
      <w:r>
        <w:br/>
        <w:t>Данило (вихоплює шаблю). Убийте його... вбийте!</w:t>
      </w:r>
    </w:p>
    <w:p>
      <w:r>
        <w:br/>
        <w:t>Воїни-татари, облишивши Максима, починають битися з Романом. Той тіснить їх за сцену.</w:t>
      </w:r>
    </w:p>
    <w:p>
      <w:r>
        <w:br/>
        <w:t>Максим (вивільняється з сіті, знаходить свою шаблю). Сіті накидати? Живцем мене брати? Ну, виродки погані, я вам віддячу зараз! (Рішучий, гнівний, знову кидається в бій).</w:t>
      </w:r>
    </w:p>
    <w:p>
      <w:r>
        <w:br/>
        <w:t>За сценою чути голос Івана Сірка: "Винищуй, браття, враже зілля!" Крики, постріли, брязкіт мечів, шабель. Та поволі гомін бою стихає. Вривається на сцену розпалений битвою кошовий, за ним писар.</w:t>
      </w:r>
    </w:p>
    <w:p>
      <w:r>
        <w:br/>
        <w:t>Перепелиця. Бачиш, не встояли... Втікають... Іван С і р к о. їх треба переслідувать. Ані хвилини передишки.</w:t>
      </w:r>
    </w:p>
    <w:p>
      <w:r>
        <w:br/>
        <w:t>Перепелиця. Отямся, кошовий! Іван Сірко. Рятуєш від смерті? Перепелиця. А хоч би й так. (Рішуче). Не пущу! Іван Сірко (грізно). Забувся, з ким говориш?</w:t>
      </w:r>
    </w:p>
    <w:p>
      <w:r>
        <w:br/>
        <w:t>177</w:t>
      </w:r>
    </w:p>
    <w:p>
      <w:r>
        <w:br/>
        <w:t>7 А. Шиян, т. 2</w:t>
      </w:r>
    </w:p>
    <w:p>
      <w:r>
        <w:br/>
        <w:t>Перепелиця. Без тебе впораються запорожці. (Когось помітив). Он, поглянь... Впіймали знатного мурзу а чи султана... Ведуть до тебе.</w:t>
      </w:r>
    </w:p>
    <w:p>
      <w:r>
        <w:br/>
        <w:t>Іван С і р к о. Не час мені з ним розмовляти... З дороги, писарю Перепелице!</w:t>
      </w:r>
    </w:p>
    <w:p>
      <w:r>
        <w:br/>
        <w:t>Писар стає набік. Кілька запорожців разом з Максимом Пелехом вводять Данила, одягненого по-татарському.</w:t>
      </w:r>
    </w:p>
    <w:p>
      <w:r>
        <w:br/>
        <w:t>Максим. Ні хана, ні султана і вітром, мабуть, не догнати. А скільки яничарів полягло, то й не злічити.</w:t>
      </w:r>
    </w:p>
    <w:p>
      <w:r>
        <w:br/>
        <w:t>Іван Сірко. Якщо втік хан і втік султан — втікатиме й орда.</w:t>
      </w:r>
    </w:p>
    <w:p>
      <w:r>
        <w:br/>
        <w:t>Максим. Втекла... А ось йому не пощастило. (Підводить Данила ближче). Що, батьку, родича пізнаєте?</w:t>
      </w:r>
    </w:p>
    <w:p>
      <w:r>
        <w:br/>
        <w:t>Іван Сірко (нищівним поглядом дивиться на Данила). Ти привів їх на Січ?</w:t>
      </w:r>
    </w:p>
    <w:p>
      <w:r>
        <w:br/>
        <w:t>Данило (падає навколішки). Змилуйся, Іване. Не з своєї волі... Хан Мурад-Гірей загрожував мені смертю. Я сам не тямив, що робив... для чого робив...</w:t>
      </w:r>
    </w:p>
    <w:p>
      <w:r>
        <w:br/>
        <w:t>Іван Сірко. А коли сипав отруту в мою чарку... Теж не тямив?</w:t>
      </w:r>
    </w:p>
    <w:p>
      <w:r>
        <w:br/>
        <w:t>Д а н и л о. Не тямив... Все хан... його веління... Іван Сірко. А козачку... Ярину... Данило. Теж він... Все він... Все хан... Іван Сірко. Брешеш!..</w:t>
      </w:r>
    </w:p>
    <w:p>
      <w:r>
        <w:br/>
        <w:t>Данило. Клянусь!.. Тепер, коли потрапив до своїх...</w:t>
      </w:r>
    </w:p>
    <w:p>
      <w:r>
        <w:br/>
        <w:t>Іван Сірко. Хіба ти свій? Ти скажений собака! Говори, скільки обіцяв тобі за чорну зраду кримський хан Мурад-Гірей?</w:t>
      </w:r>
    </w:p>
    <w:p>
      <w:r>
        <w:br/>
        <w:t>Данило. Хто міг тобі таке сказати? Я родич твій... Хіба забув, Іване... Забув, що саме я колись твого Романа врятував від смерті у бою?</w:t>
      </w:r>
    </w:p>
    <w:p>
      <w:r>
        <w:br/>
        <w:t>Максим. А як сьогодні діяв? Все кажи, як намовляв ти воїнів татарських Романа вбити.</w:t>
      </w:r>
    </w:p>
    <w:p>
      <w:r>
        <w:br/>
        <w:t>Данило. Брехня! Не намовляв... Такого не було!</w:t>
      </w:r>
    </w:p>
    <w:p>
      <w:r>
        <w:br/>
        <w:t>Максим. Не було? Так що ж це я, отаману брешу? Хіба я не на власні вуха чув, як ти кричав: "Убийте його, вбивайте!" Мене ж хотів живцем забрати... Про ханську нагороду говорив.</w:t>
      </w:r>
    </w:p>
    <w:p>
      <w:r>
        <w:br/>
        <w:t>Данило. Не говорив. Тобі, мабуть, почулося.</w:t>
      </w:r>
    </w:p>
    <w:p>
      <w:r>
        <w:br/>
        <w:t>Максим. Почулося? (У розпалі). Ах ти ж, змія! Батьку, дозволь мені десь осторонь віч-на-віч з ним... Він пригадає все, що говорив, чого не говорив.</w:t>
      </w:r>
    </w:p>
    <w:p>
      <w:r>
        <w:br/>
        <w:t>Іван Сірко (до Данила суворо). Віддаю тебе на суд січовикам. Як вони вирішать — так буде!</w:t>
      </w:r>
    </w:p>
    <w:p>
      <w:r>
        <w:br/>
        <w:t>Данило. Іване, змилуйся... Даруй мені життя... Пожалій...</w:t>
      </w:r>
    </w:p>
    <w:p>
      <w:r>
        <w:br/>
        <w:t>Його виводять.</w:t>
      </w:r>
    </w:p>
    <w:p>
      <w:r>
        <w:br/>
        <w:t>Пожалій...</w:t>
      </w:r>
    </w:p>
    <w:p>
      <w:r>
        <w:br/>
        <w:t>Перепелиця. Яб навіть отакого не судив.</w:t>
      </w:r>
    </w:p>
    <w:p>
      <w:r>
        <w:br/>
        <w:t>І 78</w:t>
      </w:r>
    </w:p>
    <w:p>
      <w:r>
        <w:br/>
        <w:t>Максим. Порішив би відразу! Перепелиця. На тому й кінець!</w:t>
      </w:r>
    </w:p>
    <w:p>
      <w:r>
        <w:br/>
        <w:t>Іван Сірко. Ні, не одразу з ним треба кінчати. Ми допитаємося про все, що знає він, що вивідав, що бачив сам у таборі ворожому, хто діяв разом з ним і хто ще, може, діє і зараз у війську нашому. Про все треба дізнатися. Ну, а вже потім будемо й рішати... За зраду в нас покарання одне — смерть! А ще думаю зараз...</w:t>
      </w:r>
    </w:p>
    <w:p>
      <w:r>
        <w:br/>
        <w:t>Перепелиця. Вгадую твої думки, Іване Сірко. Не любиш у боргу лишатися.</w:t>
      </w:r>
    </w:p>
    <w:p>
      <w:r>
        <w:br/>
        <w:t>Іван Сірко. Вірно. Ми не просили ні султана, ні хана Мурад-Гірея до нашої Січі, отож і ми, непрошені, спочатку підемо до Криму. Вогнем пройдемося по столиці ханській, щоб запалав Бахчисарай, як не палав він ще ніколи! А потім вже провідаємо і султана. Про це думки мої.</w:t>
      </w:r>
    </w:p>
    <w:p>
      <w:r>
        <w:br/>
        <w:t>З глибини сцени повертається з бою Роман. Одяг на ньому посічений. Кривавляться рани на грудях. Хода не тверда, хоч його рука ще міцно стискає шаблю. Запорожці скидають жупани — червоні, зелені, сині,— розстеляють перед ним на білому снігу, як перед воїном хоробрим, що смертельно зранений і йде в останню путь... Кам'яніє Іван Сірко... Зупиняється перед</w:t>
      </w:r>
    </w:p>
    <w:p>
      <w:r>
        <w:br/>
        <w:t>ним Роман.</w:t>
      </w:r>
    </w:p>
    <w:p>
      <w:r>
        <w:br/>
        <w:t>Роман. Батьку! Здається... мене... вбито!.. (Падає замертво).</w:t>
      </w:r>
    </w:p>
    <w:p>
      <w:r>
        <w:br/>
        <w:t>Іван Сірко. Сину!.. (Якусь хвилину дивиться на нього, потім хитаючись підходить до дуба, бере мотузку, дзвонить "на схід душі").</w:t>
      </w:r>
    </w:p>
    <w:p>
      <w:r>
        <w:br/>
        <w:t>Завіса</w:t>
      </w:r>
    </w:p>
    <w:p>
      <w:r>
        <w:br/>
        <w:t>ДІЯ ТРЕТЯ КАРТИНА СЬОМА</w:t>
      </w:r>
    </w:p>
    <w:p>
      <w:r>
        <w:br/>
        <w:t>Степ без кінця-краю: широкий, привільний. Праворуч могила. Удалині Крим* ські гори. Біля могили сидять, перепочиваючи, кобзарі. Серед них осліплий після бою Степан Чорногор з хлопчиком-поводирем.</w:t>
      </w:r>
    </w:p>
    <w:p>
      <w:r>
        <w:br/>
        <w:t>Степан. А одібрав кошовий отаман двадцять тисяч війська і повів його до Криму через Сиваш.</w:t>
      </w:r>
    </w:p>
    <w:p>
      <w:r>
        <w:br/>
        <w:t>Кобзар. Вороги бояться його гірше вогню, гірше бурі, гірше мору.</w:t>
      </w:r>
    </w:p>
    <w:p>
      <w:r>
        <w:br/>
        <w:t>Степан. Чув я, полягло в бою татар аж чотири тисячі, а сам хан ледве втік з бойовища.</w:t>
      </w:r>
    </w:p>
    <w:p>
      <w:r>
        <w:br/>
        <w:t>1-й кобзар. Немає в світі такого другого отамана, як наш Сірко. Певне, сам бог відкрив йому це. (Глянув у степ). Дивіться, дивіться...</w:t>
      </w:r>
    </w:p>
    <w:p>
      <w:r>
        <w:br/>
        <w:t>Підводяться кобзарі. Один з них виходить на могилу, зорить у степ.</w:t>
      </w:r>
    </w:p>
    <w:p>
      <w:r>
        <w:br/>
        <w:t>179 7*</w:t>
      </w:r>
    </w:p>
    <w:p>
      <w:r>
        <w:br/>
        <w:t>Степан. Що бачиш?</w:t>
      </w:r>
    </w:p>
    <w:p>
      <w:r>
        <w:br/>
        <w:t>1-й кобзар. Запорожців. (Придивляється). Бачу й полонених.</w:t>
      </w:r>
    </w:p>
    <w:p>
      <w:r>
        <w:br/>
        <w:t>Степан. Хвалилися гінці, що захоплено в Криму багатий ясир — тринадцять тисяч татар і звільнено з полону наших людей сім тисяч душ.</w:t>
      </w:r>
    </w:p>
    <w:p>
      <w:r>
        <w:br/>
        <w:t>1-й кобзар. Яка то радість на рідну землю повертатись.</w:t>
      </w:r>
    </w:p>
    <w:p>
      <w:r>
        <w:br/>
        <w:t>2-й кобзар. Вони вже недалеко.</w:t>
      </w:r>
    </w:p>
    <w:p>
      <w:r>
        <w:br/>
        <w:t>Степан. Приготуймося ж доброю піснею зустріти нашого славного отамана війська низового Запорозького. (Заспівує пісню про Івана Сірка).</w:t>
      </w:r>
    </w:p>
    <w:p>
      <w:r>
        <w:br/>
        <w:t>...Ой як крикне старий орел, що під хмари в'ється, Гей, загуло Запорожжя та й до Сірка гнеться. Ой не вітер в полі грає, не орел літає, Отож Сірко з товариством на Січі гуляє.</w:t>
      </w:r>
    </w:p>
    <w:p>
      <w:r>
        <w:br/>
        <w:t>Входять Іван Сірко, Шевчик, Щербакта інші знатні козаки,</w:t>
      </w:r>
    </w:p>
    <w:p>
      <w:r>
        <w:br/>
        <w:t>слухають кобзарів.</w:t>
      </w:r>
    </w:p>
    <w:p>
      <w:r>
        <w:br/>
        <w:t>Старий Сірко перед стягом раду оглядає, Козаченьків привітає, стиха розмовляє: "Гей, молодці-запорожці, татарва лякає! Не дрімайте, товариші, бо в руки злапає, Збирайтеся докупоньки та сідлайте коні, Тії коні воронії, що ждуть на припоні!.." Загуділо Запорожжя, як те Чорне море,— Понеслися козаченьки облавою в поле, То ж не вітер в полі грає, не орел витає, Отож Сірко з товариством по степу літає...</w:t>
      </w:r>
    </w:p>
    <w:p>
      <w:r>
        <w:br/>
        <w:t>Іван Сірко. Хто склав пісню?</w:t>
      </w:r>
    </w:p>
    <w:p>
      <w:r>
        <w:br/>
        <w:t>1-й к о б з а р. Та ось він, Степан Чорногор.</w:t>
      </w:r>
    </w:p>
    <w:p>
      <w:r>
        <w:br/>
        <w:t>Степан. Чого там! Гуртом складали, щоб тебе славити, кошовий отамане! Тебе і військо Запорозьке.</w:t>
      </w:r>
    </w:p>
    <w:p>
      <w:r>
        <w:br/>
        <w:t>Іван Сірко. Спасибі, друже, і вам усім спасибі, брати-кобзарі, що славите запорожців. (Підходить до Степана Чорного ра).</w:t>
      </w:r>
    </w:p>
    <w:p>
      <w:r>
        <w:br/>
        <w:t>Кобзар обмацує Сірка.</w:t>
      </w:r>
    </w:p>
    <w:p>
      <w:r>
        <w:br/>
        <w:t>Степан. Наше діло маленьке, твоє — велике. Хто як може, допомагаємо землі рідній. Хотів би глянути на тебе, Іване Сірко, та, бач, як воно сталося після бою з яничарами.</w:t>
      </w:r>
    </w:p>
    <w:p>
      <w:r>
        <w:br/>
        <w:t>Іван Сірко ще раз його обіймає.</w:t>
      </w:r>
    </w:p>
    <w:p>
      <w:r>
        <w:br/>
        <w:t>Отак і ходжу тепер по Україні... з поводирем.</w:t>
      </w:r>
    </w:p>
    <w:p>
      <w:r>
        <w:br/>
        <w:t>Іван Сірко цілує хлопчика в голову.</w:t>
      </w:r>
    </w:p>
    <w:p>
      <w:r>
        <w:br/>
        <w:t>Оце почув твій голос... радий, що ти жив-здоров... Тепер можна вирушати в путь.</w:t>
      </w:r>
    </w:p>
    <w:p>
      <w:r>
        <w:br/>
        <w:t>Іван Сірко. Може б, лишилися на ніч?</w:t>
      </w:r>
    </w:p>
    <w:p>
      <w:r>
        <w:br/>
        <w:t>Степан. Дороги ходжені, знайомі... Десь заночуємо в степу. Ходімо, браття!</w:t>
      </w:r>
    </w:p>
    <w:p>
      <w:r>
        <w:br/>
        <w:t>Виходять з піснею.</w:t>
      </w:r>
    </w:p>
    <w:p>
      <w:r>
        <w:br/>
        <w:t>Щ е р б а к. А ти, кошовий отамане, де ночуватимеш? Іван Сірко. Отут, біля цієї могили, й зупинимось. Щербак. Що накажеш робити з ясиром? Іван Сірко. Ясир розподілити надвоє: християн окремо, бусурманів окремо.</w:t>
      </w:r>
    </w:p>
    <w:p>
      <w:r>
        <w:br/>
        <w:t>Щербак хоче йти.</w:t>
      </w:r>
    </w:p>
    <w:p>
      <w:r>
        <w:br/>
        <w:t>Зажди... Бусурманів пов'язати! Щербак. Пов'яжемо!</w:t>
      </w:r>
    </w:p>
    <w:p>
      <w:r>
        <w:br/>
        <w:t>Іван Сірко. Скажи, нехай вдосталь наварять каші, щоб вистачило як для війська, так і для ясиру. Щербак. Буде зроблено. (Виходить).</w:t>
      </w:r>
    </w:p>
    <w:p>
      <w:r>
        <w:br/>
        <w:t>За сценою чути благальний крик: "Пустіть... Пустіть мене до старшого!" Вривається бідно одягнена жінка.</w:t>
      </w:r>
    </w:p>
    <w:p>
      <w:r>
        <w:br/>
        <w:t>Іван С і р к о. Ти хто?</w:t>
      </w:r>
    </w:p>
    <w:p>
      <w:r>
        <w:br/>
        <w:t>Бідна татарка. Я бідна вдова з улусу. Ти, отамане, скажи своїм козакам, нехай повернуть мені корову. У татарки четверо дітей: двоє хлопчиків, дві дівчинки. Як жити дітям без молока? Зглянься на бідну матір-татарку. Діток моїх пожалій.</w:t>
      </w:r>
    </w:p>
    <w:p>
      <w:r>
        <w:br/>
        <w:t>Шевчик (підходить). Таки прорвалася навіжена до тебе. Я ж наказував не пускати!</w:t>
      </w:r>
    </w:p>
    <w:p>
      <w:r>
        <w:br/>
        <w:t>Іван С і р к о. От що, Шевчику! Сам простеж, щоб корову повернули. Даси ще їй кілька штук матерії. Буде хлопцям на сорочки, дівчатам на сукні.</w:t>
      </w:r>
    </w:p>
    <w:p>
      <w:r>
        <w:br/>
        <w:t>Шевчик. Щедро обдаровуєш, Іване.</w:t>
      </w:r>
    </w:p>
    <w:p>
      <w:r>
        <w:br/>
        <w:t>Іван Сірко. Бідність скрізь однакова... Не з матерями ж ми воюємо. Іди з миром, татарко!</w:t>
      </w:r>
    </w:p>
    <w:p>
      <w:r>
        <w:br/>
        <w:t>Бідна татарка (плаче). Про тебе казали, що ти урус-шайтан... Брехня! Ти найдобріший у світі... Я всім про це скажу... Дітям про це скажу... Діти твоєї милості не забудуть... Ні, не забудуть... (Зникає разом з Шевчиком).</w:t>
      </w:r>
    </w:p>
    <w:p>
      <w:r>
        <w:br/>
        <w:t>Іван Сірко. Нехай в убогій сім'ї буде сьогодні радість. (Сідає на камінь. У важкій задумі схиляє голову).</w:t>
      </w:r>
    </w:p>
    <w:p>
      <w:r>
        <w:br/>
        <w:t>Поволі в різних кінцях стоянки запалюються багаття. Входить Шевчик.</w:t>
      </w:r>
    </w:p>
    <w:p>
      <w:r>
        <w:br/>
        <w:t>Шевчик (глянув на кошового). Втомився, Іване., Іван Сірко. Не бої втомили. Горе мене, Шевчику, підкосило. За сина я сторицею... татарві... Тільки душі своєї не заспокоїв.</w:t>
      </w:r>
    </w:p>
    <w:p>
      <w:r>
        <w:br/>
        <w:t>Шевчик. Бачу, як журишся ти за дочкою.</w:t>
      </w:r>
    </w:p>
    <w:p>
      <w:r>
        <w:br/>
        <w:t>Іван Сірко мовчить. Розумію, ще одна рана в серці.</w:t>
      </w:r>
    </w:p>
    <w:p>
      <w:r>
        <w:br/>
        <w:t>Іван Сірко. Рана... тяжка... Гінці мої шастали по всій столиці ханській і не знайшли... Була дочка... Нема в мене дочки. Ні сина... ні дочки...</w:t>
      </w:r>
    </w:p>
    <w:p>
      <w:r>
        <w:br/>
        <w:t>Входять двоє запорожців.</w:t>
      </w:r>
    </w:p>
    <w:p>
      <w:r>
        <w:br/>
        <w:t>1-й запорожець. У плавнях наші козаки впіймали невідомих. Що накажеш робити з ними, кошовий отамане?</w:t>
      </w:r>
    </w:p>
    <w:p>
      <w:r>
        <w:br/>
        <w:t>Іван Сірко. Приведіть сюди! (Знову у задумі застиг).</w:t>
      </w:r>
    </w:p>
    <w:p>
      <w:r>
        <w:br/>
        <w:t>Мовчки стежить за ним Шевчик. Козаки вводять людину в пошарпаному</w:t>
      </w:r>
    </w:p>
    <w:p>
      <w:r>
        <w:br/>
        <w:t>одязі.</w:t>
      </w:r>
    </w:p>
    <w:p>
      <w:r>
        <w:br/>
        <w:t>(Підводить важку голову, дивиться на невідомого). Хто? З якого краю? Чому блукаєш у плавнях?</w:t>
      </w:r>
    </w:p>
    <w:p>
      <w:r>
        <w:br/>
        <w:t>Невідомий мовчить.</w:t>
      </w:r>
    </w:p>
    <w:p>
      <w:r>
        <w:br/>
        <w:t>Ти що, німий?</w:t>
      </w:r>
    </w:p>
    <w:p>
      <w:r>
        <w:br/>
        <w:t>З'являється пов'язана хусткою дівчина.</w:t>
      </w:r>
    </w:p>
    <w:p>
      <w:r>
        <w:br/>
        <w:t>Невідомий (глянувши на дівчину, вигукнув). Марія! Марія (пізнавши батька, на якусь мить кам'яніє). Тату!.. Іван Сірко. Маріє! Дочко!..</w:t>
      </w:r>
    </w:p>
    <w:p>
      <w:r>
        <w:br/>
        <w:t>Кидаються в обійми одне одному.</w:t>
      </w:r>
    </w:p>
    <w:p>
      <w:r>
        <w:br/>
        <w:t>(То цілує, то дивиться на неї, то знову пригортає її до грудей). Рідна моя!..</w:t>
      </w:r>
    </w:p>
    <w:p>
      <w:r>
        <w:br/>
        <w:t>Шевчик. Оце диво!</w:t>
      </w:r>
    </w:p>
    <w:p>
      <w:r>
        <w:br/>
        <w:t>2-й запорожець. Нам більше тут нема чого робити...</w:t>
      </w:r>
    </w:p>
    <w:p>
      <w:r>
        <w:br/>
        <w:t>Виходять.</w:t>
      </w:r>
    </w:p>
    <w:p>
      <w:r>
        <w:br/>
        <w:t>Іван Сірко. Хто ж, доню, хто визволив тебе з полону? Марія. Ось він... Дальгат.</w:t>
      </w:r>
    </w:p>
    <w:p>
      <w:r>
        <w:br/>
        <w:t>Д а л ь г а т. Не сам я визволяв... Мені допомагали друзі.</w:t>
      </w:r>
    </w:p>
    <w:p>
      <w:r>
        <w:br/>
        <w:t>Марія. Про все вам, тату, я потім розкажу. І як Мурад-Гірей у казематі на смерть закатував свою ханшу Зайтуне, і як мене продав єгипетським купцям... Довіку б мені буть рабинею в заморській стороні, якби не він...</w:t>
      </w:r>
    </w:p>
    <w:p>
      <w:r>
        <w:br/>
        <w:t>Іван Сірко (обіймає Дальгата). Спасибі. Я дам тобі найкращого коня і зброю різьблену... і одяг дорогий... Ще дам тобі червінців, дам щедрі подарунки. Таке моє веління!</w:t>
      </w:r>
    </w:p>
    <w:p>
      <w:r>
        <w:br/>
        <w:t>Дальгат. У рідному краю мені загрожувала смерть. Дозволь, отамане, в твоєму війську залишитись.</w:t>
      </w:r>
    </w:p>
    <w:p>
      <w:r>
        <w:br/>
        <w:t>Іван Сірко. Хай буде так! (Когось у таборі шукає очима). Гей, Шевчику, Шевчику, приймай гостей!</w:t>
      </w:r>
    </w:p>
    <w:p>
      <w:r>
        <w:br/>
        <w:t>Дальгат. Спасібі, кошовий отамане!</w:t>
      </w:r>
    </w:p>
    <w:p>
      <w:r>
        <w:br/>
        <w:t>Марія. Спасибі, батьку!</w:t>
      </w:r>
    </w:p>
    <w:p>
      <w:r>
        <w:br/>
        <w:t>Обоє виходять. Іван Сірко дивиться їм услід.</w:t>
      </w:r>
    </w:p>
    <w:p>
      <w:r>
        <w:br/>
        <w:t>Іван Сірко. Немовби сон...</w:t>
      </w:r>
    </w:p>
    <w:p>
      <w:r>
        <w:br/>
        <w:t>Входить писар Перепелиця.</w:t>
      </w:r>
    </w:p>
    <w:p>
      <w:r>
        <w:br/>
        <w:t>Перепелиця. Про твою радість уже чув...</w:t>
      </w:r>
    </w:p>
    <w:p>
      <w:r>
        <w:br/>
        <w:t>Іван Сірко. Велика радість, друже. Сьогодні погуляємо на славу! Відзначимо і перемогу нашу, ї мою зустріч з дочкою.</w:t>
      </w:r>
    </w:p>
    <w:p>
      <w:r>
        <w:br/>
        <w:t>Перепелиця. Зажди гулять.</w:t>
      </w:r>
    </w:p>
    <w:p>
      <w:r>
        <w:br/>
        <w:t>Іван Сірко. А то ж чому?</w:t>
      </w:r>
    </w:p>
    <w:p>
      <w:r>
        <w:br/>
        <w:t>Перепелиця. Швидко вісті летять по нашій землі. Іван Сірко. Хтось прибув?</w:t>
      </w:r>
    </w:p>
    <w:p>
      <w:r>
        <w:br/>
        <w:t>Перепелиця. Он поглянь... Від гетьмана Івана Самойло-вича протопоп Дзеня і гетьманський слуга Квітковський.</w:t>
      </w:r>
    </w:p>
    <w:p>
      <w:r>
        <w:br/>
        <w:t>Іван Сірко. Недруги мої... Що їм тут потрібно?</w:t>
      </w:r>
    </w:p>
    <w:p>
      <w:r>
        <w:br/>
        <w:t>Перепелиця. Ти, Іване Сірко, не хмур брів. Адже ти тільки кошовий отаман війська Запорозького, а Іван Самойло-вич — гетьман. Доведеться йому коритися. Доведеться посланців його зустріти як належить.</w:t>
      </w:r>
    </w:p>
    <w:p>
      <w:r>
        <w:br/>
        <w:t>Іван Сірко. Салютом?</w:t>
      </w:r>
    </w:p>
    <w:p>
      <w:r>
        <w:br/>
        <w:t>Перепелиця. Такий заведено порядок здавна, тож не нам його ламати!</w:t>
      </w:r>
    </w:p>
    <w:p>
      <w:r>
        <w:br/>
        <w:t>Іван Сірко. Ламатиму!.. Не буде їм такої шани!.. На кіл би посадив я їх разом з гетьманом!</w:t>
      </w:r>
    </w:p>
    <w:p>
      <w:r>
        <w:br/>
        <w:t>Перепелиця. І все-таки — це посланці гетьманські. Ти з ними мусиш бути чемним та люб'язним.</w:t>
      </w:r>
    </w:p>
    <w:p>
      <w:r>
        <w:br/>
        <w:t>Іван Сірко. Знаю! Хай їм грець! Ходімо!</w:t>
      </w:r>
    </w:p>
    <w:p>
      <w:r>
        <w:br/>
        <w:t>На сцені якийсь час немає нікого. Горить багаття. Входять Марія і</w:t>
      </w:r>
    </w:p>
    <w:p>
      <w:r>
        <w:br/>
        <w:t>Максим.</w:t>
      </w:r>
    </w:p>
    <w:p>
      <w:r>
        <w:br/>
        <w:t>Марія (затуляє обличчя руками). Я дуже змарніла.</w:t>
      </w:r>
    </w:p>
    <w:p>
      <w:r>
        <w:br/>
        <w:t>М а к с и м. Не горюй, Маріє. На волі, в рідному краю, знову радість засвітиться в очах твоїх. Ти забудеш страшні місяці, що їх провела в неволі.</w:t>
      </w:r>
    </w:p>
    <w:p>
      <w:r>
        <w:br/>
        <w:t>Марія. Ой, не забути мені того, не забути довіку, Максиме! (Плаче). Зганьбили, забрали мою молодість, знівечили красу мою. Мені самій тепер дивитися на себе страшно.</w:t>
      </w:r>
    </w:p>
    <w:p>
      <w:r>
        <w:br/>
        <w:t>Максим (зриває і дає їй степову квітку). Не ятри свого серця, рідна моя! (Цілує її). Я поцілунками висушу твої сльози. Я ласкою розвію твою журбу. Ти назавжди забудеш страшне лихо, що спіткало тебе в неволі. Не горюй! Ось дивлюсь на тебе і не віриться, що це ти переді мною, що ти жива і я знову бачу твої очі, чую твій голос, Маріє!</w:t>
      </w:r>
    </w:p>
    <w:p>
      <w:r>
        <w:br/>
        <w:t>Марія. Мені й самій не віриться, що я на волі.</w:t>
      </w:r>
    </w:p>
    <w:p>
      <w:r>
        <w:br/>
        <w:t>Максим. На волі!..</w:t>
      </w:r>
    </w:p>
    <w:p>
      <w:r>
        <w:br/>
        <w:t>Чути гомін, музику, співи.</w:t>
      </w:r>
    </w:p>
    <w:p>
      <w:r>
        <w:br/>
        <w:t>Марія (глянула в той бік). Гуляють запорожці, може, підеш до них?</w:t>
      </w:r>
    </w:p>
    <w:p>
      <w:r>
        <w:br/>
        <w:t>Максим. Чого ж мені йти? Та найбільша радість для мене — бути з тобою.</w:t>
      </w:r>
    </w:p>
    <w:p>
      <w:r>
        <w:br/>
        <w:t>Марія. Максиме, а чому досі ти нічого не сказав мені про Оксану? Про мого брата... Я ж питалася...</w:t>
      </w:r>
    </w:p>
    <w:p>
      <w:r>
        <w:br/>
        <w:t>Максим одвертається.</w:t>
      </w:r>
    </w:p>
    <w:p>
      <w:r>
        <w:br/>
        <w:t>Чомусь криєшся від мене... Де Оксана?</w:t>
      </w:r>
    </w:p>
    <w:p>
      <w:r>
        <w:br/>
        <w:t>Максим. На хуторі Грушівка... Поблизу Хортиці... Тільки... Марія. Говори...</w:t>
      </w:r>
    </w:p>
    <w:p>
      <w:r>
        <w:br/>
        <w:t>Максим. Не знаю, чи можна. Ти ще й сама така слаба... А сталося це з нею тоді... Марія. Ну?..</w:t>
      </w:r>
    </w:p>
    <w:p>
      <w:r>
        <w:br/>
        <w:t>М а к с и м. Як твого брата... після бою...</w:t>
      </w:r>
    </w:p>
    <w:p>
      <w:r>
        <w:br/>
        <w:t>Марія (скрикує). Вбито? Романа вбито? Ой мамо!.. (Вражена страшною вістю, вибігає).</w:t>
      </w:r>
    </w:p>
    <w:p>
      <w:r>
        <w:br/>
        <w:t>Максим. Маріє! Маріє! Та куди ж ти?.. І навіщо я сказав їй правду? (Вибігає слідом за нею).</w:t>
      </w:r>
    </w:p>
    <w:p>
      <w:r>
        <w:br/>
        <w:t>З'являється група козаків.</w:t>
      </w:r>
    </w:p>
    <w:p>
      <w:r>
        <w:br/>
        <w:t>1-й козак. А я присягаюсь, що наш отаман Сірко самого чорта бачив...</w:t>
      </w:r>
    </w:p>
    <w:p>
      <w:r>
        <w:br/>
        <w:t>2-й козак. Брешеш!</w:t>
      </w:r>
    </w:p>
    <w:p>
      <w:r>
        <w:br/>
        <w:t>1-й к о з а к. А я присягаюсь...</w:t>
      </w:r>
    </w:p>
    <w:p>
      <w:r>
        <w:br/>
        <w:t>2-й козак. Де він його міг бачити? Ну, де?</w:t>
      </w:r>
    </w:p>
    <w:p>
      <w:r>
        <w:br/>
        <w:t>Входить напідпитку Іван Сірко.</w:t>
      </w:r>
    </w:p>
    <w:p>
      <w:r>
        <w:br/>
        <w:t>Іван Сірко. Що це ви тут сперечаєтесь? 1-й козак. А ось він не вірить, що ти, кошовий отамане, самого чорта бачив.</w:t>
      </w:r>
    </w:p>
    <w:p>
      <w:r>
        <w:br/>
        <w:t>2-й козак. Невже правда?</w:t>
      </w:r>
    </w:p>
    <w:p>
      <w:r>
        <w:br/>
        <w:t>Іван Сірко. Було таке. Бачив ріжки і хвіст... Пішов якось купатися до Дніпра, дивлюсь, а він хлюпочеться у воді.</w:t>
      </w:r>
    </w:p>
    <w:p>
      <w:r>
        <w:br/>
        <w:t>2-й козак. І що ж ти... дуже злякався?</w:t>
      </w:r>
    </w:p>
    <w:p>
      <w:r>
        <w:br/>
        <w:t>Іван Сірко. Чорта? Спочатку злякався — нечиста ж сила! А потім вийняв пістоль, прицілився... Він тільки мликнув у воду...</w:t>
      </w:r>
    </w:p>
    <w:p>
      <w:r>
        <w:br/>
        <w:t>2-й к о з а к. А ти, кошовий отамане, коли з чортом зустрівся... тверезий був?</w:t>
      </w:r>
    </w:p>
    <w:p>
      <w:r>
        <w:br/>
        <w:t>Іван С і р к о. Не дуже... Ми перед тим промисел учиняли в татарських улусах. Повернулися з багатим ясиром. Добре погуляли, як оце сьогодні...</w:t>
      </w:r>
    </w:p>
    <w:p>
      <w:r>
        <w:br/>
        <w:t>2-й козак. Ось ти, Іване Сірко, кошовий отаман, а я простий козак. Вип'єш зі мною?</w:t>
      </w:r>
    </w:p>
    <w:p>
      <w:r>
        <w:br/>
        <w:t>Іван Сірко. Вип'ю, бо ти добрий воїн!</w:t>
      </w:r>
    </w:p>
    <w:p>
      <w:r>
        <w:br/>
        <w:t>Цокаються, випивають.</w:t>
      </w:r>
    </w:p>
    <w:p>
      <w:r>
        <w:br/>
        <w:t>Було... Довелось побачити... Хоч раз у житті, а бачив... чорта!</w:t>
      </w:r>
    </w:p>
    <w:p>
      <w:r>
        <w:br/>
        <w:t>Виразнішою стає музика. З ходу, один за одним, як вихор, вилітають завзяті козаки-танцюристи. З'являються посли і Шевчик.</w:t>
      </w:r>
    </w:p>
    <w:p>
      <w:r>
        <w:br/>
        <w:t>Іван Сірко (після танцю запорожців). А що, протопопе Дзеню, добрі в мене воїни? Та від них не тільки кримський хан, а й сам турецький султан задрижить. Гей, Шевчику!</w:t>
      </w:r>
    </w:p>
    <w:p>
      <w:r>
        <w:br/>
        <w:t>Шевчик. Я тут.</w:t>
      </w:r>
    </w:p>
    <w:p>
      <w:r>
        <w:br/>
        <w:t>Іван Сірко. Скажи, нехай іще викотять бочку медівки та піднесуть по кварті козакам.</w:t>
      </w:r>
    </w:p>
    <w:p>
      <w:r>
        <w:br/>
        <w:t>Шевчик. Браття, за мною! (Виходить). Іван С і р к о. І про нас не забудь! Козаки. Дякуємо, шановний отамане!</w:t>
      </w:r>
    </w:p>
    <w:p>
      <w:r>
        <w:br/>
        <w:t>— За твоє здоров'я вип'ємо!</w:t>
      </w:r>
    </w:p>
    <w:p>
      <w:r>
        <w:br/>
        <w:t>— За товариство запорозьке! Квітковський. До пана гетьмана Самойловича... дійшли чутки...</w:t>
      </w:r>
    </w:p>
    <w:p>
      <w:r>
        <w:br/>
        <w:t>Іван Сірко. Квітковський! Може, про діла потім будемо говорити?..</w:t>
      </w:r>
    </w:p>
    <w:p>
      <w:r>
        <w:br/>
        <w:t>Квітковський. Так отож кажу, до пана гетьмана Самойловича дійшли чутки, нібито отаман Іван Сірко не шанобливо ставиться...</w:t>
      </w:r>
    </w:p>
    <w:p>
      <w:r>
        <w:br/>
        <w:t>Іван С і р к о. Це хто сказав таке гетьману?</w:t>
      </w:r>
    </w:p>
    <w:p>
      <w:r>
        <w:br/>
        <w:t>Квітковський. Чутки, пане кошовий, тільки чутки. Тому я хочу пересвідчитися сам...</w:t>
      </w:r>
    </w:p>
    <w:p>
      <w:r>
        <w:br/>
        <w:t>Іван С і р к о. А ти, Квітковський, чув таку приказку? "Раз спитався пан Івана, чи він любить свого пана?" А Іван відповідає: "Люблю, пане, навіть дуже; щоб вас усі так любили, то ви б давно в землі гнили". (Сміється).</w:t>
      </w:r>
    </w:p>
    <w:p>
      <w:r>
        <w:br/>
        <w:t>Дзеня. Все жартуєш, Іване Сірко. Злі язики, звісно, чого не наговорять. Цікавились гетьман Самойлович і воєвода князь Григорій Ромодановський, чи готовий ти виступити з своїм військом...</w:t>
      </w:r>
    </w:p>
    <w:p>
      <w:r>
        <w:br/>
        <w:t>Іван Сірко. Проти кого?</w:t>
      </w:r>
    </w:p>
    <w:p>
      <w:r>
        <w:br/>
        <w:t>Дзеня. Є відомості, що гетьман Правобережної України Петро Дорошенко хоче з'єднатися з військом турецьким, з військом татарським, розгромити запорожців, збудувати свої міста на Чортомлицькій Січі, у вузькому Дніпрі. Він ладен рідну землю віддати туркам у рабство, аби самому стати гетьманом України.</w:t>
      </w:r>
    </w:p>
    <w:p>
      <w:r>
        <w:br/>
        <w:t>Іван Сірко. Такому не бувати!</w:t>
      </w:r>
    </w:p>
    <w:p>
      <w:r>
        <w:br/>
        <w:t>Дзеня. І ми цього не хочемо. Царські війська під начальством князя Ромодановського і гетьмана Самойловича вирушають у похід. Вони ждуть, Іване Сірко, твоєї згоди й підтримки.</w:t>
      </w:r>
    </w:p>
    <w:p>
      <w:r>
        <w:br/>
        <w:t>Іван Сірко. Бив я татар і ще битиму! Бив яничарів і ще битиму! А тільки знаю, князь Ромодановський не відважиться піти проти турків.</w:t>
      </w:r>
    </w:p>
    <w:p>
      <w:r>
        <w:br/>
        <w:t>Квітковський. А то ж чому? Цікаво дізнатися чому?</w:t>
      </w:r>
    </w:p>
    <w:p>
      <w:r>
        <w:br/>
        <w:t>Іван Сірко. А тому, що в полоні у султана знаходиться вже років з десять його рідний син Андрій.</w:t>
      </w:r>
    </w:p>
    <w:p>
      <w:r>
        <w:br/>
        <w:t>Входить Шевчик, несе кухлі, наповнені медівкою, частує посланців, а потім кошового.</w:t>
      </w:r>
    </w:p>
    <w:p>
      <w:r>
        <w:br/>
        <w:t>Ще раз вип'ємо за вчинений промисел, за хоробрих воїнів-запо-рожців!</w:t>
      </w:r>
    </w:p>
    <w:p>
      <w:r>
        <w:br/>
        <w:t>Квітковський (перезирнувся із Дзенею). Він ще ні разу сьогодні не випив за здоров'я гетьмана Самойловича. Д з е н я. Навіть за государя не випив.</w:t>
      </w:r>
    </w:p>
    <w:p>
      <w:r>
        <w:br/>
        <w:t>Входить Щербак.</w:t>
      </w:r>
    </w:p>
    <w:p>
      <w:r>
        <w:br/>
        <w:t>Щербак. До тебе я, кошовий отамане, за порадою. Іван Сірко. Говори.</w:t>
      </w:r>
    </w:p>
    <w:p>
      <w:r>
        <w:br/>
        <w:t>Щербак. Бусурманів пов'язали, як ти наказував, але багато християн, звільнених з полону, не бажають іти до рідного краю.</w:t>
      </w:r>
    </w:p>
    <w:p>
      <w:r>
        <w:br/>
        <w:t>Іван Сірко. Як це... не бажають?</w:t>
      </w:r>
    </w:p>
    <w:p>
      <w:r>
        <w:br/>
        <w:t>Дзеня. Зректися рідної землі, рідної віри. Та хто вони, ці люди?</w:t>
      </w:r>
    </w:p>
    <w:p>
      <w:r>
        <w:br/>
        <w:t>Щербак. Кажуть, це християни і народжені в Криму від українських жінок "туми" — татарчата.</w:t>
      </w:r>
    </w:p>
    <w:p>
      <w:r>
        <w:br/>
        <w:t>Іван Сірко. Що ж вони хотять?</w:t>
      </w:r>
    </w:p>
    <w:p>
      <w:r>
        <w:br/>
        <w:t>Щербак. Вертатися назад, до Криму.</w:t>
      </w:r>
    </w:p>
    <w:p>
      <w:r>
        <w:br/>
        <w:t>Квітковський. Цікаво. Дуже цікаво!</w:t>
      </w:r>
    </w:p>
    <w:p>
      <w:r>
        <w:br/>
        <w:t>Іван Сірко. А скільки ж їх... бажаючих?</w:t>
      </w:r>
    </w:p>
    <w:p>
      <w:r>
        <w:br/>
        <w:t>Щ е р б а к. Та майже половина, кошовий отамане...</w:t>
      </w:r>
    </w:p>
    <w:p>
      <w:r>
        <w:br/>
        <w:t>Іван Сірко. Не віриться... За їхнє звільнення полягли в бою такі воїни... Я хочу глянути на тих людей.</w:t>
      </w:r>
    </w:p>
    <w:p>
      <w:r>
        <w:br/>
        <w:t>Щербак. Приведу. (Виходить).</w:t>
      </w:r>
    </w:p>
    <w:p>
      <w:r>
        <w:br/>
        <w:t>Дзеня. Що робитимеш, Іване Сірко, якщо вони справді повернуться до Криму.</w:t>
      </w:r>
    </w:p>
    <w:p>
      <w:r>
        <w:br/>
        <w:t>Іван С і р к о. Не вірю! Не хочу вірити!..</w:t>
      </w:r>
    </w:p>
    <w:p>
      <w:r>
        <w:br/>
        <w:t>Дзеня. ...Повернуться до Криму, народять татарчат, а вони виростуть та підуть проти нас війною. Хіба таке не може статися?</w:t>
      </w:r>
    </w:p>
    <w:p>
      <w:r>
        <w:br/>
        <w:t>Іван Сірко. Може...</w:t>
      </w:r>
    </w:p>
    <w:p>
      <w:r>
        <w:br/>
        <w:t>Дзеня. Коли б я був на твоєму місці, кошовий отамане... Іван Сірко (пильно дивиться на протопопа). То що б зробив?</w:t>
      </w:r>
    </w:p>
    <w:p>
      <w:r>
        <w:br/>
        <w:t>Дзеня. Перехрестився б і сказав: "Царство небесне ново-преставленим душам!"</w:t>
      </w:r>
    </w:p>
    <w:p>
      <w:r>
        <w:br/>
        <w:t>Квітковський. Душам...</w:t>
      </w:r>
    </w:p>
    <w:p>
      <w:r>
        <w:br/>
        <w:t>Дзеня. То вже не люди — то зілля отруйне, яке треба винищить!</w:t>
      </w:r>
    </w:p>
    <w:p>
      <w:r>
        <w:br/>
        <w:t>Входить Щербак.</w:t>
      </w:r>
    </w:p>
    <w:p>
      <w:r>
        <w:br/>
        <w:t>Іван Сірко. Може, передумали? Щ е р б а к. Не передумали, кошовий отамане. Іван Сірко. Тоді... Гукай їх сюди. Щербак. Заходьте!</w:t>
      </w:r>
    </w:p>
    <w:p>
      <w:r>
        <w:br/>
        <w:t>Іван Сірко (сідає на камені, пильно дивиться на людей, що несміливо входять). Чув я, браття, що ви рідну землю забуваєте, хочете повернутися на чужину. Скажіть мені щиро й одверто: чому забажалося вам іти назад, до Криму? (Наливає чарку).</w:t>
      </w:r>
    </w:p>
    <w:p>
      <w:r>
        <w:br/>
        <w:t>Звільнений. Дозволь мені, кошовий отамане Сірко, я скажу. (Бере чарку з руки кошового). У Криму в нас е господарства, є хати, садки. Тому нам краще жити там, аніж на Русі, де ми нічого не маємо, де заново доведеться і хати ставити, і на господарство стягатися.</w:t>
      </w:r>
    </w:p>
    <w:p>
      <w:r>
        <w:br/>
        <w:t>Іван С і р к о. Не вірю я, щоб рідної землі ви не любили, щоб рідну мову забували, покинули народ свій, жили б бусурманами. А хати що ж? Хати можна збудувати, і сади мати, і господарства мати. Немає чого йти вам на чужину.</w:t>
      </w:r>
    </w:p>
    <w:p>
      <w:r>
        <w:br/>
        <w:t>Звільнений. А ми підемо!</w:t>
      </w:r>
    </w:p>
    <w:p>
      <w:r>
        <w:br/>
        <w:t>Звільнені. Підемо!</w:t>
      </w:r>
    </w:p>
    <w:p>
      <w:r>
        <w:br/>
        <w:t>— Ми вже звикли до того краю!</w:t>
      </w:r>
    </w:p>
    <w:p>
      <w:r>
        <w:br/>
        <w:t>— Наші діти там родилися.</w:t>
      </w:r>
    </w:p>
    <w:p>
      <w:r>
        <w:br/>
        <w:t>Іван Сірко (стримує себе). Ну що ж, хто бажає, нехай іде з нами, хто хоче до Криму—не будемо затримувать. Звільнені. Ми підемо до Криму. (Ідуть).</w:t>
      </w:r>
    </w:p>
    <w:p>
      <w:r>
        <w:br/>
        <w:t>Шевчик відбирає невипиту чарку й випліскує з неї мед-горілку. Іван Сірко (дивиться їм услід). Шевчику, наливай!</w:t>
      </w:r>
    </w:p>
    <w:p>
      <w:r>
        <w:br/>
        <w:t>Шевчик швидко наповнює кухоль, подає Сіркові. Той жадібно випиває. За</w:t>
      </w:r>
    </w:p>
    <w:p>
      <w:r>
        <w:br/>
        <w:t>кошовим стежать посли.</w:t>
      </w:r>
    </w:p>
    <w:p>
      <w:r>
        <w:br/>
        <w:t>Дзеня (до Сірка). І ти не приборкаєш оцих недолюдків, оцих відступників? Та тебе ж за це сам бог покарає. Ти не матимеш успіхів у боях. Татари вбили твого сина. Татари тримали в полоні твою дочку. А ти до лютих ворогів відпускаєш сатанинське насіння, щоб воно множилось...</w:t>
      </w:r>
    </w:p>
    <w:p>
      <w:r>
        <w:br/>
        <w:t>Іван Сірко (п'яніючи). Не буде множитись!</w:t>
      </w:r>
    </w:p>
    <w:p>
      <w:r>
        <w:br/>
        <w:t>Дзеня. Накажи козакам, нехай доженуть і всіх... до єдиного... як бур'ян.</w:t>
      </w:r>
    </w:p>
    <w:p>
      <w:r>
        <w:br/>
        <w:t>Іван С і р к о. Як бур'ян... біля байраку...</w:t>
      </w:r>
    </w:p>
    <w:p>
      <w:r>
        <w:br/>
        <w:t>Щербак. Іване Сірко, подумай добре, щоб не каявся потім.</w:t>
      </w:r>
    </w:p>
    <w:p>
      <w:r>
        <w:br/>
        <w:t>Іван Сірко (уперто). Як бур'ян!..</w:t>
      </w:r>
    </w:p>
    <w:p>
      <w:r>
        <w:br/>
        <w:t>Щербак виходить.</w:t>
      </w:r>
    </w:p>
    <w:p>
      <w:r>
        <w:br/>
        <w:t>(Скидає шапку, дивиться услід людям, які пішли до Криму, з болем промовляє). Простіть нас, братіє, а самі спіть у цьому степу до страшного суду господнього, замість того щоб розмножуватись вам у Криму між бусурманами на наші християнські молодецькі голови і на свою вічну без хрещення загибель! (Помовчав, одягнув шапку, гукає). Шевчику! (Протягає кухоль).</w:t>
      </w:r>
    </w:p>
    <w:p>
      <w:r>
        <w:br/>
        <w:t>Шевчик (нерішуче). А чи не забагато буде?</w:t>
      </w:r>
    </w:p>
    <w:p>
      <w:r>
        <w:br/>
        <w:t>Іван Сірко. Наливай! Вип'ю... за душі християнські...</w:t>
      </w:r>
    </w:p>
    <w:p>
      <w:r>
        <w:br/>
        <w:t>Шевчик наливає. Сірко хоче випити, а протопоп Дзеня кладе руку на кухоль.</w:t>
      </w:r>
    </w:p>
    <w:p>
      <w:r>
        <w:br/>
        <w:t>Д з е н я. Зажди, кошовий отамане Іван Сірко! Ти не дав відповіді гетьману. А за неслухняність він може одібрати в тебе отаманську булаву.</w:t>
      </w:r>
    </w:p>
    <w:p>
      <w:r>
        <w:br/>
        <w:t>Іван Сірко (дивиться на Дзеню. В очах гнів). У мене?.. Булаву? П'ю на тому, що мені не віддати булави Іванові Самой-ловичу. Силою в мене Самойловичу булави не взяти! (Випиває кухоль єдиним духом.)</w:t>
      </w:r>
    </w:p>
    <w:p>
      <w:r>
        <w:br/>
        <w:t>Квітковський. Цікаво... Це дуже цікаво!</w:t>
      </w:r>
    </w:p>
    <w:p>
      <w:r>
        <w:br/>
        <w:t>Дзеня. Забуваєш, кошовий отамане, що в гетьмана є друг — воєвода, князь Григорій Ромодановський... І є ще один заступник...</w:t>
      </w:r>
    </w:p>
    <w:p>
      <w:r>
        <w:br/>
        <w:t>Іван Сірко. Государ?</w:t>
      </w:r>
    </w:p>
    <w:p>
      <w:r>
        <w:br/>
        <w:t>Дзеня. Великий государ і великий князь Олексій Михайлович — Великої, Малої і Білої Росії самодержавець.</w:t>
      </w:r>
    </w:p>
    <w:p>
      <w:r>
        <w:br/>
        <w:t>Іван Сірко. Погрожуєш? (Розлючений наступає на протопопа). Мені?.. Кошовому?</w:t>
      </w:r>
    </w:p>
    <w:p>
      <w:r>
        <w:br/>
        <w:t>Дзеня. Отямся, Іване! Не відаєш, що робиш?</w:t>
      </w:r>
    </w:p>
    <w:p>
      <w:r>
        <w:br/>
        <w:t>Іван Сірко (хапає протопопа за барки.) Стращати гетьманом? Стращати государем? Та я можу зараз відрубати твою дурну голову...</w:t>
      </w:r>
    </w:p>
    <w:p>
      <w:r>
        <w:br/>
        <w:t>Дзеня. Божевільний! Ти забув, що посли недоторкані особи!..</w:t>
      </w:r>
    </w:p>
    <w:p>
      <w:r>
        <w:br/>
        <w:t>Іван Сірко. Шевчику, подай-но мені шаблю! Квітковський. Цікава історія...</w:t>
      </w:r>
    </w:p>
    <w:p>
      <w:r>
        <w:br/>
        <w:t>Іван Сірко. Що?! Історія? (Хапає за чуба Квітковсько-го). Ось я тобі покажу, які історії бувають.</w:t>
      </w:r>
    </w:p>
    <w:p>
      <w:r>
        <w:br/>
        <w:t>Дзеня. Він перепився! Його треба зв'язати! Гей, козаки! (Втікає).</w:t>
      </w:r>
    </w:p>
    <w:p>
      <w:r>
        <w:br/>
        <w:t>Іван Сірко (вовтузить Квітковського). Оце тобі історія... Запам'ятай і передай своєму гетьманові Самойловичу...</w:t>
      </w:r>
    </w:p>
    <w:p>
      <w:r>
        <w:br/>
        <w:t>Квітковський. Пусти... Пусти мене... Я... Я недоторкана... Я особа...</w:t>
      </w:r>
    </w:p>
    <w:p>
      <w:r>
        <w:br/>
        <w:t>Іван Сірко. ...Якщо приїде до нас у Січ та війську вклониться... Ось так! (Нагинає Квітковського). Ось так!..</w:t>
      </w:r>
    </w:p>
    <w:p>
      <w:r>
        <w:br/>
        <w:t>Квітковський. Зглянься, кошовий... Сірко... Я... Я гетьманський посланець...</w:t>
      </w:r>
    </w:p>
    <w:p>
      <w:r>
        <w:br/>
        <w:t>Іван С і р к о. Як уклониться тричі — буде гетьманом, а не приїде до нас Самойлович... (Сідає на нього верхом, б'є плазом шаблі).</w:t>
      </w:r>
    </w:p>
    <w:p>
      <w:r>
        <w:br/>
        <w:t>Входить Щ е р б а к.</w:t>
      </w:r>
    </w:p>
    <w:p>
      <w:r>
        <w:br/>
        <w:t>Щ е р б а к. Отамане, що робиш?</w:t>
      </w:r>
    </w:p>
    <w:p>
      <w:r>
        <w:br/>
        <w:t>Отямився Іван Сірко, випустив Квітковського.</w:t>
      </w:r>
    </w:p>
    <w:p>
      <w:r>
        <w:br/>
        <w:t>Квітковський. Я... Я недоторкана особа... Я скаржитимусь гетьману...</w:t>
      </w:r>
    </w:p>
    <w:p>
      <w:r>
        <w:br/>
        <w:t>Іван Сірко. Уб'ю!..</w:t>
      </w:r>
    </w:p>
    <w:p>
      <w:r>
        <w:br/>
        <w:t>Квітковський вибігає.</w:t>
      </w:r>
    </w:p>
    <w:p>
      <w:r>
        <w:br/>
        <w:t>Тьху! І де вони взялися, чортові душі, на мою голову?</w:t>
      </w:r>
    </w:p>
    <w:p>
      <w:r>
        <w:br/>
        <w:t>Щербак. Іване! Вже козаки помчали в степ... Зараз проллється кров...</w:t>
      </w:r>
    </w:p>
    <w:p>
      <w:r>
        <w:br/>
        <w:t>Іван Сірко. Кров?.. Яка кров? Про що ти говориш?</w:t>
      </w:r>
    </w:p>
    <w:p>
      <w:r>
        <w:br/>
        <w:t>Щербак. Кров дітей невинних... матерів-кримчанок, яких звелів ти порубати, мов бур'ян.</w:t>
      </w:r>
    </w:p>
    <w:p>
      <w:r>
        <w:br/>
        <w:t>Іван Сірко. Дітей?.. Матерів?..</w:t>
      </w:r>
    </w:p>
    <w:p>
      <w:r>
        <w:br/>
        <w:t>Шевчик. Великий гріх береш на свою душу. Опам'ятайся! Іван С і р к о. Та що ж я, хан татарський, щоби дітей... під ніж?</w:t>
      </w:r>
    </w:p>
    <w:p>
      <w:r>
        <w:br/>
        <w:t>Щербак. Вирішуй... Час не жде...</w:t>
      </w:r>
    </w:p>
    <w:p>
      <w:r>
        <w:br/>
        <w:t>Іван Сірко. Нехай у рідному краї живуть усі... три тисячі... Таке моє веління! (Кричить). Гінців! Хай птахами летять... Не мусить кров пролитись людей не винних...</w:t>
      </w:r>
    </w:p>
    <w:p>
      <w:r>
        <w:br/>
        <w:t>Щербак. Сам усе зроблю. У мене бистрий кінь. (Швидко виходить).</w:t>
      </w:r>
    </w:p>
    <w:p>
      <w:r>
        <w:br/>
        <w:t>Іван Сірко. Рубати... Кого рубати? Дітей і матерів... Чи зайвий кухоль випив? Чи розпалили мене гетьманські посланці? Чи, може, розум помутився мій? Хмільної браги дав ти мені, Шевчику, хмільної!..</w:t>
      </w:r>
    </w:p>
    <w:p>
      <w:r>
        <w:br/>
        <w:t>Шевчик. Дивлюсь на тебе... Загубити стільки люду. Як потім можна в світі жити?</w:t>
      </w:r>
    </w:p>
    <w:p>
      <w:r>
        <w:br/>
        <w:t>Іван С і р к о. А може, мене, Шевчику, бої втомили? Адже оце в Криму була... п'ятдесят п'ята битва. І мабуть... остання.</w:t>
      </w:r>
    </w:p>
    <w:p>
      <w:r>
        <w:br/>
        <w:t>Шевчик. Остання? Хіба ти не збирався в похід? Хіба ти не хотів провідати султана?</w:t>
      </w:r>
    </w:p>
    <w:p>
      <w:r>
        <w:br/>
        <w:t>Іван Сірко. Вже не ходить мені в походи... Старію... Пора... на відпочинок.</w:t>
      </w:r>
    </w:p>
    <w:p>
      <w:r>
        <w:br/>
        <w:t>Шевчик. Проспишся, і непотрібні думки...</w:t>
      </w:r>
    </w:p>
    <w:p>
      <w:r>
        <w:br/>
        <w:t>Іван С і р к о. Ні, такого довіку не забути. (Підвівся, дивиться у степ). Бачиш?.. Доганяє вершників Щербак.</w:t>
      </w:r>
    </w:p>
    <w:p>
      <w:r>
        <w:br/>
        <w:t>Шевчик. Добрячий кінь. Швидкий, як буря.</w:t>
      </w:r>
    </w:p>
    <w:p>
      <w:r>
        <w:br/>
        <w:t>Іван Сірко. Слава богу! (Перехрестився). Не проллється кров!..</w:t>
      </w:r>
    </w:p>
    <w:p>
      <w:r>
        <w:br/>
        <w:t>Завіса</w:t>
      </w:r>
    </w:p>
    <w:p>
      <w:r>
        <w:br/>
        <w:t>КАРТИНА ВОСЬМА</w:t>
      </w:r>
    </w:p>
    <w:p>
      <w:r>
        <w:br/>
        <w:t>Хутір Грушівка. Та ж хата, квіти. У садку — вулики. Той же могутній явір, а за садом — краєвид Дніпра: луги, ліси, гаї, дальні гори. На всьому вже</w:t>
      </w:r>
    </w:p>
    <w:p>
      <w:r>
        <w:br/>
        <w:t>позолота ранньої осені.</w:t>
      </w:r>
    </w:p>
    <w:p>
      <w:r>
        <w:br/>
        <w:t>На тину Іван Сірко розвішує рибацьку сіть. Поряд стоїть Софія.</w:t>
      </w:r>
    </w:p>
    <w:p>
      <w:r>
        <w:br/>
        <w:t>Софія. Я вже знаю, що ти віддав мого брата... на смерть. Іван Сірко. Не я віддав... Така була воля ради Запорозької.</w:t>
      </w:r>
    </w:p>
    <w:p>
      <w:r>
        <w:br/>
        <w:t>Софія. Зранив ти моє серце...</w:t>
      </w:r>
    </w:p>
    <w:p>
      <w:r>
        <w:br/>
        <w:t>Іван Сірко. Розумію... Рідний брат... Ну, бачу, не все ти знаєш про нього... Може, колись розкажу...</w:t>
      </w:r>
    </w:p>
    <w:p>
      <w:r>
        <w:br/>
        <w:t>Софія (пильно дивиться на чоловіка). І знову болю мені завдаєш.</w:t>
      </w:r>
    </w:p>
    <w:p>
      <w:r>
        <w:br/>
        <w:t>Іван Сірко. А це ж ти про що?</w:t>
      </w:r>
    </w:p>
    <w:p>
      <w:r>
        <w:br/>
        <w:t>Софія. Прибули від тебе гінці до Мерефи. Я зібрала родичів, подружок Марії, сватів... Я летіла сюди, мов на крилах... У дорозі не могла ні їсти, ні спати... Все думала... як зустрінуся з вами... Пожалій!.. Не муч!.. Скажи мені правду, де наш син?</w:t>
      </w:r>
    </w:p>
    <w:p>
      <w:r>
        <w:br/>
        <w:t>Вбігають дівчата з криком: "Ідуть... Ідуть!" Обнімають Софію.</w:t>
      </w:r>
    </w:p>
    <w:p>
      <w:r>
        <w:br/>
        <w:t>Іван Сірко. Ну, ось уже й гості...</w:t>
      </w:r>
    </w:p>
    <w:p>
      <w:r>
        <w:br/>
        <w:t>З'являються молодий з молодою, бояри, дружки, світилки, свахи. Співають:</w:t>
      </w:r>
    </w:p>
    <w:p>
      <w:r>
        <w:br/>
        <w:t>"Де ти, синку, був, був? Що ти, синку, чув, чув?" "Був я у церковці, Держав вінок на головці, Ще й срібну обручку — Марію за ручку!"</w:t>
      </w:r>
    </w:p>
    <w:p>
      <w:r>
        <w:br/>
        <w:t>Софія. Заходьте, любі діти, до хати. (Бере хустку навскоси, дає один кінець молодим, веде їх до хати).</w:t>
      </w:r>
    </w:p>
    <w:p>
      <w:r>
        <w:br/>
        <w:t>За ними йдуть весільні гості. Останнім переступає поріг Іван Сірко. У вулиці з'являється Оксана.</w:t>
      </w:r>
    </w:p>
    <w:p>
      <w:r>
        <w:br/>
        <w:t>Оксана. Гуляють... А я нічого робити не можу. Нудно мені, тоскно. Так часом тоскно, що я ладна померти. Але не можу звідси нікуди вирушати. Тут буду... довіку... довіку... Чи біля річки зупинюся, чи до гаю піду, а Роман так і стоїть у мене перед очима. Часом навіть голос його чую, і я тоді кам'янію, прислухаюся, і йду, і йду тією стежкою, щоб довше вчувався мені той голос. Все думаю про нього, все пригадую, що він говорив мені, як мріяли ми з ним у парі жити. А серце моє щемить, наче його щодня жалять кропивою... Ходжу, мов у тумані страшному, день у день, день у день... І ніякого просвітку не бачу. Порожньо в моєму серці. Темно в моїй душі. Одна тепер зосталася. Навіки одна... І ніщо мені не миле. Ніхто не милий... І сама вже я, мов свічка, догораю... (Зникає).</w:t>
      </w:r>
    </w:p>
    <w:p>
      <w:r>
        <w:br/>
        <w:t>Чути далекий тупіт копит.</w:t>
      </w:r>
    </w:p>
    <w:p>
      <w:r>
        <w:br/>
        <w:t>Софія (швидко виходить з хати). Господи! Діждалася з походу сина... Діждалася...</w:t>
      </w:r>
    </w:p>
    <w:p>
      <w:r>
        <w:br/>
        <w:t>Поруч неї стоїть Іван Сірко. Іван Сірко. Не підвели-таки.</w:t>
      </w:r>
    </w:p>
    <w:p>
      <w:r>
        <w:br/>
        <w:t>Затих кінський тупіт. Софія. А чому ж не бачу... (Дивиться на чоловіка). Іван Сірко. Зустрічай, Софіє, гостей.</w:t>
      </w:r>
    </w:p>
    <w:p>
      <w:r>
        <w:br/>
        <w:t>Входять Щербак, Шевчик, Перепелиця і Дальгат з подарунками.</w:t>
      </w:r>
    </w:p>
    <w:p>
      <w:r>
        <w:br/>
        <w:t>Перепелиця. Ми не спізнилися? Іван Сірко. Вчасно. С о ф і я. А де ж Роман?</w:t>
      </w:r>
    </w:p>
    <w:p>
      <w:r>
        <w:br/>
        <w:t>Шевчик. Як? Хіба ти не сказав їй, Іване Сірко, що послав сина гінцем до кримського хана?</w:t>
      </w:r>
    </w:p>
    <w:p>
      <w:r>
        <w:br/>
        <w:t>Софія. До хана? Ти його послав до хана? Та він же може занапастити...</w:t>
      </w:r>
    </w:p>
    <w:p>
      <w:r>
        <w:br/>
        <w:t>Шевчик. Не посміє! Його людей у нашому полоні тринадцять тисяч душ...</w:t>
      </w:r>
    </w:p>
    <w:p>
      <w:r>
        <w:br/>
        <w:t>Іван Сірко. Запрошуй, Софіє, дорогих гостей.</w:t>
      </w:r>
    </w:p>
    <w:p>
      <w:r>
        <w:br/>
        <w:t>Шевчик. Зажди, Іване Сірко, дай упоратися нам з гостинцями. Це для молодої, а це тобі, мати, від нас... сукню пошиєш.</w:t>
      </w:r>
    </w:p>
    <w:p>
      <w:r>
        <w:br/>
        <w:t>Софія (взявши подарунки, вклоняється). Заходьте. Ми дуже раді вам! (Іде до хати).</w:t>
      </w:r>
    </w:p>
    <w:p>
      <w:r>
        <w:br/>
        <w:t>Іван Сірко. Велика для мене радість приймати таких гостей.</w:t>
      </w:r>
    </w:p>
    <w:p>
      <w:r>
        <w:br/>
        <w:t>Шевчик. Дорогою Дальгат хвалився нам, що він іще ніколи не гуляв на українському весіллі.</w:t>
      </w:r>
    </w:p>
    <w:p>
      <w:r>
        <w:br/>
        <w:t>Дальгат. Це правда, кошовий отамане... Не доводилось...</w:t>
      </w:r>
    </w:p>
    <w:p>
      <w:r>
        <w:br/>
        <w:t>Іван С і р к о. То погуляєш... 5Ґ так вас ждав...</w:t>
      </w:r>
    </w:p>
    <w:p>
      <w:r>
        <w:br/>
        <w:t>Шевчик. Ну, а ти, Іване? Може, знову повернешся на Січ?</w:t>
      </w:r>
    </w:p>
    <w:p>
      <w:r>
        <w:br/>
        <w:t>Іван Сірко. Одвоювався...</w:t>
      </w:r>
    </w:p>
    <w:p>
      <w:r>
        <w:br/>
        <w:t>Щербак. А ми з Шевчиком збираємося у похід.</w:t>
      </w:r>
    </w:p>
    <w:p>
      <w:r>
        <w:br/>
        <w:t>Шевчик. Еге ж. Хочеться мені бодай одним оком глянути на султанські гареми у замку Топ-Капу.</w:t>
      </w:r>
    </w:p>
    <w:p>
      <w:r>
        <w:br/>
        <w:t>Іван Сірко. Знаю тебе, гульвісу.</w:t>
      </w:r>
    </w:p>
    <w:p>
      <w:r>
        <w:br/>
        <w:t>Щербак. Боюсь, що якась туркеня причарує.</w:t>
      </w:r>
    </w:p>
    <w:p>
      <w:r>
        <w:br/>
        <w:t>Шевчик. А що? (Пройшовся по-молодецькому). Козак нічогенький!.. Ще як бровою поведу, як оком підморгну...</w:t>
      </w:r>
    </w:p>
    <w:p>
      <w:r>
        <w:br/>
        <w:t>Щербак. Бісова душа... Ти, мабуть, за весь свій вік жодної молодиці не приголубив.</w:t>
      </w:r>
    </w:p>
    <w:p>
      <w:r>
        <w:br/>
        <w:t>Шевчик. Ні, було... Замолоду... свою жінку голубив. А тепер, може, якусь туркеню в гаремі зустріну, то побавлюся трохи.</w:t>
      </w:r>
    </w:p>
    <w:p>
      <w:r>
        <w:br/>
        <w:t>Тільки ти, Іване Сірко, не думай, що я про тебе забуду. Я тобі звідти подарунок привезу.</w:t>
      </w:r>
    </w:p>
    <w:p>
      <w:r>
        <w:br/>
        <w:t>Іван Сірко. Подарунок?</w:t>
      </w:r>
    </w:p>
    <w:p>
      <w:r>
        <w:br/>
        <w:t>Шевчик. Еге ж. Люльку... султанську.</w:t>
      </w:r>
    </w:p>
    <w:p>
      <w:r>
        <w:br/>
        <w:t>Іван Сірко. Від доброї люльки не відмовлюсь.</w:t>
      </w:r>
    </w:p>
    <w:p>
      <w:r>
        <w:br/>
        <w:t>Шевчик. Дістану! От щоб я вмер, дістану!</w:t>
      </w:r>
    </w:p>
    <w:p>
      <w:r>
        <w:br/>
        <w:t>Іван Сірко. Далекий край — Туреччина.</w:t>
      </w:r>
    </w:p>
    <w:p>
      <w:r>
        <w:br/>
        <w:t>Щербак. А хіба ми дороги не знаємо? Хіба не ти, Іване Сірко, нас туди водив?</w:t>
      </w:r>
    </w:p>
    <w:p>
      <w:r>
        <w:br/>
        <w:t>Іван Сірко. Було колись, та минулося. А дорога справді знайома. (Глянув на друзів). Що ж, браття, пора нам і за стіл сідати.</w:t>
      </w:r>
    </w:p>
    <w:p>
      <w:r>
        <w:br/>
        <w:t>Всі заходять до хати. Чути пісню:</w:t>
      </w:r>
    </w:p>
    <w:p>
      <w:r>
        <w:br/>
        <w:t>Ти ж казала, моя нене, Що не віддаси мене, А тепер маєш дати, Скажи ж мене змалювати. В сінечках — на дверечках, У світлоньці — на стіїюпьці, Як на стіночку глянеш, То й донечку згадаєш.</w:t>
      </w:r>
    </w:p>
    <w:p>
      <w:r>
        <w:br/>
        <w:t>Входить Оксана, слухає пісню.</w:t>
      </w:r>
    </w:p>
    <w:p>
      <w:r>
        <w:br/>
        <w:t>Ти ж казала, моя нене, Що не забудеш мене, А тепер, моя нене, Надивляйся на мене, Надивляйся і наговоряйся, Бо вже піду я від тебе...</w:t>
      </w:r>
    </w:p>
    <w:p>
      <w:r>
        <w:br/>
        <w:t>Оксана. Веселяться... А я блукаю, мов неприкаяна... Місця собі не знаходжу. (Приглядається). Хто ж то? Ага, друзі Сіркові: Щербак, Шевчик, Перепелиця. А хто ж четвертий? А втім, хіба не все одно? Гуляють... І тітка Софія веселенька... Не сказав їй правди. Пожалів... А хто мене пожаліє? Хто? Сама з своїм горем криюся... І просвітку ніякого... І надій ніяких... То навіщо жити? (Відійшла од вікна). Тяжко мені... тяжко. І в грудях давить... До річки піду... На воду дивитимусь. (Затрималась. Слухає пісню).</w:t>
      </w:r>
    </w:p>
    <w:p>
      <w:r>
        <w:br/>
        <w:t>Де ж у цій хаті восковії лави,</w:t>
      </w:r>
    </w:p>
    <w:p>
      <w:r>
        <w:br/>
        <w:t>Що нас привощили, надвір не пустили.</w:t>
      </w:r>
    </w:p>
    <w:p>
      <w:r>
        <w:br/>
        <w:t>Зробимо ми славу, та вломимо лаву,</w:t>
      </w:r>
    </w:p>
    <w:p>
      <w:r>
        <w:br/>
        <w:t>Будуть лаву поправляти,</w:t>
      </w:r>
    </w:p>
    <w:p>
      <w:r>
        <w:br/>
        <w:t>Нас виведуть погуляти.</w:t>
      </w:r>
    </w:p>
    <w:p>
      <w:r>
        <w:br/>
        <w:t>Оксана зникає.</w:t>
      </w:r>
    </w:p>
    <w:p>
      <w:r>
        <w:br/>
        <w:t>З хати виходять весільні гості. Молоду супроводжує дружка, а молодого — старший староста. За ними — гості.</w:t>
      </w:r>
    </w:p>
    <w:p>
      <w:r>
        <w:br/>
        <w:t>В с і (співають). ...А по двору походитися, На боярів подивитися,</w:t>
      </w:r>
    </w:p>
    <w:p>
      <w:r>
        <w:br/>
        <w:t>Чи високії підбори, Чи чорнії брови, Чи убогі, чи багаті, Чи є із ким погуляти.</w:t>
      </w:r>
    </w:p>
    <w:p>
      <w:r>
        <w:br/>
        <w:t>Грають музики. Молодий стає до танцю з молодою. Бояри—з дружками та світилками. Іван Сірко з друзями дивиться на гостей. Включаються до танців</w:t>
      </w:r>
    </w:p>
    <w:p>
      <w:r>
        <w:br/>
        <w:t>запорожці й Дальгат.</w:t>
      </w:r>
    </w:p>
    <w:p>
      <w:r>
        <w:br/>
        <w:t>Іван Сірко (підходить до Софії). Ходімо, чи що?</w:t>
      </w:r>
    </w:p>
    <w:p>
      <w:r>
        <w:br/>
        <w:t>З'являється Оксана, дивиться на Сірчиху. Софія припиняє танець, стривожено підходить до дівчини.</w:t>
      </w:r>
    </w:p>
    <w:p>
      <w:r>
        <w:br/>
        <w:t>Оксана (нещадно). Танцюєте?.. Вам плакати... ридати треба!</w:t>
      </w:r>
    </w:p>
    <w:p>
      <w:r>
        <w:br/>
        <w:t>Іван Сірко. Отямся! С о ф і я. Не приїде... Роман... Оксана. Ніколи... Ніколи не приїде! Софія. Іване!.. (Хитнулася).</w:t>
      </w:r>
    </w:p>
    <w:p>
      <w:r>
        <w:br/>
        <w:t>До неї підбігають Максим і Марія, садовлять на стілець.</w:t>
      </w:r>
    </w:p>
    <w:p>
      <w:r>
        <w:br/>
        <w:t>Оксана (відчайдушно). Люди, вбийте мене! Я не хочу без нього жити на світі. Не хочу мучитись...</w:t>
      </w:r>
    </w:p>
    <w:p>
      <w:r>
        <w:br/>
        <w:t>З риданням вибігає.</w:t>
      </w:r>
    </w:p>
    <w:p>
      <w:r>
        <w:br/>
        <w:t>Іван Сірко. Доженіть її.</w:t>
      </w:r>
    </w:p>
    <w:p>
      <w:r>
        <w:br/>
        <w:t>Софія (знесилено). Нема... Романа... Синочка мого... Іван Сірко. Слаба ти... Не міг сказати правди... Боявся за твоє здоров'я.</w:t>
      </w:r>
    </w:p>
    <w:p>
      <w:r>
        <w:br/>
        <w:t>Софія. Маленьким його колисала...</w:t>
      </w:r>
    </w:p>
    <w:p>
      <w:r>
        <w:br/>
        <w:t>Іван Сірко. Тяжко тобі, Софіє, бачу... Та не тільки ж наш... Багато синів... полягло.</w:t>
      </w:r>
    </w:p>
    <w:p>
      <w:r>
        <w:br/>
        <w:t>С о ф і я. А то ще траву жала, а він у річці купався... Здоровенький такий, смуглявий... Підплив до берега...</w:t>
      </w:r>
    </w:p>
    <w:p>
      <w:r>
        <w:br/>
        <w:t>Марія. Мамо! Заспокойтеся!</w:t>
      </w:r>
    </w:p>
    <w:p>
      <w:r>
        <w:br/>
        <w:t>Софія. Додому... В Мерефу... Там житиму... (Підвелась, дивиться чоловікові в очі). Не можу тут...</w:t>
      </w:r>
    </w:p>
    <w:p>
      <w:r>
        <w:br/>
        <w:t>Іван Сірко (не витримав погляду). Розумію...</w:t>
      </w:r>
    </w:p>
    <w:p>
      <w:r>
        <w:br/>
        <w:t>Софія. Зараз хочу вирушати. Прощай, Іване... Навіки!..</w:t>
      </w:r>
    </w:p>
    <w:p>
      <w:r>
        <w:br/>
        <w:t>Іван Сірко. Прощай, Софіє! (Стає навколішки, кланяється їй).</w:t>
      </w:r>
    </w:p>
    <w:p>
      <w:r>
        <w:br/>
        <w:t>Софія йде. Хитнулась, вхопилася за тин. До неї кидається Марія.</w:t>
      </w:r>
    </w:p>
    <w:p>
      <w:r>
        <w:br/>
        <w:t>Марія. Мамо! Ма-а-а!.. (Веде її до хати).</w:t>
      </w:r>
    </w:p>
    <w:p>
      <w:r>
        <w:br/>
        <w:t>Максим (до Сірка). Батьку! А може, повернемося до Ме-рефи? Там хата добра, і садок, і пасіка.</w:t>
      </w:r>
    </w:p>
    <w:p>
      <w:r>
        <w:br/>
        <w:t>Іван Сірко. Лишаюсь тут... Біля великої води свій вік доживатиму!</w:t>
      </w:r>
    </w:p>
    <w:p>
      <w:r>
        <w:br/>
        <w:t>Перепелиця вносить квітчасту Оксанину хустку, розстеляє на ослоні.</w:t>
      </w:r>
    </w:p>
    <w:p>
      <w:r>
        <w:br/>
        <w:t>З атемнення</w:t>
      </w:r>
    </w:p>
    <w:p>
      <w:r>
        <w:br/>
        <w:t>КАРТИНА ДЕВ'ЯТА</w:t>
      </w:r>
    </w:p>
    <w:p>
      <w:r>
        <w:br/>
        <w:t>Та ж декорація.</w:t>
      </w:r>
    </w:p>
    <w:p>
      <w:r>
        <w:br/>
        <w:t>Роз'їхались гості. Тихо й сумно на подвір'ї. Світить місяць, сріблить Дніпро.</w:t>
      </w:r>
    </w:p>
    <w:p>
      <w:r>
        <w:br/>
        <w:t>Де-не-де горять по ньому далекі рибальські вогники. В сяйві місяця сидить Іван Сірко у вишиваній сорочці — тій самій, що подарувала йому колись Ярина Кардані.</w:t>
      </w:r>
    </w:p>
    <w:p>
      <w:r>
        <w:br/>
        <w:t>Іван Сірко (співає).</w:t>
      </w:r>
    </w:p>
    <w:p>
      <w:r>
        <w:br/>
        <w:t>Ой чого ти, дубе, На яр похилився? Ой чого, козаче, Не спиш, зажурився? Гей, мене чарують Зорі серед ночі, Не дають заснути Серцю карі очі. Гей, лети, мій коню, Степом і ярами, Розбий мою тугу В бою з ворогами!</w:t>
      </w:r>
    </w:p>
    <w:p>
      <w:r>
        <w:br/>
        <w:t>От і лишився сам... Як уві сні. Та ще Дніпро зі мною... осяяний... І хвиля не грає. І чайки мовчать. Знову ти, Ярино, в думках моїх. Мила моя, дорога! Кожна стежка, кожний горбик, і скелі оці, і Дніпро — все тут нагадує про тебе. Та я, мабуть, одразу б і помер, коли б виїхав звідси... Чуєш, Ярино? Зіркою променистою ввійшла ти в моє життя, і світ мені розкрився ясний, радісний, невідомий... Шкода тільки, що так мало довелося нам пожити разом... І голос твій пам'ятаю. Я б одразу його пізнав серед тисяч голосів... Я любив тебе, Ярино. Думав, і думаю, і жду тебе... жду... жду...</w:t>
      </w:r>
    </w:p>
    <w:p>
      <w:r>
        <w:br/>
        <w:t>В сяйві місяця біля могутнього явора з'являється образ Ярини.</w:t>
      </w:r>
    </w:p>
    <w:p>
      <w:r>
        <w:br/>
        <w:t>(Не відриваючи очей, дивиться на неї). Прийшла... Отак і стій. Дивитимусь на тебе. (Кілька секунд не зводить з неї очей). Бач, ти, мабуть, і не знаєш, що в нашій хаті справляли весілля... Були мої друзі — Шевчик, Щербак, Перепелиця. Ти їх знаєш. Друзі мене навіщатимуть. І курінні отамани, і прості воїни-за-порожці гостюватимуть у мене, як повернуться з турецької землі. Тільки хто знає, скільки їх поляже у поході. Люльку мені обіцяв Шевчик... Султанську... А ще хочу тобі сказати, Ярино, як мені було боляче, коли від'їздили в Мерефу Софія і дочка моя. Кликали й мене, та хіба ж я міг звідси... Але чому ти мовчиш? Чому мовчиш?</w:t>
      </w:r>
    </w:p>
    <w:p>
      <w:r>
        <w:br/>
        <w:t>Ярина зникає. Схиляється Іван Сірко на бандуру, застигає в горі великому... Потім підводить голову. Стоять його друзі, стоять воїни запорозькі. В одного перев'язана голова, у другого — рука, у третього визирає скривавлена пов'язка на грудях.</w:t>
      </w:r>
    </w:p>
    <w:p>
      <w:r>
        <w:br/>
        <w:t>Вдивляється в обличчя воїнів кошовий, гадаючи, що перед ним іще одне видіння. Та запорожці не зникають. Ось підходить до нього давній і вірний друг Шевчик, розмотує шовкову тканину, виймає з неї оздоблену різьбою і дорогоцінним камінням люльку.</w:t>
      </w:r>
    </w:p>
    <w:p>
      <w:r>
        <w:br/>
        <w:t>Шевчик. Султанська!..</w:t>
      </w:r>
    </w:p>
    <w:p>
      <w:r>
        <w:br/>
        <w:t>І обнялися друзі бойові...</w:t>
      </w:r>
    </w:p>
    <w:p>
      <w:r>
        <w:br/>
        <w:t>Іван Сірко. Браття мої дорогі! Рицарі хоробрі! Діждався... Та який же я радий бачити вас після важкого походу. Хоч і прибивсь я тепер до хатнього берега, але душа моя, думи мої з вами! Знаю, вірю, згадають колись нас потомки добрим словом. І Січ Запорозьку згадають, і товариство наше... І як любили ми землю рідну, як захищали її від ворогів.</w:t>
      </w:r>
    </w:p>
    <w:p>
      <w:r>
        <w:br/>
        <w:t>Стоять бойові друзі, а пісня все ще звучить, лине, наростає, як біль змученого серця, як зойк і стогін зраненої, але все ще живої душі.</w:t>
      </w:r>
    </w:p>
    <w:p>
      <w:r>
        <w:br/>
        <w:t>Завіса</w:t>
      </w:r>
    </w:p>
    <w:p>
      <w:r>
        <w:br/>
        <w:t>Листопад, 1956—1962 рр.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 тирса шуміла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