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Чумаківська комуна</w:t>
      </w:r>
    </w:p>
    <w:p>
      <w:r>
        <w:br/>
        <w:t xml:space="preserve"> &lt;p&gt;І</w:t>
      </w:r>
    </w:p>
    <w:p>
      <w:r>
        <w:br/>
        <w:t>Повітове місто, де пахне Гоголем, у переліг перекинулось.</w:t>
      </w:r>
    </w:p>
    <w:p>
      <w:r>
        <w:br/>
        <w:t>Осіло.</w:t>
      </w:r>
    </w:p>
    <w:p>
      <w:r>
        <w:br/>
        <w:t>Коли летять буйні, арештантські весни, повітове місто живе нутром: не вилазить з будинків, плодить діти, ходить до церкви, а ввечері п'є чай з блискучого самовара.</w:t>
      </w:r>
    </w:p>
    <w:p>
      <w:r>
        <w:br/>
        <w:t>Увечері в тихому затишку міщанського добробуту шипить самовар:</w:t>
      </w:r>
    </w:p>
    <w:p>
      <w:r>
        <w:br/>
        <w:t>— Ш-ш!</w:t>
      </w:r>
    </w:p>
    <w:p>
      <w:r>
        <w:br/>
        <w:t>І зимою: — Ш-ш!</w:t>
      </w:r>
    </w:p>
    <w:p>
      <w:r>
        <w:br/>
        <w:t>І літом: — Ш-ш!</w:t>
      </w:r>
    </w:p>
    <w:p>
      <w:r>
        <w:br/>
        <w:t>І восени: — Ш-ш!</w:t>
      </w:r>
    </w:p>
    <w:p>
      <w:r>
        <w:br/>
        <w:t>Це тиха надмрійна пісня обивательського щастя. А апогей його — канарейка в клітці.</w:t>
      </w:r>
    </w:p>
    <w:p>
      <w:r>
        <w:br/>
        <w:t>...Над повітовим містом промчалась революція. Зламала декілька вікон, зруйнувала чимало будинків, розбила гурт сердець і помчалась далі.</w:t>
      </w:r>
    </w:p>
    <w:p>
      <w:r>
        <w:br/>
        <w:t>...Все йде, все минає й відходить, не вертається, а обиватель знову намагається впірнути в бакалійний сон старосвітського галантерейного життя.</w:t>
      </w:r>
    </w:p>
    <w:p>
      <w:r>
        <w:br/>
        <w:t>Але сон неспокійний буде, сон тривожний буде: чує обиватель — блукає містом хтось невідомий, хтось арештантський.</w:t>
      </w:r>
    </w:p>
    <w:p>
      <w:r>
        <w:br/>
        <w:t>І каже він, зідхаючи:</w:t>
      </w:r>
    </w:p>
    <w:p>
      <w:r>
        <w:br/>
        <w:t>— Да, шерочко.</w:t>
      </w:r>
    </w:p>
    <w:p>
      <w:r>
        <w:br/>
        <w:t>...Коли злізти на гору, там манастир. Покрівський зветься, а не долізти до манастиря — Чумаківська комуна. Таки справжня комуна імені Василя Чумака.</w:t>
      </w:r>
    </w:p>
    <w:p>
      <w:r>
        <w:br/>
        <w:t>Мрійник загинув в імлисту київську ніч, а маленька комуна й досі живе в повітовім місті, де пахне Гоголем.</w:t>
      </w:r>
    </w:p>
    <w:p>
      <w:r>
        <w:br/>
        <w:t>II</w:t>
      </w:r>
    </w:p>
    <w:p>
      <w:r>
        <w:br/>
        <w:t>Біля воріт написано: "В сєм домє прожіваєт дворянін Гараєм".</w:t>
      </w:r>
    </w:p>
    <w:p>
      <w:r>
        <w:br/>
        <w:t>...А коли на бруку дітвора здіймає гамір, молодий поет Андрій (Андре) деклямує з Чумака:</w:t>
      </w:r>
    </w:p>
    <w:p>
      <w:r>
        <w:br/>
        <w:t>Безнадійно. Є надія: ось, на цьому бруку.</w:t>
      </w:r>
    </w:p>
    <w:p>
      <w:r>
        <w:br/>
        <w:t>Переможці. Піонери. Тисну вашу руку.</w:t>
      </w:r>
    </w:p>
    <w:p>
      <w:r>
        <w:br/>
        <w:t>Біля комуни проходять і тіні минулого — черниці чорні (тепер живуть невідомо де, а в манастирі церква й дитячий будинок).</w:t>
      </w:r>
    </w:p>
    <w:p>
      <w:r>
        <w:br/>
        <w:t>Недалеко й калюжа, а в калюжі вовтузиться сонце, як порося.</w:t>
      </w:r>
    </w:p>
    <w:p>
      <w:r>
        <w:br/>
        <w:t>Іноді сонце заверещить золотом, тоді на мозок спадає гаптований серпанок.</w:t>
      </w:r>
    </w:p>
    <w:p>
      <w:r>
        <w:br/>
        <w:t>...До Андрія підходить Варвара й оповідає про яму — недалеко яма, куди черниці скидали колись "незаконних" немовлят: опороситься черниця й запричаститься тайни вбивства.</w:t>
      </w:r>
    </w:p>
    <w:p>
      <w:r>
        <w:br/>
        <w:t>Підходить товаришка Валентина — високолоба (чудовий високий лоб... люблю високолобих. М. X.).</w:t>
      </w:r>
    </w:p>
    <w:p>
      <w:r>
        <w:br/>
        <w:t>Валентина заїкається до Варвари:</w:t>
      </w:r>
    </w:p>
    <w:p>
      <w:r>
        <w:br/>
        <w:t>— Ви пппрро це вже ка-а-зали.</w:t>
      </w:r>
    </w:p>
    <w:p>
      <w:r>
        <w:br/>
        <w:t>А Варвара буркотить:</w:t>
      </w:r>
    </w:p>
    <w:p>
      <w:r>
        <w:br/>
        <w:t>— Ну й казала, і ще скажу. Забула, значить.</w:t>
      </w:r>
    </w:p>
    <w:p>
      <w:r>
        <w:br/>
        <w:t>Андрій наставляє вухо й уважно слухає. Варвара починає знову.</w:t>
      </w:r>
    </w:p>
    <w:p>
      <w:r>
        <w:br/>
        <w:t>Отже, в комуні живуть ще такі особи: І/ Іван Іванов, 2/ Же, З/ Мура (останні дві — Бобчинський і Добчинський: зріст), 4/ Йосип Гордієнко — безпартійний (і Андрій безпартійний). Здається, всі.</w:t>
      </w:r>
    </w:p>
    <w:p>
      <w:r>
        <w:br/>
        <w:t>Проте забув: коли теплінь, а в манастирськім саду пахтить медом, у комуні завжди гніздиться сторонній люд. Словом, так: бувають товариші з сіл і губерніяльного міста. Зимою сторонніх мало.</w:t>
      </w:r>
    </w:p>
    <w:p>
      <w:r>
        <w:br/>
        <w:t>А сьогодні весна. Розумієте? Буйна, арештантська весна. У-ух, щоб тобі... Сьогодні весна, мов голуба тягучка: їв би й дивився без кінця...— Д'ех, моя коханко. Дай, візьму тебе в свої залізні обійми: твоє волосся пахне, мов виноградне вино.</w:t>
      </w:r>
    </w:p>
    <w:p>
      <w:r>
        <w:br/>
        <w:t>...Прилетів традиційний соловей, порозчиняв вікна — правильно!</w:t>
      </w:r>
    </w:p>
    <w:p>
      <w:r>
        <w:br/>
        <w:t>...А в їдальні дві дошки, чорна й червона. На чорній написано:</w:t>
      </w:r>
    </w:p>
    <w:p>
      <w:r>
        <w:br/>
        <w:t>"Товаришка Же за буйство".</w:t>
      </w:r>
    </w:p>
    <w:p>
      <w:r>
        <w:br/>
        <w:t>На червоній написано:</w:t>
      </w:r>
    </w:p>
    <w:p>
      <w:r>
        <w:br/>
        <w:t>"Товариш Андре за"... (далі розвезено пальцем).</w:t>
      </w:r>
    </w:p>
    <w:p>
      <w:r>
        <w:br/>
        <w:t>...Же — надто неспокійна. Же — циганочка, а Іванову співає:</w:t>
      </w:r>
    </w:p>
    <w:p>
      <w:r>
        <w:br/>
        <w:t>— Мій симпампончик і вкраїнофільчик.</w:t>
      </w:r>
    </w:p>
    <w:p>
      <w:r>
        <w:br/>
        <w:t>Тоді Мура каже:</w:t>
      </w:r>
    </w:p>
    <w:p>
      <w:r>
        <w:br/>
        <w:t>— Ах, моншерамі, це ж моветон.</w:t>
      </w:r>
    </w:p>
    <w:p>
      <w:r>
        <w:br/>
        <w:t>Розшифровую:</w:t>
      </w:r>
    </w:p>
    <w:p>
      <w:r>
        <w:br/>
        <w:t>Іванов — пітерський слюсар, а українську мову знає краще за українців. (Буває). Так міркує: нацсправа, мов уюн (це, здається, в Кавтського), а на мову — плювать. "За якою наказуєте? За китайською? — Будь ласка!"</w:t>
      </w:r>
    </w:p>
    <w:p>
      <w:r>
        <w:br/>
        <w:t>Але Іванов каже:</w:t>
      </w:r>
    </w:p>
    <w:p>
      <w:r>
        <w:br/>
        <w:t>— У нас, у Пітері, так. Ми, пітерські, так.— Словом, авторитет Пітера непорушний. А Пітер — це Іванов. Це, звичайно, щодо публіцистики.</w:t>
      </w:r>
    </w:p>
    <w:p>
      <w:r>
        <w:br/>
        <w:t>...Ну-с.</w:t>
      </w:r>
    </w:p>
    <w:p>
      <w:r>
        <w:br/>
        <w:t>Же — циганочка. Очі інституткою і гадючкою до Іванова:</w:t>
      </w:r>
    </w:p>
    <w:p>
      <w:r>
        <w:br/>
        <w:t>— Будь ласка, понюхайте оцей оселедець. Чи не почуваєте тут буржуазного духу? А то хочемо ще купити.</w:t>
      </w:r>
    </w:p>
    <w:p>
      <w:r>
        <w:br/>
        <w:t>Іванов знає жарти, але досить серйозно наказує:</w:t>
      </w:r>
    </w:p>
    <w:p>
      <w:r>
        <w:br/>
        <w:t>— Щоб оселедців більш не купувати. Досить. Можна жити скромніш.</w:t>
      </w:r>
    </w:p>
    <w:p>
      <w:r>
        <w:br/>
        <w:t>... У манастирськім саду гримнув традиційний соловей. За манастирем заграло сонце в рожеві сурми.</w:t>
      </w:r>
    </w:p>
    <w:p>
      <w:r>
        <w:br/>
        <w:t>Мура каже (промова в ніс):</w:t>
      </w:r>
    </w:p>
    <w:p>
      <w:r>
        <w:br/>
        <w:t>— Ан-дре.</w:t>
      </w:r>
    </w:p>
    <w:p>
      <w:r>
        <w:br/>
        <w:t>Це так поважно, ніби в сальоні графині X. Але — це не так: тільки погляд маман, а взагалі — йолки зелені. І все.</w:t>
      </w:r>
    </w:p>
    <w:p>
      <w:r>
        <w:br/>
        <w:t>...Нарешті комуна розійшлась на роботу. Залишились: Варвара і Андрій.</w:t>
      </w:r>
    </w:p>
    <w:p>
      <w:r>
        <w:br/>
        <w:t>Тут і кінець другому розділові.</w:t>
      </w:r>
    </w:p>
    <w:p>
      <w:r>
        <w:br/>
        <w:t>III</w:t>
      </w:r>
    </w:p>
    <w:p>
      <w:r>
        <w:br/>
        <w:t>Варвара варить борщ на примусі, а Андрій чистить картоплю. Рожеві ранкові сурми біліють. Іде день і біла музика дня. Традиційний соловей замовк. Над манастирем сонце.</w:t>
      </w:r>
    </w:p>
    <w:p>
      <w:r>
        <w:br/>
        <w:t>Звичайно, Варвара буркотить:</w:t>
      </w:r>
    </w:p>
    <w:p>
      <w:r>
        <w:br/>
        <w:t>— Ну от: була у панів — робила. Тепер у комунії — і знову роби.</w:t>
      </w:r>
    </w:p>
    <w:p>
      <w:r>
        <w:br/>
        <w:t>Андрій каже:</w:t>
      </w:r>
    </w:p>
    <w:p>
      <w:r>
        <w:br/>
        <w:t>— Так ви не робіть, Варварушко. Ми й самі справимось.</w:t>
      </w:r>
    </w:p>
    <w:p>
      <w:r>
        <w:br/>
        <w:t>— Не робіть! А хто ж обід зварить?! Га?!</w:t>
      </w:r>
    </w:p>
    <w:p>
      <w:r>
        <w:br/>
        <w:t>— Ну, то робіть, Варварушко.</w:t>
      </w:r>
    </w:p>
    <w:p>
      <w:r>
        <w:br/>
        <w:t>Хвилюється:</w:t>
      </w:r>
    </w:p>
    <w:p>
      <w:r>
        <w:br/>
        <w:t>— Варварушко... Варварушко... Ні в якім разі й баста. Ну-с...</w:t>
      </w:r>
    </w:p>
    <w:p>
      <w:r>
        <w:br/>
        <w:t>Андрій раптом зривається з місця й мчиться до столу.</w:t>
      </w:r>
    </w:p>
    <w:p>
      <w:r>
        <w:br/>
        <w:t>Навздогін йому сміх:</w:t>
      </w:r>
    </w:p>
    <w:p>
      <w:r>
        <w:br/>
        <w:t>— Ага. Приспічило!</w:t>
      </w:r>
    </w:p>
    <w:p>
      <w:r>
        <w:br/>
        <w:t>Андрій хапає папірець і олівець і нервово накидає нерівні літери. Це — поезія. Він увійшов у творчу екстазу. Суєтиться по кімнаті, спішить полетіти й бурмоче незрозумілі фрази.</w:t>
      </w:r>
    </w:p>
    <w:p>
      <w:r>
        <w:br/>
        <w:t>А Варвара? О, Варвара спокійна, як курка на сідалі. Картоплю покинув? І біс із нею, з картоплею. Приспічило — значить будуть гроші. О, Варвара це вже знає.</w:t>
      </w:r>
    </w:p>
    <w:p>
      <w:r>
        <w:br/>
        <w:t>Коли до Варвари заходить сусідка. Варвара зводить хмуро брови й пошепки каже їй, вказуючи на Андрія:</w:t>
      </w:r>
    </w:p>
    <w:p>
      <w:r>
        <w:br/>
        <w:t>— Ви не думайте, що він абищо. Він не абищо, а ось...</w:t>
      </w:r>
    </w:p>
    <w:p>
      <w:r>
        <w:br/>
        <w:t>І виймає з кишені Шевченків портрет.</w:t>
      </w:r>
    </w:p>
    <w:p>
      <w:r>
        <w:br/>
        <w:t>— Знаєте хто? Це Кобзар, значить. Товариш Шевченко, отой, що на сполкомі висить. А він (жест на Андрія), значить, під Шевченка пише різні пісні, скажемо, та інші прозвідєнія.</w:t>
      </w:r>
    </w:p>
    <w:p>
      <w:r>
        <w:br/>
        <w:t>...Андрій по кімнаті носиться. Варвара картоплю чистить. Борщ над примусом булькає. А за вікном повітове місто, де пахне Гоголем, і відходить за обрій слобожанська степова далечінь.</w:t>
      </w:r>
    </w:p>
    <w:p>
      <w:r>
        <w:br/>
        <w:t>...Да, ще про Гордієнка не казав.</w:t>
      </w:r>
    </w:p>
    <w:p>
      <w:r>
        <w:br/>
        <w:t>Добре, скажу.</w:t>
      </w:r>
    </w:p>
    <w:p>
      <w:r>
        <w:br/>
        <w:t>IV</w:t>
      </w:r>
    </w:p>
    <w:p>
      <w:r>
        <w:br/>
        <w:t>Йосип Гордієнко — хороший хлопець. Але — "педантична пунктуальність": слова Бобчинського чи Добчинського — не пам'ятаю. Йосип, спец з Упродкому, завжди виголений і свіжий, мов хлоп'яча ковзалка.</w:t>
      </w:r>
    </w:p>
    <w:p>
      <w:r>
        <w:br/>
        <w:t>...Це з його записної книжки:</w:t>
      </w:r>
    </w:p>
    <w:p>
      <w:r>
        <w:br/>
        <w:t>..."Підвідділ гоління" (підсумок за п'ять років) 113 р. голився своєю бритвою, з них: 14 — на дворі (кімнату зайняли більшовики), 99 — у кімнаті; з цих 993 — порізався: 1 раз сам не знаю чому, а 2 рази забув помантачити бритву. 118р. голився в місцевого цилюрника, що квартирує за Паланкою; з них 5 — в отряді: цилюрник одступав з Червоною Армією. І т. д. А це з відділу самоосвіти: 18 вересня прочитав З сторінки (такої-то) книги, звичайно, з марксизму, тоді ж одна година пішла на вивчення англійської мови для ознайомлення з тред-юніонами в оригіналах, звичайно, з марксистського погляду" й т. д.</w:t>
      </w:r>
    </w:p>
    <w:p>
      <w:r>
        <w:br/>
        <w:t>...З другої кімнати чути:</w:t>
      </w:r>
    </w:p>
    <w:p>
      <w:r>
        <w:br/>
        <w:t>— Товаришу Гордієнко.</w:t>
      </w:r>
    </w:p>
    <w:p>
      <w:r>
        <w:br/>
        <w:t>Він підводиться й резонно підкреслює:</w:t>
      </w:r>
    </w:p>
    <w:p>
      <w:r>
        <w:br/>
        <w:t>— У нас прізвище одкидається. Кажіть просто: товаришу Йосипе.</w:t>
      </w:r>
    </w:p>
    <w:p>
      <w:r>
        <w:br/>
        <w:t>А Варвара підслухала:</w:t>
      </w:r>
    </w:p>
    <w:p>
      <w:r>
        <w:br/>
        <w:t>— Варваро. Йдіть-но сюди.</w:t>
      </w:r>
    </w:p>
    <w:p>
      <w:r>
        <w:br/>
        <w:t>Варвара незадоволено:</w:t>
      </w:r>
    </w:p>
    <w:p>
      <w:r>
        <w:br/>
        <w:t>— Можете виражаться: товариш Варвара.</w:t>
      </w:r>
    </w:p>
    <w:p>
      <w:r>
        <w:br/>
        <w:t>...Комуна гигоче, пес у сінях (перелякався) гавкає, а Варвара сердито спльовує:</w:t>
      </w:r>
    </w:p>
    <w:p>
      <w:r>
        <w:br/>
        <w:t>— А ще комунія... Тьху!</w:t>
      </w:r>
    </w:p>
    <w:p>
      <w:r>
        <w:br/>
        <w:t>А над містом мчиться, як революція, молода весна. Зазирає в обивательські вікна, показує язика й летить далі.</w:t>
      </w:r>
    </w:p>
    <w:p>
      <w:r>
        <w:br/>
        <w:t>...Д'ех, моя коханко. Дай, візьму тебе в свої залізні обійми. Твоє волосся пахне, мов виноградне вино.</w:t>
      </w:r>
    </w:p>
    <w:p>
      <w:r>
        <w:br/>
        <w:t>V</w:t>
      </w:r>
    </w:p>
    <w:p>
      <w:r>
        <w:br/>
        <w:t>П'ятий розділ пишу, заплющивши очі:</w:t>
      </w:r>
    </w:p>
    <w:p>
      <w:r>
        <w:br/>
        <w:t>...Жила-була велика імперія — дроти, ліси, тракти. Сходились тракти, були станції, були допотопні наглядачі: гужевих трактів, гужевих станцій. Ідуть ліси, а там, десь у гущавині, дзвоники — це дрижула, поштові коні. Раптом дзвоники стихають — це злодії... А потім посунули стовпи, за стовпами — шинки... А от іде до царя хохол із скаргою (це, здається, анекдот); узяв квач, уквачив... А далі ще станція, а за нею корчма... за лісами оселі, за оселями туман... І знову чути дзвоники...</w:t>
      </w:r>
    </w:p>
    <w:p>
      <w:r>
        <w:br/>
        <w:t>...Це ж до чого? — Так собі.</w:t>
      </w:r>
    </w:p>
    <w:p>
      <w:r>
        <w:br/>
        <w:t>...А з повітового міста, де пахне Гоголем, передають, що дехто з комуністів хазяйствечком обзавівся й будиночок збудував.</w:t>
      </w:r>
    </w:p>
    <w:p>
      <w:r>
        <w:br/>
        <w:t>..."Е-е-ех, мамочко, заміж хочеться".</w:t>
      </w:r>
    </w:p>
    <w:p>
      <w:r>
        <w:br/>
        <w:t>...Поле, поле й оберемки з сонця.</w:t>
      </w:r>
    </w:p>
    <w:p>
      <w:r>
        <w:br/>
        <w:t>Пролітає весна, іде літо.</w:t>
      </w:r>
    </w:p>
    <w:p>
      <w:r>
        <w:br/>
        <w:t>Комуна живе так: о 4 годині вдень, як курчата під квочку, в будинок, до себе.</w:t>
      </w:r>
    </w:p>
    <w:p>
      <w:r>
        <w:br/>
        <w:t>А втім, високолоба Валентина рідко буває вдома: на коростивих клячах через бандитські ліси тягнеться вона по волосній периферії — агітувати, організовувати, інспектувати, інструктувати й ще "вати" й "вати".</w:t>
      </w:r>
    </w:p>
    <w:p>
      <w:r>
        <w:br/>
        <w:t>Високолоба Валентина — завжінвідділом повпаркому.</w:t>
      </w:r>
    </w:p>
    <w:p>
      <w:r>
        <w:br/>
        <w:t>Іванов каже:</w:t>
      </w:r>
    </w:p>
    <w:p>
      <w:r>
        <w:br/>
        <w:t>— І в Пітері б згодилась.</w:t>
      </w:r>
    </w:p>
    <w:p>
      <w:r>
        <w:br/>
        <w:t>А Мура каже з апломбом:</w:t>
      </w:r>
    </w:p>
    <w:p>
      <w:r>
        <w:br/>
        <w:t>— Пітер — цитаделя революції, й форт його — Кронштадт.</w:t>
      </w:r>
    </w:p>
    <w:p>
      <w:r>
        <w:br/>
        <w:t>...А Же ще не прийшла, замість чорної дошки (за буйство) комуна ухвалила: два рази зверх норми прати комунальне шмаття.</w:t>
      </w:r>
    </w:p>
    <w:p>
      <w:r>
        <w:br/>
        <w:t>Мура зазначає:</w:t>
      </w:r>
    </w:p>
    <w:p>
      <w:r>
        <w:br/>
        <w:t>— Так і треба. Буде знати, сволочишка. В комуні "сволочишка" — слово ласкательне, і буржуа тепер сволочами не називають, а називають так: "человєці в благоволєнії".</w:t>
      </w:r>
    </w:p>
    <w:p>
      <w:r>
        <w:br/>
        <w:t>...Коли всі сходяться — гармидер.</w:t>
      </w:r>
    </w:p>
    <w:p>
      <w:r>
        <w:br/>
        <w:t>Мура кричить:</w:t>
      </w:r>
    </w:p>
    <w:p>
      <w:r>
        <w:br/>
        <w:t>— Ан-дре!</w:t>
      </w:r>
    </w:p>
    <w:p>
      <w:r>
        <w:br/>
        <w:t>...А от про телефон так і забув сказати: в комуні є телефонний апарат без дроту.</w:t>
      </w:r>
    </w:p>
    <w:p>
      <w:r>
        <w:br/>
        <w:t>Андрій підскакує до телефону, бере трубку і —</w:t>
      </w:r>
    </w:p>
    <w:p>
      <w:r>
        <w:br/>
        <w:t>— Агов!</w:t>
      </w:r>
    </w:p>
    <w:p>
      <w:r>
        <w:br/>
        <w:t>Мура з апломбом:</w:t>
      </w:r>
    </w:p>
    <w:p>
      <w:r>
        <w:br/>
        <w:t>— Не агов, а альо!</w:t>
      </w:r>
    </w:p>
    <w:p>
      <w:r>
        <w:br/>
        <w:t>Всі:</w:t>
      </w:r>
    </w:p>
    <w:p>
      <w:r>
        <w:br/>
        <w:t>— Ша!</w:t>
      </w:r>
    </w:p>
    <w:p>
      <w:r>
        <w:br/>
        <w:t>— Ша!</w:t>
      </w:r>
    </w:p>
    <w:p>
      <w:r>
        <w:br/>
        <w:t>...Тиша.</w:t>
      </w:r>
    </w:p>
    <w:p>
      <w:r>
        <w:br/>
        <w:t>Андрій голосно:</w:t>
      </w:r>
    </w:p>
    <w:p>
      <w:r>
        <w:br/>
        <w:t>— Агов!</w:t>
      </w:r>
    </w:p>
    <w:p>
      <w:r>
        <w:br/>
        <w:t>Комуна:</w:t>
      </w:r>
    </w:p>
    <w:p>
      <w:r>
        <w:br/>
        <w:t>— Агов!</w:t>
      </w:r>
    </w:p>
    <w:p>
      <w:r>
        <w:br/>
        <w:t>Потім від телефону урочисто-надхненна промова:</w:t>
      </w:r>
    </w:p>
    <w:p>
      <w:r>
        <w:br/>
        <w:t>— Ша. Перекличка йде по соціалістичній федеративній радянській республіці... Відкіля? Ага, чую. Передавайте далі по лінії. Чумаківська комуна в бурю непівського лихоліття почуває себе твердо й непохитно. Комуна певна, що вона є шматок мудрого серця республіки. Капітан комуни, Іванов, салютує в усі кінці, в гнізда братерських комун федерації. Румпель в наших руках. Ганьба нудьгуючим. Смерть неврастенії. Комуна ще раз салютує своїм буйним переконанням: шлях важкий, але шлях до комунізму. Гряде час світової революції. Слава комунам федерації! Слава Чумаківській комуні!</w:t>
      </w:r>
    </w:p>
    <w:p>
      <w:r>
        <w:br/>
        <w:t>В комуні крик:</w:t>
      </w:r>
    </w:p>
    <w:p>
      <w:r>
        <w:br/>
        <w:t>— Слава!</w:t>
      </w:r>
    </w:p>
    <w:p>
      <w:r>
        <w:br/>
        <w:t>— Слава!</w:t>
      </w:r>
    </w:p>
    <w:p>
      <w:r>
        <w:br/>
        <w:t>Екзальтований Андрій скочив на стіл, приймає позу диригента й заводить:</w:t>
      </w:r>
    </w:p>
    <w:p>
      <w:r>
        <w:br/>
        <w:t>— Чуєш, сурми заграли.</w:t>
      </w:r>
    </w:p>
    <w:p>
      <w:r>
        <w:br/>
        <w:t>— Слава! Слава!</w:t>
      </w:r>
    </w:p>
    <w:p>
      <w:r>
        <w:br/>
        <w:t>...А потім сідають пити чай.</w:t>
      </w:r>
    </w:p>
    <w:p>
      <w:r>
        <w:br/>
        <w:t>...Манастирський годинник.</w:t>
      </w:r>
    </w:p>
    <w:p>
      <w:r>
        <w:br/>
        <w:t>— Бов! Бов!</w:t>
      </w:r>
    </w:p>
    <w:p>
      <w:r>
        <w:br/>
        <w:t>Із сходу надходить синя гроза. Півнеба обхопила важка хмара. Завмерли дерева. Ні шелесне. Далеко гримає, а блискавиці ріжуть безкраї степи.</w:t>
      </w:r>
    </w:p>
    <w:p>
      <w:r>
        <w:br/>
        <w:t>Ой буде горобина ніч! Буде!</w:t>
      </w:r>
    </w:p>
    <w:p>
      <w:r>
        <w:br/>
        <w:t>...Мура похилила голову на Андрієве плече, а Андрій у задумі. Бідний хлопчисько: гігантські образи ріжуть його мозок — він поет. Завтра почуємо від нього чудову поезію "громовиця".</w:t>
      </w:r>
    </w:p>
    <w:p>
      <w:r>
        <w:br/>
        <w:t>...Із сходу надходить синя гроза. Іванов сидить за ломберним столом, але там не карти, а звичайнісінькі інструкції: треба переробити й розіслати завтра по волостях.</w:t>
      </w:r>
    </w:p>
    <w:p>
      <w:r>
        <w:br/>
        <w:t>Же:</w:t>
      </w:r>
    </w:p>
    <w:p>
      <w:r>
        <w:br/>
        <w:t>— Іване! Подивись — гроза.</w:t>
      </w:r>
    </w:p>
    <w:p>
      <w:r>
        <w:br/>
        <w:t>— Не мішай, Же.</w:t>
      </w:r>
    </w:p>
    <w:p>
      <w:r>
        <w:br/>
        <w:t>Мура надхненно:</w:t>
      </w:r>
    </w:p>
    <w:p>
      <w:r>
        <w:br/>
        <w:t>— Нещасна гроза. Коли б вона знала Івана, не одну б молонню послала сюди.</w:t>
      </w:r>
    </w:p>
    <w:p>
      <w:r>
        <w:br/>
        <w:t>...А Варвара хреститься в куточку, щоб не бачили. За столом усі, крім Валентини: Валентина в Дубівській волості на роботі.</w:t>
      </w:r>
    </w:p>
    <w:p>
      <w:r>
        <w:br/>
        <w:t>Же язвить:</w:t>
      </w:r>
    </w:p>
    <w:p>
      <w:r>
        <w:br/>
        <w:t>— Товаришу Йосипе. Відкіля це: "гонителі земства й анібали лібералізму"?</w:t>
      </w:r>
    </w:p>
    <w:p>
      <w:r>
        <w:br/>
        <w:t>Гордієнко спокійно відповідає:</w:t>
      </w:r>
    </w:p>
    <w:p>
      <w:r>
        <w:br/>
        <w:t>— Здається, записано... (виймає записну книжку)... Це з книги "за 12 лет" Вл. Ільїна (Н. Леніна), видання Петроградської ради депутатів 1919 року, сторінка 157.</w:t>
      </w:r>
    </w:p>
    <w:p>
      <w:r>
        <w:br/>
        <w:t>Іще говорить спокійно:</w:t>
      </w:r>
    </w:p>
    <w:p>
      <w:r>
        <w:br/>
        <w:t>— Можна взнати й це, наприклад: "Ернст Геккель і Ернст Мах" — є розділ теж із книги Леніна "Матеріялізм і емпіріокритицизм", Держ. видав. 1920 р. Або, скажімо, передмова до третього видання "Анти-Дюрінг" написано... зараз скажу... Лондон, 23 травня 1894 року, цебто за три роки, три з половиною місяці й один день пізніш мого народження.</w:t>
      </w:r>
    </w:p>
    <w:p>
      <w:r>
        <w:br/>
        <w:t>Кімната не витримала — регіт.</w:t>
      </w:r>
    </w:p>
    <w:p>
      <w:r>
        <w:br/>
        <w:t>Гордієнко спокійно п'є чай.</w:t>
      </w:r>
    </w:p>
    <w:p>
      <w:r>
        <w:br/>
        <w:t>...Гроза йде.</w:t>
      </w:r>
    </w:p>
    <w:p>
      <w:r>
        <w:br/>
        <w:t>VI</w:t>
      </w:r>
    </w:p>
    <w:p>
      <w:r>
        <w:br/>
        <w:t>Валентина… ах, який у неї високий лоб, як башта (люблю високолобих М.Х.). Валентина несе обов'язки й начальника города, що одвели комуні за Зубівською левадою. А Іванов-начальник кампаній. Місяць має чотири тижні, а два з них призначається для кампаній. Наприклад, тиждень уборки червоноармійських казарм (іде вся комуна), тиждень марксистського знання й т. д.</w:t>
      </w:r>
    </w:p>
    <w:p>
      <w:r>
        <w:br/>
        <w:t>Бігли дні (в комуні завжди біжать дні). Вибивалась городина. Після обіду всі виходили на роботу до Зубівської левади. Андрій декламував свої експромти, Іванов підганяв комуну, а комуна кричала:</w:t>
      </w:r>
    </w:p>
    <w:p>
      <w:r>
        <w:br/>
        <w:t>— Нещасний прикажчику... Геть комбурів!</w:t>
      </w:r>
    </w:p>
    <w:p>
      <w:r>
        <w:br/>
        <w:t>А коли сонце розсипалось на далеких зелених гонах, а в манастирі звонили до Вечірні, комуна становилась у два ряди й з піснями йшла містом додому.</w:t>
      </w:r>
    </w:p>
    <w:p>
      <w:r>
        <w:br/>
        <w:t>Іванов ішов попереду й командував зводом, він же починав пісню. Одна рука в Іванова (забув сказати) висить: його ранило калединським снарядом, а другою рукою він розмахує в такт:</w:t>
      </w:r>
    </w:p>
    <w:p>
      <w:r>
        <w:br/>
        <w:t>— Ать! Тва! Ать! Тва!</w:t>
      </w:r>
    </w:p>
    <w:p>
      <w:r>
        <w:br/>
        <w:t>Іноді Же каже:</w:t>
      </w:r>
    </w:p>
    <w:p>
      <w:r>
        <w:br/>
        <w:t>— А може, пісень не треба?</w:t>
      </w:r>
    </w:p>
    <w:p>
      <w:r>
        <w:br/>
        <w:t>Комуна в регіт:</w:t>
      </w:r>
    </w:p>
    <w:p>
      <w:r>
        <w:br/>
        <w:t>— Браво! Же соромиться обивателів.</w:t>
      </w:r>
    </w:p>
    <w:p>
      <w:r>
        <w:br/>
        <w:t>Тоді Же починає перша, і так дзвінко, що на тротуарах зупиняються.</w:t>
      </w:r>
    </w:p>
    <w:p>
      <w:r>
        <w:br/>
        <w:t>Але от приїздить із волости Валентина. До Іванова:</w:t>
      </w:r>
    </w:p>
    <w:p>
      <w:r>
        <w:br/>
        <w:t>— Іди сю-юди. Треббба по-о-орадитись.</w:t>
      </w:r>
    </w:p>
    <w:p>
      <w:r>
        <w:br/>
        <w:t>Іванов:</w:t>
      </w:r>
    </w:p>
    <w:p>
      <w:r>
        <w:br/>
        <w:t>— Кажи тут.</w:t>
      </w:r>
    </w:p>
    <w:p>
      <w:r>
        <w:br/>
        <w:t>Валентина мнеться.</w:t>
      </w:r>
    </w:p>
    <w:p>
      <w:r>
        <w:br/>
        <w:t>Звичайно, Андрій схоплюється й кричить несамовито:</w:t>
      </w:r>
    </w:p>
    <w:p>
      <w:r>
        <w:br/>
        <w:t>— Це свинство. Чого тут не кажеш? Ховаєш од мене? Я цього не допущу! Я вимагаю, щоб од мене не було партійних тайн. Я все мушу знати. Це свинство.</w:t>
      </w:r>
    </w:p>
    <w:p>
      <w:r>
        <w:br/>
        <w:t>(...Андрій безпартійний).</w:t>
      </w:r>
    </w:p>
    <w:p>
      <w:r>
        <w:br/>
        <w:t>Потім він ще кричить і доказує, що йому треба все знати, інакше він не може орієнтуватися.</w:t>
      </w:r>
    </w:p>
    <w:p>
      <w:r>
        <w:br/>
        <w:t>Підхоплюється Же:</w:t>
      </w:r>
    </w:p>
    <w:p>
      <w:r>
        <w:br/>
        <w:t>— Як це орієнтуватися? Ану?</w:t>
      </w:r>
    </w:p>
    <w:p>
      <w:r>
        <w:br/>
        <w:t>Вмішується й Мура.</w:t>
      </w:r>
    </w:p>
    <w:p>
      <w:r>
        <w:br/>
        <w:t>— Ан-дре!</w:t>
      </w:r>
    </w:p>
    <w:p>
      <w:r>
        <w:br/>
        <w:t>Же:</w:t>
      </w:r>
    </w:p>
    <w:p>
      <w:r>
        <w:br/>
        <w:t>— Ага, знаю як: шпигуни теж орієнтуються.</w:t>
      </w:r>
    </w:p>
    <w:p>
      <w:r>
        <w:br/>
        <w:t>— Що?</w:t>
      </w:r>
    </w:p>
    <w:p>
      <w:r>
        <w:br/>
        <w:t>Крик! Крик! Крик!</w:t>
      </w:r>
    </w:p>
    <w:p>
      <w:r>
        <w:br/>
        <w:t>...А увечері на чорній дошці стоїть:</w:t>
      </w:r>
    </w:p>
    <w:p>
      <w:r>
        <w:br/>
        <w:t>"Тов. Же за буйство".</w:t>
      </w:r>
    </w:p>
    <w:p>
      <w:r>
        <w:br/>
        <w:t>... А Варвара ніяк не добере, з ким живе Андрій: чи з Же, чи з Мурою.</w:t>
      </w:r>
    </w:p>
    <w:p>
      <w:r>
        <w:br/>
        <w:t>— Мама їх розбере.</w:t>
      </w:r>
    </w:p>
    <w:p>
      <w:r>
        <w:br/>
        <w:t>...І знову біжать дні. Ясні дні відходять, приходять дощі. Комуна забиває чотири кімнати, а в двох ставить пічки-комбідки.</w:t>
      </w:r>
    </w:p>
    <w:p>
      <w:r>
        <w:br/>
        <w:t>...Повітове місто погрузло в болото й із злістю дивиться на комуну.</w:t>
      </w:r>
    </w:p>
    <w:p>
      <w:r>
        <w:br/>
        <w:t>Один раз на місяць підводяться підсумки роботи. Виникають жваві дискусії. Теоретичні висновки робить безпартійний Гордієнко, спец за Марксом, а практичні діагнози ставить Іванов. Хороби партії — коники вечорів. У комуні розв'язують питання, а потім у повіті проводять кампанії.</w:t>
      </w:r>
    </w:p>
    <w:p>
      <w:r>
        <w:br/>
        <w:t>В дебатах приймає участь і Варвара. Вона сідає біля Іванова: авторитет безсумнівний — і дає такі поради:</w:t>
      </w:r>
    </w:p>
    <w:p>
      <w:r>
        <w:br/>
        <w:t>— А я так скажу оце: недостойні мужики, щоб над ними голови стільки ламали. Не розуміє свого інтересу — цур йому пек. А то можна ще й панів присогласити: хай ще провчать.</w:t>
      </w:r>
    </w:p>
    <w:p>
      <w:r>
        <w:br/>
        <w:t>Мура становиться в позу артиста:</w:t>
      </w:r>
    </w:p>
    <w:p>
      <w:r>
        <w:br/>
        <w:t>— О Ціцероне. Твоїми устами тільки мед пити.</w:t>
      </w:r>
    </w:p>
    <w:p>
      <w:r>
        <w:br/>
        <w:t>Буркотить Варвара:</w:t>
      </w:r>
    </w:p>
    <w:p>
      <w:r>
        <w:br/>
        <w:t>— Ну, дзиґо, хоч на хвилинку замовкни.</w:t>
      </w:r>
    </w:p>
    <w:p>
      <w:r>
        <w:br/>
        <w:t>Тоді Мура до Андрія:</w:t>
      </w:r>
    </w:p>
    <w:p>
      <w:r>
        <w:br/>
        <w:t>— О мій Андріє! Який пасаж!</w:t>
      </w:r>
    </w:p>
    <w:p>
      <w:r>
        <w:br/>
        <w:t>І хилить свою пухку голівку на обідране плече поетове.</w:t>
      </w:r>
    </w:p>
    <w:p>
      <w:r>
        <w:br/>
        <w:t>...В манастирі знову дзвонять:</w:t>
      </w:r>
    </w:p>
    <w:p>
      <w:r>
        <w:br/>
        <w:t>— Бов! Бов!</w:t>
      </w:r>
    </w:p>
    <w:p>
      <w:r>
        <w:br/>
        <w:t>VII</w:t>
      </w:r>
    </w:p>
    <w:p>
      <w:r>
        <w:br/>
        <w:t>Ну-с. І живе, значить, комуна біля манастиря, а в манастирі:</w:t>
      </w:r>
    </w:p>
    <w:p>
      <w:r>
        <w:br/>
        <w:t>— Бов! Бов!</w:t>
      </w:r>
    </w:p>
    <w:p>
      <w:r>
        <w:br/>
        <w:t>Біля вікон проходять черниці чорні — тіні минулого.</w:t>
      </w:r>
    </w:p>
    <w:p>
      <w:r>
        <w:br/>
        <w:t>...Пройшла буйна, арештантська весна — арештантська юність. Пройшло міцне літо — міцна мужність.</w:t>
      </w:r>
    </w:p>
    <w:p>
      <w:r>
        <w:br/>
        <w:t>Прийшла старість — болото.</w:t>
      </w:r>
    </w:p>
    <w:p>
      <w:r>
        <w:br/>
        <w:t>В тихих затишках міського добробуту шипить самовар, і сняться обивателеві бакалейні сни старосвітського галантерійного життя.</w:t>
      </w:r>
    </w:p>
    <w:p>
      <w:r>
        <w:br/>
        <w:t>...Восени в повітовім місті, як ніколи, пахне Гоголем.</w:t>
      </w:r>
    </w:p>
    <w:p>
      <w:r>
        <w:br/>
        <w:t>Після службових годин Гордієнко зудить Маркса, а Іванов носиться з новими планами.</w:t>
      </w:r>
    </w:p>
    <w:p>
      <w:r>
        <w:br/>
        <w:t>...А навкруги комуни сіро, тільки зрідка апельсиновою шкуркою промайне сонце.</w:t>
      </w:r>
    </w:p>
    <w:p>
      <w:r>
        <w:br/>
        <w:t>Коли обиватель проходить біля комуни й чує відтіля бадьорий сміх, він на момент зупиняється, єхидно усміхається й раптом зникає в темнім заулку.</w:t>
      </w:r>
    </w:p>
    <w:p>
      <w:r>
        <w:br/>
        <w:t>А в комуні чути:</w:t>
      </w:r>
    </w:p>
    <w:p>
      <w:r>
        <w:br/>
        <w:t>— Ей, ви, ребятоньки! Не забувайте, завтра починається тиждень заготовки палива!</w:t>
      </w:r>
    </w:p>
    <w:p>
      <w:r>
        <w:br/>
        <w:t>Саме тоді Іванов прийшов додому надто пізно і зараз же ліг на кровать і одвернувся до стінки.</w:t>
      </w:r>
    </w:p>
    <w:p>
      <w:r>
        <w:br/>
        <w:t>Підійшла Валентина:</w:t>
      </w:r>
    </w:p>
    <w:p>
      <w:r>
        <w:br/>
        <w:t>— Що з тобою?</w:t>
      </w:r>
    </w:p>
    <w:p>
      <w:r>
        <w:br/>
        <w:t>Підлетіла й Же:</w:t>
      </w:r>
    </w:p>
    <w:p>
      <w:r>
        <w:br/>
        <w:t>— Товаришу капітане, що це ви так довгенько?</w:t>
      </w:r>
    </w:p>
    <w:p>
      <w:r>
        <w:br/>
        <w:t>Іванов мовчав, потім повернув лице. І почула комуна загробний голос:</w:t>
      </w:r>
    </w:p>
    <w:p>
      <w:r>
        <w:br/>
        <w:t>— Друзі мої... винний... їй-богу, винний... Погода проклята... осінь проклята...</w:t>
      </w:r>
    </w:p>
    <w:p>
      <w:r>
        <w:br/>
        <w:t>Же закричала:</w:t>
      </w:r>
    </w:p>
    <w:p>
      <w:r>
        <w:br/>
        <w:t>— Хлопці, сюди! Скоріш! От так капітан!</w:t>
      </w:r>
    </w:p>
    <w:p>
      <w:r>
        <w:br/>
        <w:t>Біжить комуна:</w:t>
      </w:r>
    </w:p>
    <w:p>
      <w:r>
        <w:br/>
        <w:t>— Що там таке?</w:t>
      </w:r>
    </w:p>
    <w:p>
      <w:r>
        <w:br/>
        <w:t>А вийшло, бачите, так (Іванов сам розповів): прийшов до одного спеца, а той випиває самий справжній спирт. Така взяла досада, а тут ще в "Комуністі" оголосили кампанію боротьби "з п'янством". Хотів був розбити пляшку на голові спецовій, а потім подумав... а тут, як нарочито, дощ дрібний... та нудний.</w:t>
      </w:r>
    </w:p>
    <w:p>
      <w:r>
        <w:br/>
        <w:t>...На другий день, перший раз за все існування комуни, на чорній дошці стояло: "Тов. Іванов, капітан комуни, за..." (далі розвезено пальцем).</w:t>
      </w:r>
    </w:p>
    <w:p>
      <w:r>
        <w:br/>
        <w:t>А втім, комуна цілком була задоволена з такого випадку, бо з цього часу всі вже зазнали солодкість чорної дошки.</w:t>
      </w:r>
    </w:p>
    <w:p>
      <w:r>
        <w:br/>
        <w:t>На другий день Андрій стояв біля телефону й викрикував:</w:t>
      </w:r>
    </w:p>
    <w:p>
      <w:r>
        <w:br/>
        <w:t>— Агов!</w:t>
      </w:r>
    </w:p>
    <w:p>
      <w:r>
        <w:br/>
        <w:t>Звичайно, Мура виправляла:</w:t>
      </w:r>
    </w:p>
    <w:p>
      <w:r>
        <w:br/>
        <w:t>— Не агов, а альо.</w:t>
      </w:r>
    </w:p>
    <w:p>
      <w:r>
        <w:br/>
        <w:t>— ...Агов! Слухайте, комуни всея федерації: капітан Іванов потерпів аварію...</w:t>
      </w:r>
    </w:p>
    <w:p>
      <w:r>
        <w:br/>
        <w:t>Же перебиває:</w:t>
      </w:r>
    </w:p>
    <w:p>
      <w:r>
        <w:br/>
        <w:t>— Ах, який ти! Хіба людина може потерпіти аварію?</w:t>
      </w:r>
    </w:p>
    <w:p>
      <w:r>
        <w:br/>
        <w:t>За вікном дощ, а в манастирі:</w:t>
      </w:r>
    </w:p>
    <w:p>
      <w:r>
        <w:br/>
        <w:t>— Бов! Бов!</w:t>
      </w:r>
    </w:p>
    <w:p>
      <w:r>
        <w:br/>
        <w:t>VIII</w:t>
      </w:r>
    </w:p>
    <w:p>
      <w:r>
        <w:br/>
        <w:t>Комуна пережила й осінь.</w:t>
      </w:r>
    </w:p>
    <w:p>
      <w:r>
        <w:br/>
        <w:t>Прийшла зима.</w:t>
      </w:r>
    </w:p>
    <w:p>
      <w:r>
        <w:br/>
        <w:t>...Мороз бадьорий, мов молода кропива, кріпкий, як спирт.</w:t>
      </w:r>
    </w:p>
    <w:p>
      <w:r>
        <w:br/>
        <w:t>...Уночі пішов перший сніг — посивіли вулиці.</w:t>
      </w:r>
    </w:p>
    <w:p>
      <w:r>
        <w:br/>
        <w:t>...Здрастуйте, мої веселі сніжинки!</w:t>
      </w:r>
    </w:p>
    <w:p>
      <w:r>
        <w:br/>
        <w:t>...Здрастуй, моя юність-метелице!</w:t>
      </w:r>
    </w:p>
    <w:p>
      <w:r>
        <w:br/>
        <w:t>Пружисте тіло, пружиста думка.</w:t>
      </w:r>
    </w:p>
    <w:p>
      <w:r>
        <w:br/>
        <w:t>Мороз.</w:t>
      </w:r>
    </w:p>
    <w:p>
      <w:r>
        <w:br/>
        <w:t>Хо-ро-ше.</w:t>
      </w:r>
    </w:p>
    <w:p>
      <w:r>
        <w:br/>
        <w:t>А в кімнаті холоднувато. Комбідками не напалиш, та й палива мало.</w:t>
      </w:r>
    </w:p>
    <w:p>
      <w:r>
        <w:br/>
        <w:t>Вікна злегка помережало лідяшками.</w:t>
      </w:r>
    </w:p>
    <w:p>
      <w:r>
        <w:br/>
        <w:t>За вікном летять сніжинки, і ковзять перші сани. Весело біжить селянський коник по пухкій сніговій дорозі.</w:t>
      </w:r>
    </w:p>
    <w:p>
      <w:r>
        <w:br/>
        <w:t>— Ей, братва, гайда розчищати сніг.</w:t>
      </w:r>
    </w:p>
    <w:p>
      <w:r>
        <w:br/>
        <w:t>Шум. Гам. Крик.</w:t>
      </w:r>
    </w:p>
    <w:p>
      <w:r>
        <w:br/>
        <w:t>І дзвенить мороз весіллям молодих голосів.</w:t>
      </w:r>
    </w:p>
    <w:p>
      <w:r>
        <w:br/>
        <w:t>...Але —</w:t>
      </w:r>
    </w:p>
    <w:p>
      <w:r>
        <w:br/>
        <w:t>— другий сніг приніс із собою й сум. Узнали, що Валентина завагітніла, а Валентину відкликають у центр на дуже відповідальну роботу. Валентина телеграфувала: "приїду через тиждень".</w:t>
      </w:r>
    </w:p>
    <w:p>
      <w:r>
        <w:br/>
        <w:t>І рішила робити операцію.</w:t>
      </w:r>
    </w:p>
    <w:p>
      <w:r>
        <w:br/>
        <w:t>Але це так противно. Валентина згадувала яму, що біля комуни, і черниць. Іще було так противно.</w:t>
      </w:r>
    </w:p>
    <w:p>
      <w:r>
        <w:br/>
        <w:t>Підходила Варвара й питала:</w:t>
      </w:r>
    </w:p>
    <w:p>
      <w:r>
        <w:br/>
        <w:t>— Від кого ж ти, голубонько? Невже від Івана? А може, від Андрія?</w:t>
      </w:r>
    </w:p>
    <w:p>
      <w:r>
        <w:br/>
        <w:t>Валентина:</w:t>
      </w:r>
    </w:p>
    <w:p>
      <w:r>
        <w:br/>
        <w:t>— Ах, як вам не со-о-оромно!</w:t>
      </w:r>
    </w:p>
    <w:p>
      <w:r>
        <w:br/>
        <w:t>А Же прийшла й сказала:</w:t>
      </w:r>
    </w:p>
    <w:p>
      <w:r>
        <w:br/>
        <w:t>— Нічого, Валько, то не вбивство, коли цього вимагають інтереси суспільства.</w:t>
      </w:r>
    </w:p>
    <w:p>
      <w:r>
        <w:br/>
        <w:t>Валентина:</w:t>
      </w:r>
    </w:p>
    <w:p>
      <w:r>
        <w:br/>
        <w:t>— Не те, Же, ннне те. Мммені ннне того...</w:t>
      </w:r>
    </w:p>
    <w:p>
      <w:r>
        <w:br/>
        <w:t>...Ну-с... Іще два тижні:</w:t>
      </w:r>
    </w:p>
    <w:p>
      <w:r>
        <w:br/>
        <w:t>Туп! Туп!</w:t>
      </w:r>
    </w:p>
    <w:p>
      <w:r>
        <w:br/>
        <w:t>...Стояв мороз бадьорий, мов молода кропива, кріпкий, як спирт.</w:t>
      </w:r>
    </w:p>
    <w:p>
      <w:r>
        <w:br/>
        <w:t>...На сани сіли всі, вся комуна. Сів і Гордієнко — "пунктуальна педантичність".</w:t>
      </w:r>
    </w:p>
    <w:p>
      <w:r>
        <w:br/>
        <w:t>Мороз кричав:</w:t>
      </w:r>
    </w:p>
    <w:p>
      <w:r>
        <w:br/>
        <w:t>— Ан-дре.</w:t>
      </w:r>
    </w:p>
    <w:p>
      <w:r>
        <w:br/>
        <w:t>І хилила Мура свою пухку голівку на обідране плече поетове.</w:t>
      </w:r>
    </w:p>
    <w:p>
      <w:r>
        <w:br/>
        <w:t>А Андрій розсипав у степ:</w:t>
      </w:r>
    </w:p>
    <w:p>
      <w:r>
        <w:br/>
        <w:t>— Передавайте по лінії: Чумаківська комуна салютує в мороз: хай живе світова революція.</w:t>
      </w:r>
    </w:p>
    <w:p>
      <w:r>
        <w:br/>
        <w:t>І одкликався мороз:</w:t>
      </w:r>
    </w:p>
    <w:p>
      <w:r>
        <w:br/>
        <w:t>— Слава. Слава. Слава.</w:t>
      </w:r>
    </w:p>
    <w:p>
      <w:r>
        <w:br/>
        <w:t>...А втім, Варвара так і не поїхала (одвозили Валентину). Одяг усі мали дуже легкий, а Варвара до того була ще й стара. До саней її не пустила сама Валентина.</w:t>
      </w:r>
    </w:p>
    <w:p>
      <w:r>
        <w:br/>
        <w:t>...Селянський коник весело біжить по пухкій сніговій дорозі.</w:t>
      </w:r>
    </w:p>
    <w:p>
      <w:r>
        <w:br/>
        <w:t>Одступає манастир усе далі й далі — назад, їдемо в снігову даль.</w:t>
      </w:r>
    </w:p>
    <w:p>
      <w:r>
        <w:br/>
        <w:t>Ця комуна й зараз існує — вона на Слобожанщині.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Чумаківська комуна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