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Чудесні пташки</w:t>
      </w:r>
    </w:p>
    <w:p>
      <w:r>
        <w:br/>
        <w:t xml:space="preserve"> &lt;p&gt;Петрик жив із своїми батьками на околиці великого міста.</w:t>
      </w:r>
    </w:p>
    <w:p>
      <w:r>
        <w:br/>
        <w:t>Петриків батько працював ковалем на машинобудівному заводі, а жили вони всі — Петрик, тато, мама і сестричка Леся — в чотириповерховому кам'яному домі.</w:t>
      </w:r>
    </w:p>
    <w:p>
      <w:r>
        <w:br/>
        <w:t>Петрику вже йшов восьмий рік, і він ходив у перший клас, а сестричці Лесі минуло тільки п'ять років.</w:t>
      </w:r>
    </w:p>
    <w:p>
      <w:r>
        <w:br/>
        <w:t>Перед будинком, де жили Петрик і Леся, ріс великий каштан. Щовесни каштан розцвітав ніжно-рожевими квітами, і тоді він був схожий на ялинку, яку Петрик і Леся бачили на Новий рік.</w:t>
      </w:r>
    </w:p>
    <w:p>
      <w:r>
        <w:br/>
        <w:t>Коли навесні розцвітав каштан, Петриків батько говорив:</w:t>
      </w:r>
    </w:p>
    <w:p>
      <w:r>
        <w:br/>
        <w:t>— Бачили? Вже загорівся наш каштан рожевими свічками. От краса!</w:t>
      </w:r>
    </w:p>
    <w:p>
      <w:r>
        <w:br/>
        <w:t>Якраз навпроти їхнього будинку стояла стара хатиночка. У тій хатиночці жила старенька бабуся. Нікого з рідних у бабусі не було, а жила вона з того, що одержувала від держави пенсію.</w:t>
      </w:r>
    </w:p>
    <w:p>
      <w:r>
        <w:br/>
        <w:t>Була в старенької бабусі кізочка Лялька та чорний песик Якваско.</w:t>
      </w:r>
    </w:p>
    <w:p>
      <w:r>
        <w:br/>
        <w:t>Кізочку стара бабуся, як тільки з'являлася весняна травичка, виводила пасти, а Якваско лежав серед двору, стеріг хату...</w:t>
      </w:r>
    </w:p>
    <w:p>
      <w:r>
        <w:br/>
        <w:t>Коли бабуся виходила з своєї хатинки козу пасти, дітки завжди привітно віталися з нею:</w:t>
      </w:r>
    </w:p>
    <w:p>
      <w:r>
        <w:br/>
        <w:t>— Доброго ранку, бабусю!</w:t>
      </w:r>
    </w:p>
    <w:p>
      <w:r>
        <w:br/>
        <w:t>— Здрастуйте, мої голуб'ятка! — відповідала бабуся.</w:t>
      </w:r>
    </w:p>
    <w:p>
      <w:r>
        <w:br/>
        <w:t>Біля бабусиної хатки був невеличкий город, де росли картопля, цибуля, морква, петрушка, з десяток соняшників, а серед городини цвіли голубі кручені паничі та червоногарячі айстри. І ще росли там дві яблуні — одна антонівка, а друга путівка... Яблуні ті щовесни рясно цвіли ніжним білим цвітом, та яблук на них родило дуже мало, бо листя об'їдала гусінь, а як і достигне якийсь там десяток,— всі вони були червиві...</w:t>
      </w:r>
    </w:p>
    <w:p>
      <w:r>
        <w:br/>
        <w:t>Чому?</w:t>
      </w:r>
    </w:p>
    <w:p>
      <w:r>
        <w:br/>
        <w:t>Та тому, що шкідники — плодожерка та золотогузка — звивали собі на яблунях кубельця з яєчками. Навесні з цих яєчок виплоджувалась ненажерлива гусінь, що поїдала яблука. А старенька бабуся не мала сил пооббирати кубельця.</w:t>
      </w:r>
    </w:p>
    <w:p>
      <w:r>
        <w:br/>
        <w:t>Якось Петрик приніс у хату кілька дощечок та почав ці дощечки стругати.</w:t>
      </w:r>
    </w:p>
    <w:p>
      <w:r>
        <w:br/>
        <w:t>— І що ото ти майструєш? — запитав татко.</w:t>
      </w:r>
    </w:p>
    <w:p>
      <w:r>
        <w:br/>
        <w:t>— Я, татку, хочу зробити шпаківню! Повісимо шпаківню на каштані, прилетять навесні птахи, оселяться у нас і виведуть діточок... А як шпак, тату, співає, якби ти знав!</w:t>
      </w:r>
    </w:p>
    <w:p>
      <w:r>
        <w:br/>
        <w:t>Татко посміхнувся.</w:t>
      </w:r>
    </w:p>
    <w:p>
      <w:r>
        <w:br/>
        <w:t>— Я, Петрику, знаю, як співають шпаки! Вони не лише хороше співають. Шпаки садки наші, наші ліси й поля від шкідників бережуть, від гусені, від сарани, совки... Хочеш, я допоможу тобі шпаківню змайструвати?</w:t>
      </w:r>
    </w:p>
    <w:p>
      <w:r>
        <w:br/>
        <w:t>Шпаківню було зроблено й повішено на каштані. А на тому каштані, у стовбурі, височенько над землею було невеличке дупло.</w:t>
      </w:r>
    </w:p>
    <w:p>
      <w:r>
        <w:br/>
        <w:t>Виявила це Леся.</w:t>
      </w:r>
    </w:p>
    <w:p>
      <w:r>
        <w:br/>
        <w:t>Якось вона дивилася у вікно і побачила, що із каштана вискочила якась невеличка пташка.</w:t>
      </w:r>
    </w:p>
    <w:p>
      <w:r>
        <w:br/>
        <w:t>— Петрику! Петрику! — закричала Леся.— Дивись, пташка з каштана вистрибнула!</w:t>
      </w:r>
    </w:p>
    <w:p>
      <w:r>
        <w:br/>
        <w:t>Прибіг Петрик.</w:t>
      </w:r>
    </w:p>
    <w:p>
      <w:r>
        <w:br/>
        <w:t>— Де?</w:t>
      </w:r>
    </w:p>
    <w:p>
      <w:r>
        <w:br/>
        <w:t>— Он, бачиш, якась дірочка в каштані! Он там, під нижньою гілкою! Звідти й вистрибнула пташка.</w:t>
      </w:r>
    </w:p>
    <w:p>
      <w:r>
        <w:br/>
        <w:t>Петрик почав спостерігати.</w:t>
      </w:r>
    </w:p>
    <w:p>
      <w:r>
        <w:br/>
        <w:t>Справді, через деякий час на гілочку сіла пташка, підстрибнула й пурхнула в дірочку.</w:t>
      </w:r>
    </w:p>
    <w:p>
      <w:r>
        <w:br/>
        <w:t>— Синичка! — вигукнув Петрик.— Це вона собі кубельце мостить. Треба стерегти, щоб часом собака її не налякала! Тепер у нас на каштані будуть і шпаки й синички! От здорово!</w:t>
      </w:r>
    </w:p>
    <w:p>
      <w:r>
        <w:br/>
        <w:t>І таки справді, у дуплі на каштані звили собі гніздечко пара синичок.</w:t>
      </w:r>
    </w:p>
    <w:p>
      <w:r>
        <w:br/>
        <w:t>Настала весна. Прилетіли шпаки і оселилися у Петриковій шпаківні.</w:t>
      </w:r>
    </w:p>
    <w:p>
      <w:r>
        <w:br/>
        <w:t>Зацвіли садки...</w:t>
      </w:r>
    </w:p>
    <w:p>
      <w:r>
        <w:br/>
        <w:t>Дуже рясно цвіли яблуні біля бабусиної хатинки... Якось бабуся вивела свою кізочку пастися, побачила Петрика й каже:</w:t>
      </w:r>
    </w:p>
    <w:p>
      <w:r>
        <w:br/>
        <w:t>— Ти не знаєш, хлопчику, де взялися пташки — шпаки і синички,— вони геть-чисто всі кубельця гусені на моїх яблуньках поклювали?</w:t>
      </w:r>
    </w:p>
    <w:p>
      <w:r>
        <w:br/>
        <w:t>— То наші шпаки і наші синички, вони на нашім каштані живуть.</w:t>
      </w:r>
    </w:p>
    <w:p>
      <w:r>
        <w:br/>
        <w:t>Восени на бабусиних яблунях рясно-рясно вродило яблук — і антонівки, і путівки.</w:t>
      </w:r>
    </w:p>
    <w:p>
      <w:r>
        <w:br/>
        <w:t>— А йди-но сюди, славний хлопчику! — покликала якось Петрика бабуся.</w:t>
      </w:r>
    </w:p>
    <w:p>
      <w:r>
        <w:br/>
        <w:t>— Що, бабусю, скажете?</w:t>
      </w:r>
    </w:p>
    <w:p>
      <w:r>
        <w:br/>
        <w:t>Бабуся винесла Петрикові цілу тарілку прекрасних великих яблук, і серед них — жодного червивого:</w:t>
      </w:r>
    </w:p>
    <w:p>
      <w:r>
        <w:br/>
        <w:t>— Це тобі й твоїй сестричці за те, що пташок принадили... Вони мої яблуні від шкідників урятували!</w:t>
      </w:r>
    </w:p>
    <w:p>
      <w:r>
        <w:br/>
        <w:t>— Дякую, бабусю! — поклонився Петрик.</w:t>
      </w:r>
    </w:p>
    <w:p>
      <w:r>
        <w:br/>
        <w:t>А як розповів про це Петрик учительці в школі, вона йому сказала:</w:t>
      </w:r>
    </w:p>
    <w:p>
      <w:r>
        <w:br/>
        <w:t>— Це ти дуже добре зробив, що принадив пташок... Ти знаєш, що одна синичка за добу з'їдає стільки комах, скільки сама важить! А своїх діток вона годує на добу більше як 330 разів, шпак — більше як 220 разів. Вчені встановили, що шпак за 17 годин прилітав до гнізда з кормом для дітей 198 разів, а велика синиця — 332 рази за 18 з половиною годин!</w:t>
      </w:r>
    </w:p>
    <w:p>
      <w:r>
        <w:br/>
        <w:t>От скільки шкідників нищать ці чудесні пташки!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Чудесні пташки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