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"Чи знаєте ви Еккарта?"</w:t>
      </w:r>
    </w:p>
    <w:p>
      <w:r>
        <w:br/>
        <w:t xml:space="preserve"> &lt;blockquote&gt;"ЧИ ЗНАЄТЕ ВИ ЕККАРТА?"&lt;br /&gt;</w:t>
        <w:br/>
        <w:t>(Поль Петі)&lt;br /&gt;</w:t>
        <w:br/>
        <w:t>&lt;/blockquote&gt;</w:t>
      </w:r>
    </w:p>
    <w:p>
      <w:r>
        <w:br/>
        <w:t>Чи знаєте ви Парацельса,&lt;br /&gt;</w:t>
        <w:br/>
        <w:t>Предтечу наших відкриттів,&lt;br /&gt;</w:t>
        <w:br/>
        <w:t>I Маргариту Ебнер з Тесса,&lt;br /&gt;</w:t>
        <w:br/>
        <w:t>Ту, що носила плід Христів?</w:t>
      </w:r>
    </w:p>
    <w:p>
      <w:r>
        <w:br/>
        <w:t>Чи вам відомий Сузоінок,&lt;br /&gt;</w:t>
        <w:br/>
        <w:t>Рейсбрук, що всіх колись вражав,&lt;br /&gt;</w:t>
        <w:br/>
        <w:t>I той Джузеппе з Купертіно,&lt;br /&gt;</w:t>
        <w:br/>
        <w:t>Який літав, як дирижабль?</w:t>
      </w:r>
    </w:p>
    <w:p>
      <w:r>
        <w:br/>
        <w:t>А Амальрик той перелесник?&lt;br /&gt;</w:t>
        <w:br/>
        <w:t>А молодик Семи Сестер,&lt;br /&gt;</w:t>
        <w:br/>
        <w:t>Той вершник із країв небесних,&lt;br /&gt;</w:t>
        <w:br/>
        <w:t>Що приблукався в монастир?</w:t>
      </w:r>
    </w:p>
    <w:p>
      <w:r>
        <w:br/>
        <w:t>Чи знаний вам знавець натури,&lt;br /&gt;</w:t>
        <w:br/>
        <w:t>Альберт Великий? Яків Бем?&lt;br /&gt;</w:t>
        <w:br/>
        <w:t>Чи ми ніколи не вдовбем&lt;br /&gt;</w:t>
        <w:br/>
        <w:t>Тії крутої "Сигнатури"?</w:t>
      </w:r>
    </w:p>
    <w:p>
      <w:r>
        <w:br/>
        <w:t>Як мало знаєм, кого любим!&lt;br /&gt;</w:t>
        <w:br/>
        <w:t>Я ж розумію цих краян:&lt;br /&gt;</w:t>
        <w:br/>
        <w:t>В мені живуть усі ці люди,&lt;br /&gt;</w:t>
        <w:br/>
        <w:t>Хоч сам я, бачте, павіян.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"Чи знаєте ви Еккарта?"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