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Червона зима</w:t>
      </w:r>
    </w:p>
    <w:p>
      <w:r>
        <w:br/>
        <w:t xml:space="preserve"> I</w:t>
      </w:r>
    </w:p>
    <w:p>
      <w:r>
        <w:br/>
        <w:t>Лисиче над Дінцем... де висне дим заводу,&lt;br /&gt;</w:t>
        <w:br/>
        <w:t>музика у садку та потяг в сім годин...&lt;br /&gt;</w:t>
        <w:br/>
        <w:t>Вас не забуть мені, як рідну Третю Роту...&lt;br /&gt;</w:t>
        <w:br/>
        <w:t>Про вас мої пісні під сивий біг хвилин...</w:t>
      </w:r>
    </w:p>
    <w:p>
      <w:r>
        <w:br/>
        <w:t>На щебінь часто ми до Сущенка ходили,&lt;br /&gt;</w:t>
        <w:br/>
        <w:t>за це платили нам щоденно четвертак.&lt;br /&gt;</w:t>
        <w:br/>
        <w:t>Та по ночах дівчат в половниках любили...&lt;br /&gt;</w:t>
        <w:br/>
        <w:t>О свіжий дух степів, о поцілунків смак!..</w:t>
      </w:r>
    </w:p>
    <w:p>
      <w:r>
        <w:br/>
        <w:t>Де шахти на горі щодня малюють зорі,&lt;br /&gt;</w:t>
        <w:br/>
        <w:t>під зойки димарів так просто ми жили,&lt;br /&gt;</w:t>
        <w:br/>
        <w:t>училися писать, звичайно, на заборі...&lt;br /&gt;</w:t>
        <w:br/>
        <w:t>та били лисичан, щоб до дівчат не йшли.</w:t>
      </w:r>
    </w:p>
    <w:p>
      <w:r>
        <w:br/>
        <w:t>Ну як мені забуть далеку Білу Гору&lt;br /&gt;</w:t>
        <w:br/>
        <w:t>і теплий блиск очей (там трави в тумані...),&lt;br /&gt;</w:t>
        <w:br/>
        <w:t>що зрадили мене... де в ніч ясну, прозору&lt;br /&gt;</w:t>
        <w:br/>
        <w:t>носився з вітром я скажено на коні?..</w:t>
      </w:r>
    </w:p>
    <w:p>
      <w:r>
        <w:br/>
        <w:t>І все мені дзюрчать швидкі холодні хвилі,&lt;br /&gt;</w:t>
        <w:br/>
        <w:t>і все мені завод невпинно цокотить,&lt;br /&gt;</w:t>
        <w:br/>
        <w:t>і вороток скрипить про дні минулі милі,&lt;br /&gt;</w:t>
        <w:br/>
        <w:t>коли повстали ми і йшли Петлюру бить...</w:t>
      </w:r>
    </w:p>
    <w:p>
      <w:r>
        <w:br/>
        <w:t>Лисиче над Дінцем... де висне дим заводу,&lt;br /&gt;</w:t>
        <w:br/>
        <w:t>музика у садку та потяг в сім годин...&lt;br /&gt;</w:t>
        <w:br/>
        <w:t>Вас не забуть мені, як рідну Третю Роту...&lt;br /&gt;</w:t>
        <w:br/>
        <w:t>Про вас мої пісні під сивий біг хвилин.</w:t>
      </w:r>
    </w:p>
    <w:p>
      <w:r>
        <w:br/>
        <w:t>II</w:t>
      </w:r>
    </w:p>
    <w:p>
      <w:r>
        <w:br/>
        <w:t>Зима. На фронт, на фронт!.. А на пероні люди...&lt;br /&gt;</w:t>
        <w:br/>
        <w:t>Біля вагонів ми співаєм "Чумака"...&lt;br /&gt;</w:t>
        <w:br/>
        <w:t>І радість лоскотно бентежить наші груди-&lt;br /&gt;</w:t>
        <w:br/>
        <w:t>Шикують злидні нас, юнак до юнака.</w:t>
      </w:r>
    </w:p>
    <w:p>
      <w:r>
        <w:br/>
        <w:t>Багнетів гострий блиск... шапки кругом лахматі...&lt;br /&gt;</w:t>
        <w:br/>
        <w:t>коло дзвінка сестра сумуючи стоїть...&lt;br /&gt;</w:t>
        <w:br/>
        <w:t>А мати не прийшла на бій випроводжати, —&lt;br /&gt;</w:t>
        <w:br/>
        <w:t>і серце іноді невільно защемить-</w:t>
      </w:r>
    </w:p>
    <w:p>
      <w:r>
        <w:br/>
        <w:t>Стою, неначе в сні. Чекають нас вагони...&lt;br /&gt;</w:t>
        <w:br/>
        <w:t>І ворог шле з гармат нам з-за Дінця привіт —&lt;br /&gt;</w:t>
        <w:br/>
        <w:t>Але не боїмось ми банд злотопогонних, —&lt;br /&gt;</w:t>
        <w:br/>
        <w:t>уже не мало їх пустили ми під лід —</w:t>
      </w:r>
    </w:p>
    <w:p>
      <w:r>
        <w:br/>
        <w:t>Зима. На фронт, на фронт!.. А на пероні люди...&lt;br /&gt;</w:t>
        <w:br/>
        <w:t>Біля вагонів ми співаєм "Чумака"...&lt;br /&gt;</w:t>
        <w:br/>
        <w:t>І радість лоскотно бентежить наші груди —&lt;br /&gt;</w:t>
        <w:br/>
        <w:t>Шикують злидні нас, юнак до юнака.</w:t>
      </w:r>
    </w:p>
    <w:p>
      <w:r>
        <w:br/>
        <w:t>III</w:t>
      </w:r>
    </w:p>
    <w:p>
      <w:r>
        <w:br/>
        <w:t>Колеса тупо б'ють... по рейках перебої —&lt;br /&gt;</w:t>
        <w:br/>
        <w:t>Вже міст через Донець давно прогуркотів...&lt;br /&gt;</w:t>
        <w:br/>
        <w:t>Стою біля дверей — і дихає сосною&lt;br /&gt;</w:t>
        <w:br/>
        <w:t>квиління вітрове про весни юних днів...</w:t>
      </w:r>
    </w:p>
    <w:p>
      <w:r>
        <w:br/>
        <w:t>Рубіжне... знову путь... Володине... Кабаннє —&lt;br /&gt;</w:t>
        <w:br/>
        <w:t>нарешті Сватове, і крикнув потяг: "Стій!"&lt;br /&gt;</w:t>
        <w:br/>
        <w:t>Сходили на базар, помилися у бані, —&lt;br /&gt;</w:t>
        <w:br/>
        <w:t>я вірші став писать під вечір золотий —</w:t>
      </w:r>
    </w:p>
    <w:p>
      <w:r>
        <w:br/>
        <w:t>Писав чомусь про смерть, неначе знав, що ніччю&lt;br /&gt;</w:t>
        <w:br/>
        <w:t>раптовий стрілів блиск вогку прониже тьму...&lt;br /&gt;</w:t>
        <w:br/>
        <w:t>Й ми знов підем на бій за владу робітничу...&lt;br /&gt;</w:t>
        <w:br/>
        <w:t>О, не забуть мені Червону ту зиму!</w:t>
      </w:r>
    </w:p>
    <w:p>
      <w:r>
        <w:br/>
        <w:t>IV</w:t>
      </w:r>
    </w:p>
    <w:p>
      <w:r>
        <w:br/>
        <w:t>Вкраїну з краю в край проходили з боями...&lt;br /&gt;</w:t>
        <w:br/>
        <w:t>Червоне танув сніг в пожежах барикад —&lt;br /&gt;</w:t>
        <w:br/>
        <w:t>І громом молодим котилося над нами,&lt;br /&gt;</w:t>
        <w:br/>
        <w:t>лунало на ланах: "Вперед за владу Рад!"</w:t>
      </w:r>
    </w:p>
    <w:p>
      <w:r>
        <w:br/>
        <w:t>І де ми не пройшли, нас радо зустрічали,&lt;br /&gt;</w:t>
        <w:br/>
        <w:t>і навіть вітер нам доріг не замітав.&lt;br /&gt;</w:t>
        <w:br/>
        <w:t>Дівчата нам стрічки червоні пришивали,&lt;br /&gt;</w:t>
        <w:br/>
        <w:t>і хлопці радо йшли озброєні до лав.</w:t>
      </w:r>
    </w:p>
    <w:p>
      <w:r>
        <w:br/>
        <w:t>V</w:t>
      </w:r>
    </w:p>
    <w:p>
      <w:r>
        <w:br/>
        <w:t>І знов Донеччина... і вітер верби хилить...&lt;br /&gt;</w:t>
        <w:br/>
        <w:t>Й не віриться, що знов побачу я село,&lt;br /&gt;</w:t>
        <w:br/>
        <w:t>давно покинуте, таке до болю миле...&lt;br /&gt;</w:t>
        <w:br/>
        <w:t>Але багато з нас додому не прийшло...</w:t>
      </w:r>
    </w:p>
    <w:p>
      <w:r>
        <w:br/>
        <w:t>І м'яко сніг рипить... іду тривожним кроком...&lt;br /&gt;</w:t>
        <w:br/>
        <w:t>Така знайома путь з дитинства ще мені...&lt;br /&gt;</w:t>
        <w:br/>
        <w:t>Тут рвали восени ми глід червоноокий,&lt;br /&gt;</w:t>
        <w:br/>
        <w:t>тут рвав я квіти чар кохання восени...</w:t>
      </w:r>
    </w:p>
    <w:p>
      <w:r>
        <w:br/>
        <w:t>Вясе станція... завод... і рейки заблищали&lt;br /&gt;</w:t>
        <w:br/>
        <w:t>під безліччю огнів... Ось робітничий клуб...&lt;br /&gt;</w:t>
        <w:br/>
        <w:t>І в небо простяглись і небо запутляли&lt;br /&gt;</w:t>
        <w:br/>
        <w:t>незчислені ряди високодимних труб —</w:t>
      </w:r>
    </w:p>
    <w:p>
      <w:r>
        <w:br/>
        <w:t>Скінчилась вистава... з воріт виходять люди...&lt;br /&gt;</w:t>
        <w:br/>
        <w:t>О, скільки, скільки тут знайомих милих лиць!&lt;br /&gt;</w:t>
        <w:br/>
        <w:t>Чого ж тепер мені так тоскно й давить груди,&lt;br /&gt;</w:t>
        <w:br/>
        <w:t>чого ж холодний сум ці хвилі принесли?..</w:t>
      </w:r>
    </w:p>
    <w:p>
      <w:r>
        <w:br/>
        <w:t>VI</w:t>
      </w:r>
    </w:p>
    <w:p>
      <w:r>
        <w:br/>
        <w:t>О, де ти, брате мій?.. Прийди хоч на хвилину...&lt;br /&gt;</w:t>
        <w:br/>
        <w:t>Ти ж так мене чекав, а я й не знав, що ти&lt;br /&gt;</w:t>
        <w:br/>
        <w:t>мене давно зміняв на темну домовину,&lt;br /&gt;</w:t>
        <w:br/>
        <w:t>зміняв мене давно на схилені хрести...</w:t>
      </w:r>
    </w:p>
    <w:p>
      <w:r>
        <w:br/>
        <w:t>Ти ж так мене чекав... казав, що "з фронту скоро&lt;br /&gt;</w:t>
        <w:br/>
        <w:t>Володька галіфе для мене привезе...".&lt;br /&gt;</w:t>
        <w:br/>
        <w:t>Тепер не підем ми з тобою в Білу Гору,&lt;br /&gt;</w:t>
        <w:br/>
        <w:t>тепер уже тобі не треба галіфе...</w:t>
      </w:r>
    </w:p>
    <w:p>
      <w:r>
        <w:br/>
        <w:t>VII</w:t>
      </w:r>
    </w:p>
    <w:p>
      <w:r>
        <w:br/>
        <w:t>Колеса тупо б'ють... по рейках перебої...&lt;br /&gt;</w:t>
        <w:br/>
        <w:t>Вже міст через Донець давно прогуркотів-&lt;br /&gt;</w:t>
        <w:br/>
        <w:t>Стою біля дверей... і дихає сосною&lt;br /&gt;</w:t>
        <w:br/>
        <w:t>квиління вітрове про весни юних днів.</w:t>
      </w:r>
    </w:p>
    <w:p>
      <w:r>
        <w:br/>
        <w:t>VIII</w:t>
      </w:r>
    </w:p>
    <w:p>
      <w:r>
        <w:br/>
        <w:t>Широко розляглось з важким гарчанням місто...&lt;br /&gt;</w:t>
        <w:br/>
        <w:t>і вітер з моря шле солоний теплий дух...&lt;br /&gt;</w:t>
        <w:br/>
        <w:t>і виснуть ліхтарі, як золоте намисто,&lt;br /&gt;</w:t>
        <w:br/>
        <w:t>що заквітчали ніч безсоромну й руду...</w:t>
      </w:r>
    </w:p>
    <w:p>
      <w:r>
        <w:br/>
        <w:t>Каштани по боках... каміння душу давить...&lt;br /&gt;</w:t>
        <w:br/>
        <w:t>на вулицях вузьких прискорено йдемо.&lt;br /&gt;</w:t>
        <w:br/>
        <w:t>Недавно тут були і греки, і зуави,-&lt;br /&gt;</w:t>
        <w:br/>
        <w:t>справляв тут капітал свій золотий содом...</w:t>
      </w:r>
    </w:p>
    <w:p>
      <w:r>
        <w:br/>
        <w:t>І чітко мірний крок ряди сотень хитає...&lt;br /&gt;</w:t>
        <w:br/>
        <w:t>І сам собі здаюсь таким міцним, міцним...&lt;br /&gt;</w:t>
        <w:br/>
        <w:t>Здається, я і є, і мов мене немає,&lt;br /&gt;</w:t>
        <w:br/>
        <w:t>то "я" моє злилось з народу "ми" святим.</w:t>
      </w:r>
    </w:p>
    <w:p>
      <w:r>
        <w:br/>
        <w:t>Прискорено йдемо за днем золотокрилим,&lt;br /&gt;</w:t>
        <w:br/>
        <w:t>туди, де криці дзвін напружено гуде...&lt;br /&gt;</w:t>
        <w:br/>
        <w:t>І маком прапори колони рясно вкрили —&lt;br /&gt;</w:t>
        <w:br/>
        <w:t>і квітне маком бій, гарячий бій сердець...</w:t>
      </w:r>
    </w:p>
    <w:p>
      <w:r>
        <w:br/>
        <w:t>IX</w:t>
      </w:r>
    </w:p>
    <w:p>
      <w:r>
        <w:br/>
        <w:t>Все вище шлях важкий... внизу гудуть бетони...&lt;br /&gt;</w:t>
        <w:br/>
        <w:t>золотобарвним сном душа палахкотить...&lt;br /&gt;</w:t>
        <w:br/>
        <w:t>Під срібний дзвін криниць, холодних і бездонних,&lt;br /&gt;</w:t>
        <w:br/>
        <w:t>кидає ранок зір на небосхил гнідий.</w:t>
      </w:r>
    </w:p>
    <w:p>
      <w:r>
        <w:br/>
        <w:t>Згорнула вже давно холодні сиві рядна&lt;br /&gt;</w:t>
        <w:br/>
        <w:t>тільки для нас зима... навколо все в цвіту...&lt;br /&gt;</w:t>
        <w:br/>
        <w:t>Із зір сяйливий міст в Майбутність неоглядну&lt;br /&gt;</w:t>
        <w:br/>
        <w:t>години перемог тільки для нас прядуть.</w:t>
      </w:r>
    </w:p>
    <w:p>
      <w:r>
        <w:br/>
        <w:t>1921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Червона зима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