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Буколіки</w:t>
      </w:r>
    </w:p>
    <w:p>
      <w:r>
        <w:br/>
        <w:t xml:space="preserve"> Публій Вергілій Марон&lt;br /&gt;</w:t>
        <w:br/>
        <w:t>Буколіки</w:t>
      </w:r>
    </w:p>
    <w:p>
      <w:r>
        <w:br/>
        <w:t>Перекладач: Микола Зеров&lt;br /&gt;</w:t>
        <w:br/>
        <w:t>Джерело: З книги: Микола Зеров. Твори в двох томах. К.: Дніпро, 1990.</w:t>
      </w:r>
    </w:p>
    <w:p>
      <w:r>
        <w:br/>
        <w:t>ПЕРША ЕКЛОГА</w:t>
      </w:r>
    </w:p>
    <w:p>
      <w:r>
        <w:br/>
        <w:t>Мелібей</w:t>
      </w:r>
    </w:p>
    <w:p>
      <w:r>
        <w:br/>
        <w:t>Тітіре, ти в холодку опочив-єсь під буком гіллястим&lt;br /&gt;</w:t>
        <w:br/>
        <w:t>I на сопілці сільській награєш мелодійної пісні.&lt;br /&gt;</w:t>
        <w:br/>
        <w:t>Ми ж залишили свій дім, наші ниви; від рідного краю&lt;br /&gt;</w:t>
        <w:br/>
        <w:t>Геть утікаєм... Нам тяжко... А ти в холодку, на дозвіллі&lt;br /&gt;</w:t>
        <w:br/>
        <w:t>Будиш в діброві луну солодким ім'ям Амарілли.</w:t>
      </w:r>
    </w:p>
    <w:p>
      <w:r>
        <w:br/>
        <w:t>Тітір</w:t>
      </w:r>
    </w:p>
    <w:p>
      <w:r>
        <w:br/>
        <w:t>О Мелібею! мій бог послав мені втіху цю й радість.&lt;br /&gt;</w:t>
        <w:br/>
        <w:t>Завжди для мене лишиться він богом; олтар його завжди&lt;br /&gt;</w:t>
        <w:br/>
        <w:t>Буде окроплений кров'ю ягнятка з моєї кошари:&lt;br /&gt;</w:t>
        <w:br/>
        <w:t>З ласки його-бо на пашу корів я й ягнят виганяю,&lt;br /&gt;</w:t>
        <w:br/>
        <w:t>З ласки його награю, що захочу, на тихій сопілці.</w:t>
      </w:r>
    </w:p>
    <w:p>
      <w:r>
        <w:br/>
        <w:t>Мелібей</w:t>
      </w:r>
    </w:p>
    <w:p>
      <w:r>
        <w:br/>
        <w:t>Так! Я не заздрю тобі... Я дивуюсь... Бо буря лютує&lt;br /&gt;</w:t>
        <w:br/>
        <w:t>Нині на наших ланах. I сам я, старий та безсилий,&lt;br /&gt;</w:t>
        <w:br/>
        <w:t>Кіз своїх далі жену... А ця! Поглянь-но на неї:&lt;br /&gt;</w:t>
        <w:br/>
        <w:t>Двох на горбі козенят у ліщині вона породила,&lt;br /&gt;</w:t>
        <w:br/>
        <w:t>Так і лишила їх мертвими там, на камінні непліднім.&lt;br /&gt;</w:t>
        <w:br/>
        <w:t>Часто це лихо мені — о моя сліпота і нерозум! —&lt;br /&gt;</w:t>
        <w:br/>
        <w:t>Громом розбиті дуби на путі на моїй віщували;&lt;br /&gt;</w:t>
        <w:br/>
        <w:t>Часто це горе гірке вороння накликало зловісне...&lt;br /&gt;</w:t>
        <w:br/>
        <w:t>Але хто ж бог твій і де він, скажи мені, Тітіре, друже?</w:t>
      </w:r>
    </w:p>
    <w:p>
      <w:r>
        <w:br/>
        <w:t>Тітір</w:t>
      </w:r>
    </w:p>
    <w:p>
      <w:r>
        <w:br/>
        <w:t>В Римі мій спас і заступник... Ти знаєш, простець незвичайний,&lt;br /&gt;</w:t>
        <w:br/>
        <w:t>Місто те дивне, гадав я, подібне до наших містечок,&lt;br /&gt;</w:t>
        <w:br/>
        <w:t>Де на базарах ми сир продавали і наші ягниці;&lt;br /&gt;</w:t>
        <w:br/>
        <w:t>Думав я: пес, хоч і більший, у всьому подібний щенятам.&lt;br /&gt;</w:t>
        <w:br/>
        <w:t>Нині я знаю, що Рим над містами підноситься всіми,&lt;br /&gt;</w:t>
        <w:br/>
        <w:t>Як над кущами повзкої лози кипарис величавий.</w:t>
      </w:r>
    </w:p>
    <w:p>
      <w:r>
        <w:br/>
        <w:t>Мелібей</w:t>
      </w:r>
    </w:p>
    <w:p>
      <w:r>
        <w:br/>
        <w:t>Що ж так манило тебе до того величавого міста?</w:t>
      </w:r>
    </w:p>
    <w:p>
      <w:r>
        <w:br/>
        <w:t>Тітір</w:t>
      </w:r>
    </w:p>
    <w:p>
      <w:r>
        <w:br/>
        <w:t>Воля, мій друже! Хоч пізно, як волос на старість посивів,&lt;br /&gt;</w:t>
        <w:br/>
        <w:t>Взнав я принади її,— осяяла вік мій ледачий;&lt;br /&gt;</w:t>
        <w:br/>
        <w:t>Зглянулась доля на мене, хоч довго прийшлось її ждати.&lt;br /&gt;</w:t>
        <w:br/>
        <w:t>Перш Галатеїн невільник, я нині служу Амаріллі...&lt;br /&gt;</w:t>
        <w:br/>
        <w:t>От як була Галатея, то щиро тобі признаюся:&lt;br /&gt;</w:t>
        <w:br/>
        <w:t>Вільної хвилі не мав я, не мав заробітку ніколи...&lt;br /&gt;</w:t>
        <w:br/>
        <w:t>Хоч і складав на олтар я нелічені жертви безсмертним,&lt;br /&gt;</w:t>
        <w:br/>
        <w:t>Хоч працював я, як міг, і сир свій видавлював туго,&lt;br /&gt;</w:t>
        <w:br/>
        <w:t>З грішми ніколи моя не верталась додому правиця.</w:t>
      </w:r>
    </w:p>
    <w:p>
      <w:r>
        <w:br/>
        <w:t>Мелібей</w:t>
      </w:r>
    </w:p>
    <w:p>
      <w:r>
        <w:br/>
        <w:t>От коли я зрозумів, через що Амарілла зітхала,&lt;br /&gt;</w:t>
        <w:br/>
        <w:t>Щиро молилась богам, для когo виноград зберігала:&lt;br /&gt;</w:t>
        <w:br/>
        <w:t>Тітір покинув свій дім, а по ньому тут сосни журились,&lt;br /&gt;</w:t>
        <w:br/>
        <w:t>I говіркі джерелa, і широкі зелені діброви.</w:t>
      </w:r>
    </w:p>
    <w:p>
      <w:r>
        <w:br/>
        <w:t>Тітір</w:t>
      </w:r>
    </w:p>
    <w:p>
      <w:r>
        <w:br/>
        <w:t>Що ж мені діять було? Чи ж міг я лишатися в призрі?&lt;br /&gt;</w:t>
        <w:br/>
        <w:t>Чи ж я не міг попросити у бога спокoю та пільги?..&lt;br /&gt;</w:t>
        <w:br/>
        <w:t>О Мелібею! Я бачив там мужа, якому на шану&lt;br /&gt;</w:t>
        <w:br/>
        <w:t>Пишні щомісяця жертви по храмах приносяться наших;&lt;br /&gt;</w:t>
        <w:br/>
        <w:t>І на благання своє ласкаву почув я одпoвідь:&lt;br /&gt;</w:t>
        <w:br/>
        <w:t>Все, що твоє, при тобі! Вертайсь до худоби безпечно!</w:t>
      </w:r>
    </w:p>
    <w:p>
      <w:r>
        <w:br/>
        <w:t>Мелібей</w:t>
      </w:r>
    </w:p>
    <w:p>
      <w:r>
        <w:br/>
        <w:t>О, ти щасливий, мій друже! Майно і твій хутір з тобою,&lt;br /&gt;</w:t>
        <w:br/>
        <w:t>Досить тобі на життя... Твоє поле оброблене добре,&lt;br /&gt;</w:t>
        <w:br/>
        <w:t>Не заболочений луг; ні комиш, ні рогіз не росте там.&lt;br /&gt;</w:t>
        <w:br/>
        <w:t>Не на чужому ти пастимеш вівці, і пошесть ворожа&lt;br /&gt;</w:t>
        <w:br/>
        <w:t>Від незнайомих сусід на ягнята твої не перейде.&lt;br /&gt;</w:t>
        <w:br/>
        <w:t>Так, ти щасливий, мій друже! Ти вдома лежиш в холодочку&lt;br /&gt;</w:t>
        <w:br/>
        <w:t>Біля священних джерел, на березі рідної річки.&lt;br /&gt;</w:t>
        <w:br/>
        <w:t>Тут тобі тин-живопліт, де гіблейські трудiвниці-бджоли&lt;br /&gt;</w:t>
        <w:br/>
        <w:t>Взяток важенний беруть на буйнiм верболозовім цвіті,&lt;br /&gt;</w:t>
        <w:br/>
        <w:t>Вколо літають, бринять, до солодкого сну запрошають;&lt;br /&gt;</w:t>
        <w:br/>
        <w:t>Тут, попід скелю йдучи, садівничий наспівує пісні;&lt;br /&gt;</w:t>
        <w:br/>
        <w:t>Тут про кохання твоє голуби тобі стиха туркочуть&lt;br /&gt;</w:t>
        <w:br/>
        <w:t>I з верховіття кленка озивається горлиця ніжна...</w:t>
      </w:r>
    </w:p>
    <w:p>
      <w:r>
        <w:br/>
        <w:t>Тітір</w:t>
      </w:r>
    </w:p>
    <w:p>
      <w:r>
        <w:br/>
        <w:t>Так, мені добре... I перше олeнь піде пастись в повітря,&lt;br /&gt;</w:t>
        <w:br/>
        <w:t>Море раніше всі викине риби на піски безвідні,&lt;br /&gt;</w:t>
        <w:br/>
        <w:t>Парфи із жизних долин приблукають раніше до Рейну,&lt;br /&gt;</w:t>
        <w:br/>
        <w:t>А напівдикий германець Євфратові питиме води,&lt;br /&gt;</w:t>
        <w:br/>
        <w:t>Аніж у серці моїм захитається образ владики.</w:t>
      </w:r>
    </w:p>
    <w:p>
      <w:r>
        <w:br/>
        <w:t>Мелібей</w:t>
      </w:r>
    </w:p>
    <w:p>
      <w:r>
        <w:br/>
        <w:t>Лихо судилося нам: ми йдемо на безвіддя Лібійські,&lt;br /&gt;</w:t>
        <w:br/>
        <w:t>Другі мандрують до скитів, а треті — на берег Оакси;&lt;br /&gt;</w:t>
        <w:br/>
        <w:t>Навіть на північ, за море ідуть до Британського краю...&lt;br /&gt;</w:t>
        <w:br/>
        <w:t>Чи доведеться коли повернутися знов до вітчизни,&lt;br /&gt;</w:t>
        <w:br/>
        <w:t>Щоби з слізьми на очах, по рoках сумного вигнання&lt;br /&gt;</w:t>
        <w:br/>
        <w:t>Глянуть на землю свою, на ту стріху убогої хати.&lt;br /&gt;</w:t>
        <w:br/>
        <w:t>Жовнір захожий мої родючі виснажить ниви,&lt;br /&gt;</w:t>
        <w:br/>
        <w:t>Варвар тут жатиме хліб... От до чого усобиця люта&lt;br /&gt;</w:t>
        <w:br/>
        <w:t>Нас, громадян, довела!.. Чи для того ходив я за полем,&lt;br /&gt;</w:t>
        <w:br/>
        <w:t>Чи задля того я груші щепив і викохував лози?..&lt;br /&gt;</w:t>
        <w:br/>
        <w:t>Кози, щасливі колись, годі плакатись, далі рушаймо!&lt;br /&gt;</w:t>
        <w:br/>
        <w:t>Вже не лежати мені поміж рястом у темній печері,&lt;br /&gt;</w:t>
        <w:br/>
        <w:t>Вже не дивитись на вас, по далекій розсипаних скелі,&lt;br /&gt;</w:t>
        <w:br/>
        <w:t>Пісні уже не співати, і певно, що скоро без мене&lt;br /&gt;</w:t>
        <w:br/>
        <w:t>Вам доветься гіркий верболіз та конюшину скубти.</w:t>
      </w:r>
    </w:p>
    <w:p>
      <w:r>
        <w:br/>
        <w:t>Тітір</w:t>
      </w:r>
    </w:p>
    <w:p>
      <w:r>
        <w:br/>
        <w:t>Ні, ти не підеш нікуди і ніч перебудеш зо мною;&lt;br /&gt;</w:t>
        <w:br/>
        <w:t>Ложем нам буде трава, а вечерю ми маєм розкішну:&lt;br /&gt;</w:t>
        <w:br/>
        <w:t>Добре оддавлений сир, і каштани, і яблука спілі.&lt;br /&gt;</w:t>
        <w:br/>
        <w:t>Глянь-бо: ген-ген над хатами димок уже в'ється вечірній,&lt;br /&gt;</w:t>
        <w:br/>
        <w:t>І від гірських верховин по долинах послалися тіні.</w:t>
      </w:r>
    </w:p>
    <w:p>
      <w:r>
        <w:br/>
        <w:t>ЧЕТВЕРТА ЕКЛОГА</w:t>
      </w:r>
    </w:p>
    <w:p>
      <w:r>
        <w:br/>
        <w:t>Музи Сіцілії! Нині почнем поважнiшої пісні;&lt;br /&gt;</w:t>
        <w:br/>
        <w:t>Кущ тамариску, гаї та діброви не всім до вподоби:&lt;br /&gt;</w:t>
        <w:br/>
        <w:t>Вже як співать про ліси, хай той спів буде консула гідний.</w:t>
      </w:r>
    </w:p>
    <w:p>
      <w:r>
        <w:br/>
        <w:t>Час надіходить останній по давніх пророцтвах кумейських;&lt;br /&gt;</w:t>
        <w:br/>
        <w:t>Низка щасливих віків на землі починається знову.&lt;br /&gt;</w:t>
        <w:br/>
        <w:t>Знову вертається Діва, вертається царство Сатурна:&lt;br /&gt;</w:t>
        <w:br/>
        <w:t>Парость новітню богів нам із ясного послано неба.</w:t>
      </w:r>
    </w:p>
    <w:p>
      <w:r>
        <w:br/>
        <w:t>Ти лише, чиста Діано, злелій нам дитину ту дивну:&lt;br /&gt;</w:t>
        <w:br/>
        <w:t>З нею залізна доба переходить, спадає в непам'ять,&lt;br /&gt;</w:t>
        <w:br/>
        <w:t>Вік настає золотий! Непорочна, твій Феб уже з нами!</w:t>
      </w:r>
    </w:p>
    <w:p>
      <w:r>
        <w:br/>
        <w:t>В консулування твоє, Полліоне, це станеться чудо,&lt;br /&gt;</w:t>
        <w:br/>
        <w:t>Місяці дивні, щасливі літа розпочнуться від тебе:&lt;br /&gt;</w:t>
        <w:br/>
        <w:t>Щезнуть останні сліди диких чварів і братньої крові,&lt;br /&gt;</w:t>
        <w:br/>
        <w:t>Від ненастанних тривог земля відпочине стражденна.&lt;br /&gt;</w:t>
        <w:br/>
        <w:t>Хлопчику любий! Надійдуть часи, і побачиш ти небо,&lt;br /&gt;</w:t>
        <w:br/>
        <w:t>Світлих героїв побачиш і сам засіяєш в їх колі,&lt;br /&gt;</w:t>
        <w:br/>
        <w:t>Правлячи світом усім, втихомиреним зброєю батька.</w:t>
      </w:r>
    </w:p>
    <w:p>
      <w:r>
        <w:br/>
        <w:t>Зразу ж родюча земля принесе тобі перші дарунки:&lt;br /&gt;</w:t>
        <w:br/>
        <w:t>Ладан поземний та кручений плющ зростить без насіння,&lt;br /&gt;</w:t>
        <w:br/>
        <w:t>Лотосом вся процвіте, засміється веселим акантом.&lt;br /&gt;</w:t>
        <w:br/>
        <w:t>Кози самі понесуть молоко з полонини додому;&lt;br /&gt;</w:t>
        <w:br/>
        <w:t>Смирна худоба без страху на лева глядітиме в полі.&lt;br /&gt;</w:t>
        <w:br/>
        <w:t>Квіти ласкаві, рясні поростуть край твоєї колиски.&lt;br /&gt;</w:t>
        <w:br/>
        <w:t>Згине і ворог твій — змій, і все зілля отрутне загине,&lt;br /&gt;</w:t>
        <w:br/>
        <w:t>I ассірійський амом ніби килимом землю укриє.</w:t>
      </w:r>
    </w:p>
    <w:p>
      <w:r>
        <w:br/>
        <w:t>Виростеш ти і почнеш дізнаватись про славу героїв,&lt;br /&gt;</w:t>
        <w:br/>
        <w:t>Батькову славу пізнаєш і мужності міць непохитну,-&lt;br /&gt;</w:t>
        <w:br/>
        <w:t>Колосом буйно-важким заговорять лани неосяжні,&lt;br /&gt;</w:t>
        <w:br/>
        <w:t>Терна колючого кущ зчервоніє від грон виноградних,&lt;br /&gt;</w:t>
        <w:br/>
        <w:t>Листя суворих дубів золотистим ороситься медом.</w:t>
      </w:r>
    </w:p>
    <w:p>
      <w:r>
        <w:br/>
        <w:t>Дещо лишиться, проте, із давнішніх гріхів та нещастя,&lt;br /&gt;</w:t>
        <w:br/>
        <w:t>Випливуть в море човни, і місто оточиться муром;&lt;br /&gt;</w:t>
        <w:br/>
        <w:t>Рало по лону землі борозною глибокою пройде.&lt;br /&gt;</w:t>
        <w:br/>
        <w:t>З'явиться Тіфіс новий, і юнацтво добірне, відважне&lt;br /&gt;</w:t>
        <w:br/>
        <w:t>Славну збудує Аргo і в криваві походи полине.</w:t>
      </w:r>
    </w:p>
    <w:p>
      <w:r>
        <w:br/>
        <w:t>З військом хоробрим Ахілл проти нoвої вирушить Трої.&lt;br /&gt;</w:t>
        <w:br/>
        <w:t>Мужем ти станеш і віку дозрілого дійдеш. Чи бачиш:&lt;br /&gt;</w:t>
        <w:br/>
        <w:t>В морі не видно вітрил, кораблі соснові не возять&lt;br /&gt;</w:t>
        <w:br/>
        <w:t>Краму по хвилях морських; все, що треба, земля дає людям,&lt;br /&gt;</w:t>
        <w:br/>
        <w:t>Оранки більше нема, ні ножа для кущів виноградних;&lt;br /&gt;</w:t>
        <w:br/>
        <w:t>Скинув волові ярмо з терпеливої шиї плугатар.</w:t>
      </w:r>
    </w:p>
    <w:p>
      <w:r>
        <w:br/>
        <w:t>Вовни не красять уже у фарби, пороблені штучно:&lt;br /&gt;</w:t>
        <w:br/>
        <w:t>Нині вівця на пасовищі ходить в одежі червленій,&lt;br /&gt;</w:t>
        <w:br/>
        <w:t>Кольором ясним шафрану та пурпуром міниться темним;&lt;br /&gt;</w:t>
        <w:br/>
        <w:t>Нині природний сандикс одягає ягнят недорослих.</w:t>
      </w:r>
    </w:p>
    <w:p>
      <w:r>
        <w:br/>
        <w:t>Дивні, надходьте, віки! До своїх веретен нахилившись,&lt;br /&gt;</w:t>
        <w:br/>
        <w:t>Присуд сповняючи Долі, так випряли парки нехибні.&lt;br /&gt;</w:t>
        <w:br/>
        <w:t>Час вже обняти тобі руками дитячими владу,&lt;br /&gt;</w:t>
        <w:br/>
        <w:t>Вибранцю милий богів, Юпітера славний нащадку!&lt;br /&gt;</w:t>
        <w:br/>
        <w:t>Глянь, як на радості всесвіт дрижить, як радість проймає&lt;br /&gt;</w:t>
        <w:br/>
        <w:t>Море, і простір землі, і безодню глибокого неба;&lt;br /&gt;</w:t>
        <w:br/>
        <w:t>Глянь, як подвиглось усе назустріч майбутньому віку.&lt;br /&gt;</w:t>
        <w:br/>
        <w:t>О, коли б мав я на світі прожить і, як пан свого хисту,&lt;br /&gt;</w:t>
        <w:br/>
        <w:t>Співом прославить гучним твої вчинки для пізніх нащадків!&lt;br /&gt;</w:t>
        <w:br/>
        <w:t>Ні, проти мене не встояв тоді б ні Орфей-ісмарієць,&lt;br /&gt;</w:t>
        <w:br/>
        <w:t>Ані досвідчений Лін, хоч обом їм боги помагали —&lt;br /&gt;</w:t>
        <w:br/>
        <w:t>Калліопея Орфею, а Лінові — Феб гарнолиций.&lt;br /&gt;</w:t>
        <w:br/>
        <w:t>Навіть і Пан, коли став би зо мною до суду аркадців,&lt;br /&gt;</w:t>
        <w:br/>
        <w:t>Навіть і Пан-чарівник признав би мою перемогу!&lt;br /&gt;</w:t>
        <w:br/>
        <w:t>Хлопчику любий, навчися ж вітати, всміхаючись, матір;&lt;br /&gt;</w:t>
        <w:br/>
        <w:t>Болю і прикрих страждань довелось їй натерпітись досить.&lt;br /&gt;</w:t>
        <w:br/>
        <w:t>Хлопчику любий, навчися! Кого-бо не пестила мати,&lt;br /&gt;</w:t>
        <w:br/>
        <w:t>Той не зазнав ні поваги богів, ні кохання богині.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Буколіки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