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Будь здоров, Ли!</w:t>
      </w:r>
    </w:p>
    <w:p>
      <w:r>
        <w:br/>
        <w:t xml:space="preserve"> &lt;p&gt;И надо же было случиться такой неприятности! Кто мог знать, что лодка у дяди Степана с такой течью. С берега, когда она стояла на песке, ничего не было заметно, но стоило Коле Самойленко немного отплыть, как холодная — после недавно схлынувшего льда почти ледяная — вода ворвалась во все сразу открывшиеся щели, и лодка стала погружаться. Хорошо, что оказалось мелко — только до подбородка, но всё равно течением унесло удилище, запасную леску, плетёный сачок, выпрошенный у того же дяди Степана, а сам Коля еле добрался до берега. В конце апреля никто на Южном Буге ещё не купался, и Коля представлял в этом смысле исключение.</w:t>
      </w:r>
    </w:p>
    <w:p>
      <w:r>
        <w:br/>
        <w:t>Случай на реке сам по себе ничем не примечательный: мало ли ребят проваливаются на льду, и вряд ли об этом происшествии стоило говорить, если бы оно не повлекло за собой другие неприятности. Из-за этого Коля не пошёл на другой день в школу: у него поднялась температура и появился кашель. Мама, уходя на станцию, где она работала кассиром, приказала бабушке на улицу Колю не пускать и отпаивать его горячим молоком с растёртыми яичными желтками и сахаром.</w:t>
      </w:r>
    </w:p>
    <w:p>
      <w:r>
        <w:br/>
        <w:t>Но всё это ещё полбеды, можно было как-нибудь, скрепя сердце, и молоко пить, и лежать под пуховым одеялом. Гораздо важнее другое. Из-за этой неудавшейся рыбалки, из-за кашля и температуры Коля чуть было не прозевал событие, которое не так часто бывает в их маленьком городе.</w:t>
      </w:r>
    </w:p>
    <w:p>
      <w:r>
        <w:br/>
        <w:t>Но нет худа без добра. Под вечер, когда бабушка, заперев дверь снаружи, ушла к соседям достать ещё один литр молока, Коля решил действовать. Одел просохшие за день ботинки и не выглаженные после сушки штаны, куртку (чтобы бабушка не очень сердилась), по привычке повязал галстук и написав: "Бабушка, я немного на воздухе погуляю", — вылез через кухонное окно на улицу.</w:t>
      </w:r>
    </w:p>
    <w:p>
      <w:r>
        <w:br/>
        <w:t>На соседней улице, тянувшейся до самого вокзала, он сразу заметил что-то необычное. Шли мальчишки из детдома, девочки из ремесленного, и все какие-то нарядные и торжественные. Коля хотел спросить знакомого паренька, куда они идут и зачем, но тот только рукой махнул: спешил.</w:t>
      </w:r>
    </w:p>
    <w:p>
      <w:r>
        <w:br/>
        <w:t>Если бы не Вася Харченко, Коля, возможно, так бы ничего и не узнал и пришлось бы ему возвращаться домой, где бабушка, по-видимому, приготовила ещё один стакан горячего молока.</w:t>
      </w:r>
    </w:p>
    <w:p>
      <w:r>
        <w:br/>
        <w:t>Вася торопился тоже: пиджак на нём был расстёгнут, галстук сдвинут на бок, фуражка с маленьким измятым козырьком сидела почти на левом ухе, а на лбу и на кончике постоянно лето и зиму лупившегося носа блестели капельки пота. Он нёс что-то завёрнутое в плотную синюю бумагу. Коля хотел окликнуть товарища, но тот сам уже шёл ему навстречу.</w:t>
      </w:r>
    </w:p>
    <w:p>
      <w:r>
        <w:br/>
        <w:t>— Ты чего здесь? И почему в школе не был?</w:t>
      </w:r>
    </w:p>
    <w:p>
      <w:r>
        <w:br/>
        <w:t>— Просто так, — Коле не хотелось всего рассказывать, — температура была и кашель. А что?</w:t>
      </w:r>
    </w:p>
    <w:p>
      <w:r>
        <w:br/>
        <w:t>— Как что? Корейцы едут.</w:t>
      </w:r>
    </w:p>
    <w:p>
      <w:r>
        <w:br/>
        <w:t>— Корейцы? — Коля опешил: откуда едут, куда?</w:t>
      </w:r>
    </w:p>
    <w:p>
      <w:r>
        <w:br/>
        <w:t>Внимательно посмотрел на товарища: не шутит ли? Он ведь может с самым серьёзным видом говорить такое, что и во сне не увидишь. Но на этот раз Вася не собирался шутить. Значит, правда. Значит, едут! Но как быть ему?</w:t>
      </w:r>
    </w:p>
    <w:p>
      <w:r>
        <w:br/>
        <w:t>В это время на улице показалась Оля Косюк.</w:t>
      </w:r>
    </w:p>
    <w:p>
      <w:r>
        <w:br/>
        <w:t>— Мальчики, опаздываем, — крикнула Оля.</w:t>
      </w:r>
    </w:p>
    <w:p>
      <w:r>
        <w:br/>
        <w:t>— Опоздаем!.. — испуганно повторил Вася. — Бежим!</w:t>
      </w:r>
    </w:p>
    <w:p>
      <w:r>
        <w:br/>
        <w:t>Тогда Коля — будь что будет — решил идти тоже. Конечно, надо бы забежать домой, предупредить бабушку, но поезд ожидать его не будет. Нет, рисковать нельзя!</w:t>
      </w:r>
    </w:p>
    <w:p>
      <w:r>
        <w:br/>
        <w:t>Пробежав несколько минут бок о бок с Васей и Олей, он перестал думать о том, что его ждёт дома, и всем своим сердцем был теперь на вокзале: лишь бы не опоздать!</w:t>
      </w:r>
    </w:p>
    <w:p>
      <w:r>
        <w:br/>
        <w:t>Хорошо, что он догадался выйти на улицу! А ведь могло быть иначе. Только завтра в школе или сегодня вечером от мамы он узнал бы, кто был у них на вокзале. Он был бы несомненно единственным мальчишкой, который не видел корейских ребят…</w:t>
      </w:r>
    </w:p>
    <w:p>
      <w:r>
        <w:br/>
        <w:t>Друзья мчались во весь дух то срединой улицы, то по тротуару.</w:t>
      </w:r>
    </w:p>
    <w:p>
      <w:r>
        <w:br/>
        <w:t>— Нажимай! — крикнул Вася уже на привокзальной площади. Длинноногий, он бежал быстро, и Оля с Колей едва поспевали за ним.</w:t>
      </w:r>
    </w:p>
    <w:p>
      <w:r>
        <w:br/>
        <w:t>Запыхавшись, они вбежали в открытые двери вокзала мимо перронного контролёра, очень снисходительного сегодня и даже доброго. Он распахнул дверь пошире, вместо того, чтобы прикрыть её перед очень спешившими ребятами, как это он обычно делал.</w:t>
      </w:r>
    </w:p>
    <w:p>
      <w:r>
        <w:br/>
        <w:t>В зале ожидания оказался весь шестой класс. Был здесь и классный руководитель Александр Николаевич и вожатый Алёша Ветошкин.</w:t>
      </w:r>
    </w:p>
    <w:p>
      <w:r>
        <w:br/>
        <w:t>В зале было довольно шумно. Но в этом шуме легко улавливалось что-то необычное, ожидающее. На месте не сиделось. Уже дважды Вася Харченко пытался посмотреть, не открыт ли семафор. И дважды контролёр вежливо, но настойчиво отводил его от двери. Оля Косюк втихомолку попробовала открыть окно, но подошёл Алёша Ветошкин, и она как будто успокоилась. Правда, так только казалось, ибо в следующую минуту она спрашивала у Александра Николаевича, когда, наконец, придёт поезд.</w:t>
      </w:r>
    </w:p>
    <w:p>
      <w:r>
        <w:br/>
        <w:t>— Должен через десять минут, — ответил учитель, взглянув на большую под стеклом доску расписания движения поездов. — В восемь ноль-ноль.</w:t>
      </w:r>
    </w:p>
    <w:p>
      <w:r>
        <w:br/>
        <w:t>— Ой, как долго!</w:t>
      </w:r>
    </w:p>
    <w:p>
      <w:r>
        <w:br/>
        <w:t>Время тянулось медленно. Каждая минута, как вечность. И чем ближе к восьми часам, тем медленнее.</w:t>
      </w:r>
    </w:p>
    <w:p>
      <w:r>
        <w:br/>
        <w:t>А, между тем, в зале стало значительно тише. Не бегал уже к перронному контролёру Вася Харченко, не вертелась у справочного бюро Оля Косюк. Она стала с ребятами у окна и, откинув со лба чёлочку, не отрывала взгляда от уходящих до самого горизонта стальных линий, ставших в предвечерние часы фиолетовыми. Там, за красным "глазом" семафора, ещё ничего не видно. А когда на семафоре вспыхнет зелёный "глаз", грохочущий, запылённый и такой желанный поезд примчится к вокзалу. Может быть, она первая увидит его и первая выбежит на перрон.</w:t>
      </w:r>
    </w:p>
    <w:p>
      <w:r>
        <w:br/>
        <w:t>В сумерки погрузились пристанционные постройки, будки стрелочников, высокие лепные потолки вокзала. Но вот зажглись электрические лампочки, и на вокзале под огромными люстрами всё осветилось мягким светом…</w:t>
      </w:r>
    </w:p>
    <w:p>
      <w:r>
        <w:br/>
        <w:t>Поезд подошёл внезапно и, когда об этом объявили, не все сначала поверили. Перед выходом на перрон Алёша Ветошкин сказал:</w:t>
      </w:r>
    </w:p>
    <w:p>
      <w:r>
        <w:br/>
        <w:t>— Ребята, не забудьте: спешить не нужно, и не медлите, стоянка всего пятнадцать минут.</w:t>
      </w:r>
    </w:p>
    <w:p>
      <w:r>
        <w:br/>
        <w:t>— Ой, как мало! — вскрикнула Оля Косюк и первая устремилась к выходу. Все, кто был в зале, высыпали вслед за Олей. Выбежал и Коля Самойленко. На перроне было светло как днём. Запылённые голубые вагоны стояли прямо против вокзала, двери которого были раскрыты настежь, и оттуда шли всё новые и новые группы людей. Взгляды были устремлены к вагонам, в которых ехали маленькие граждане далёкой героической страны. Каждый хотел посмотреть их, сказать искреннее слово любви, что-нибудь подарить на память.</w:t>
      </w:r>
    </w:p>
    <w:p>
      <w:r>
        <w:br/>
        <w:t>Коля Самойленко остановился у самых ступенек третьего вагона. Усатый проводник понимающе улыбнулся:</w:t>
      </w:r>
    </w:p>
    <w:p>
      <w:r>
        <w:br/>
        <w:t>— Не сумлевайся, сынок, входи. Там все свои. А может, подсобить?</w:t>
      </w:r>
    </w:p>
    <w:p>
      <w:r>
        <w:br/>
        <w:t>— Я сам… Спасибо. — Самойленко ловко вскочил на подножку. За ним вошли Вася Харченко, Оля Косюк, а потом ещё одна незнакомая женщина.</w:t>
      </w:r>
    </w:p>
    <w:p>
      <w:r>
        <w:br/>
        <w:t>В дверях первого купе стояли три мальчика. Когда Коля и Вася подошли, они стали в сторону и пропустили гостей в купе. Старший из корейцев, высокий, очень смуглый, с острыми, чуть выдающимися скулами, взяв Колю за плечи, осторожно усадил на диван и показал место Васе.</w:t>
      </w:r>
    </w:p>
    <w:p>
      <w:r>
        <w:br/>
        <w:t>— Садись, пожалуйста, — пригласил он почти на чистом русском языке.</w:t>
      </w:r>
    </w:p>
    <w:p>
      <w:r>
        <w:br/>
        <w:t>— Спасибо. — Вася прижал локтем свёрток в плотной синей бумаге и, боясь быть непонятым, начал говорить медленно, отчётливо произнося каждое слово:</w:t>
      </w:r>
    </w:p>
    <w:p>
      <w:r>
        <w:br/>
        <w:t>— Я Вася, а это Коля. Мы в школе говорили о вас. И мы знаем, что вы едете из Одессы. Вы там жили? Хорошо было?</w:t>
      </w:r>
    </w:p>
    <w:p>
      <w:r>
        <w:br/>
        <w:t>— Хорошо, — кивнул старший из корейцев.</w:t>
      </w:r>
    </w:p>
    <w:p>
      <w:r>
        <w:br/>
        <w:t>Самойленко тоже хотелось сказать что-то приятное корейским ребятам, и он предложил:</w:t>
      </w:r>
    </w:p>
    <w:p>
      <w:r>
        <w:br/>
        <w:t>— А вы у нас поживите… Понимаешь?</w:t>
      </w:r>
    </w:p>
    <w:p>
      <w:r>
        <w:br/>
        <w:t>— Понимаешь, — улыбнулись младшие, а один из них, без руки, с маленьким круглым лицом, похожий почему-то на младшего брата Самойленко Гришу, сел ближе и погладил Колю по плечу.</w:t>
      </w:r>
    </w:p>
    <w:p>
      <w:r>
        <w:br/>
        <w:t>— Ты Коля?</w:t>
      </w:r>
    </w:p>
    <w:p>
      <w:r>
        <w:br/>
        <w:t>— Да. А ты? — Самойленко коснулся руки корейца.</w:t>
      </w:r>
    </w:p>
    <w:p>
      <w:r>
        <w:br/>
        <w:t>— Ли Пак Чен.</w:t>
      </w:r>
    </w:p>
    <w:p>
      <w:r>
        <w:br/>
        <w:t>— Ли Пак Чен, — повторил Коля, чтобы запомнить, и спросил: — Останешься?</w:t>
      </w:r>
    </w:p>
    <w:p>
      <w:r>
        <w:br/>
        <w:t>— Домой они едут. В Пхеньян, — сказал Вася задумчиво.</w:t>
      </w:r>
    </w:p>
    <w:p>
      <w:r>
        <w:br/>
        <w:t>У старшего из мальчиков вдруг резче обозначились чёрточки на лбу. Он торопливо вскочил на невысокую лестничку и достал со второй полки небольшую, в мягкой обложке книгу и развернул её. На столик выпали две квадратные вырезки из газеты.</w:t>
      </w:r>
    </w:p>
    <w:p>
      <w:r>
        <w:br/>
        <w:t>— Пхеньян, — сказал он, и в глазах блеснули две влажные капельки.</w:t>
      </w:r>
    </w:p>
    <w:p>
      <w:r>
        <w:br/>
        <w:t>Вася осторожно взял фотографию. Коля придвинулся ближе. На фото ребята увидели разрушенные дома под пасмурным задымлённым небом, обгоревшие остовы деревьев, а возле них прижавшихся друг к другу трёх мальчиков. На втором фото тоже пыли дети: они, небольшой группой, сажали деревья.</w:t>
      </w:r>
    </w:p>
    <w:p>
      <w:r>
        <w:br/>
        <w:t>— Это мы… братья, понимаешь? — сказал старший из корейцев.</w:t>
      </w:r>
    </w:p>
    <w:p>
      <w:r>
        <w:br/>
        <w:t>— Понимаю.</w:t>
      </w:r>
    </w:p>
    <w:p>
      <w:r>
        <w:br/>
        <w:t>Вася некоторое время, не отрываясь, смотрел на газетные вырезки. Потом медленно отдёрнул занавеску на окне. Сам встал в сторону, вытянул руку.</w:t>
      </w:r>
    </w:p>
    <w:p>
      <w:r>
        <w:br/>
        <w:t>— Смотрите, это наш город. А, знаете, какой он был? Нам учитель рассказывал, что после войны здесь остались только камни. А теперь, видите, какой красивый!</w:t>
      </w:r>
    </w:p>
    <w:p>
      <w:r>
        <w:br/>
        <w:t>— И Пхеньян таким будет! — уверенно сказал Самойленко.</w:t>
      </w:r>
    </w:p>
    <w:p>
      <w:r>
        <w:br/>
        <w:t>Корейцы сгрудились у окна и внимательно вглядывались в мерцающее море огней, в очертания огромных зданий, выстроившихся с левой стороны вокзала, в кипящую зелёную волну городского сада, залитую светом сотен электрических шаров.</w:t>
      </w:r>
    </w:p>
    <w:p>
      <w:r>
        <w:br/>
        <w:t>Стоянка поезда кончалась.</w:t>
      </w:r>
    </w:p>
    <w:p>
      <w:r>
        <w:br/>
        <w:t>— Это вам. — Вася развернул свёрток, в котором оказалась модель настоящего поезда, сделанная им несколько дней тому назад. На одном из вагонов красными чёткими буквами было написано "Москва — Пхеньян".</w:t>
      </w:r>
    </w:p>
    <w:p>
      <w:r>
        <w:br/>
        <w:t>— Спасибо, Васья, — сказал старший из корейцев. Восхищённо смотрели на поезд и его братья.</w:t>
      </w:r>
    </w:p>
    <w:p>
      <w:r>
        <w:br/>
        <w:t>— И это вам. — Вася достал из кармана пригоршню конфет. — Гостинец.</w:t>
      </w:r>
    </w:p>
    <w:p>
      <w:r>
        <w:br/>
        <w:t>— Не надо, — застеснялся до сих пор молчавший третий мальчик. Вася погладил его по руке и сказал:</w:t>
      </w:r>
    </w:p>
    <w:p>
      <w:r>
        <w:br/>
        <w:t>— Почему не надо? Бери, пожалуйста.</w:t>
      </w:r>
    </w:p>
    <w:p>
      <w:r>
        <w:br/>
        <w:t>Ребята на минуту умолкли.</w:t>
      </w:r>
    </w:p>
    <w:p>
      <w:r>
        <w:br/>
        <w:t>В соседнем купе, за гонкой перегородкой, отчётливо послышался низкий женский голос:</w:t>
      </w:r>
    </w:p>
    <w:p>
      <w:r>
        <w:br/>
        <w:t>— Ах ты, зоренька моя… Точь в точь, как моя Галинка, и лицом, и ростом… Ну, дай я тебя поцелую, иди ко мне ближе.</w:t>
      </w:r>
    </w:p>
    <w:p>
      <w:r>
        <w:br/>
        <w:t>А детский голос — звонкий, слегка дрожавший — повторял одно и то же слово, понятное и дорогое на всех языках мира:</w:t>
      </w:r>
    </w:p>
    <w:p>
      <w:r>
        <w:br/>
        <w:t>— Мама!..</w:t>
      </w:r>
    </w:p>
    <w:p>
      <w:r>
        <w:br/>
        <w:t>— Дорогая моя… Нет у тебя мамы, да не думай, девонька, сиротою не будешь. Едь, здоровая!..</w:t>
      </w:r>
    </w:p>
    <w:p>
      <w:r>
        <w:br/>
        <w:t>Голоса умолкли. Коля, сидя рядом с Ли Пак Ченом, впервые почувствовал себя неловко. Он ничего не мог подарить. Побег из дому, встреча с Харченко — всё произошло так внезапно, что он и не подумал о подарке. Вася — молодец, захватил вот модель. А что ему делать? Что подарить на долгую память ребятам из Кореи?</w:t>
      </w:r>
    </w:p>
    <w:p>
      <w:r>
        <w:br/>
        <w:t>А время шло. Посмотрев в окно, он заметил, что железнодорожник в красной фуражке направился к колоколу, подвешенному у входа в вокзал. Значит, сейчас поезд уйдёт дальше, и Ли Пак Чен и его братья ничего не повезут с собой от Коли Самойленко. Рука невольно потянулась к воротнику. Пальцы коснулись галстука. Он пламенел на неспокойном сердце мальчика. Алёша Ветошкин перед всей дружиной завязал его и сказал: "Носи его и будь достойным!.." Дорог Коле галстук. Очень дорог. Но в такой миг его можно подарить. Самойленко посмотрел на Васю и тот, поняв его, кивнул: "Верно!"</w:t>
      </w:r>
    </w:p>
    <w:p>
      <w:r>
        <w:br/>
        <w:t>Коля быстро снял галстук, так же быстро завязал его самому младшему из корейцев — Ли Пак Чену.</w:t>
      </w:r>
    </w:p>
    <w:p>
      <w:r>
        <w:br/>
        <w:t>— От Николая Самойленко! — и добавил: — Будь достойным!</w:t>
      </w:r>
    </w:p>
    <w:p>
      <w:r>
        <w:br/>
        <w:t>— Спасибо!.. — Ли Пак Чен стоял, не шевелясь; лицо его светилось счастливой улыбкой.</w:t>
      </w:r>
    </w:p>
    <w:p>
      <w:r>
        <w:br/>
        <w:t>Чуть приподняв Ли Пак Чена, Самойленко обнял его. А тот, не отнимая своей единственной руки от галстука, доверчиво приник к курточке Николая. Остальные в купе стояли и молча, сосредоточенно смотрели на Самойленко и Ли Пак Чена.</w:t>
      </w:r>
    </w:p>
    <w:p>
      <w:r>
        <w:br/>
        <w:t>В это время на перроне дважды ударили в колокол.</w:t>
      </w:r>
    </w:p>
    <w:p>
      <w:r>
        <w:br/>
        <w:t>У самого выхода, в тамбуре, попрощались снова. Улыбался в густые желтоватые усы проводник. Медленно сходила на перрон незнакомая женщина. Спрыгнула со ступенек Оля Косюк. Сошёл и Коля.</w:t>
      </w:r>
    </w:p>
    <w:p>
      <w:r>
        <w:br/>
        <w:t>В толпе он вдруг заметил мать. Она была в своей железнодорожной форме — стройная, серьёзная. Невольно подумал: теперь ему попадёт. И хотя мать, кажется, не хмурилась, он, протиснувшись вперёд, сказал:</w:t>
      </w:r>
    </w:p>
    <w:p>
      <w:r>
        <w:br/>
        <w:t>— Я, мам, виноват… Но я не мог, мам, иначе. Раз в жизни, понимаешь?</w:t>
      </w:r>
    </w:p>
    <w:p>
      <w:r>
        <w:br/>
        <w:t>— Ты о чём, сынок?</w:t>
      </w:r>
    </w:p>
    <w:p>
      <w:r>
        <w:br/>
        <w:t>— Ушёл я… — И, подумав, добавил: — Мама, я галстук отдал. На память.</w:t>
      </w:r>
    </w:p>
    <w:p>
      <w:r>
        <w:br/>
        <w:t>Мать ничего не сказала, но по тому, как она провела рукой по его голове, Коля понял: мать не сердится.</w:t>
      </w:r>
    </w:p>
    <w:p>
      <w:r>
        <w:br/>
        <w:t>Резко свистнул главный. Поезд медленно начал отходить.</w:t>
      </w:r>
    </w:p>
    <w:p>
      <w:r>
        <w:br/>
        <w:t>— Коля, до свидания!.. — высунувшись из окна, кричал Ли Пак Чен. На его сорочке в ярком электрическом свете алел Колин галстук.</w:t>
      </w:r>
    </w:p>
    <w:p>
      <w:r>
        <w:br/>
        <w:t>— Знакомый? — спросила мать.</w:t>
      </w:r>
    </w:p>
    <w:p>
      <w:r>
        <w:br/>
        <w:t>— Друг, мам, — и, подпрыгнув, Самойленко крикнул: — До свидания. Ли Пак Чен!..</w:t>
      </w:r>
    </w:p>
    <w:p>
      <w:r>
        <w:br/>
        <w:t>— Добрый путь! — сказала мать и подняла руку. — Добрый путь, дети!</w:t>
      </w:r>
    </w:p>
    <w:p>
      <w:r>
        <w:br/>
        <w:t>А на перроне над толпой звенело в разных тонах то громко, то тише:</w:t>
      </w:r>
    </w:p>
    <w:p>
      <w:r>
        <w:br/>
        <w:t>— Будь здоров, Ли!</w:t>
      </w:r>
    </w:p>
    <w:p>
      <w:r>
        <w:br/>
        <w:t>— До свидания!</w:t>
      </w:r>
    </w:p>
    <w:p>
      <w:r>
        <w:br/>
        <w:t>— Счастливо!</w:t>
      </w:r>
    </w:p>
    <w:p>
      <w:r>
        <w:br/>
        <w:t>Не отставая от третьего вагона, некоторое время бежали Оля и Вася, пока поезд не скрылся за станционными строениями и не стало видно последнего вагона с красным глазком сзади.</w:t>
      </w:r>
    </w:p>
    <w:p>
      <w:r>
        <w:br/>
        <w:t>— До свидания! — звенели в ответ окна голубых вагонов.</w:t>
      </w:r>
    </w:p>
    <w:p>
      <w:r>
        <w:br/>
        <w:t>Поезд шёл дальше, на восток, всё ближе и ближе к безбрежному Тихому океану.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Будь здоров, Ли!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