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Буба: мертвий сезон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Буба: мертвий сезон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