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Броня зиму малювала</w:t>
      </w:r>
    </w:p>
    <w:p>
      <w:r>
        <w:br/>
        <w:t xml:space="preserve"> Броня зиму малювала:&lt;br /&gt;</w:t>
        <w:br/>
        <w:t>Теплу кофту надівала,&lt;br /&gt;</w:t>
        <w:br/>
        <w:t>Чобіточки і пальто,&lt;br /&gt;</w:t>
        <w:br/>
        <w:t>Шапку, шарфик&lt;br /&gt;</w:t>
        <w:br/>
        <w:t>ще й спідницю –&lt;br /&gt;</w:t>
        <w:br/>
        <w:t>Певно, щоб не застудиться.&lt;br /&gt;</w:t>
        <w:br/>
        <w:t>Ось прийшла з роботи мама:&lt;br /&gt;</w:t>
        <w:br/>
        <w:t>– Це комедія чи драма?&lt;br /&gt;</w:t>
        <w:br/>
        <w:t>Що це на тобі надіто?&lt;br /&gt;</w:t>
        <w:br/>
        <w:t>Схаменись! Надворі – літо…&lt;br /&gt;</w:t>
        <w:br/>
        <w:t>Годі, Броню, мудрувати,&lt;br /&gt;</w:t>
        <w:br/>
        <w:t>Годі, доню, жартувати&lt;br /&gt;</w:t>
        <w:br/>
        <w:t>І дурниці малювати.&lt;br /&gt;</w:t>
        <w:br/>
        <w:t>Дай-но гляну я сама.&lt;br /&gt;</w:t>
        <w:br/>
        <w:t>...А на аркуші – зима.&lt;br /&gt;</w:t>
        <w:br/>
        <w:t>Іній. Сніг. Замерзлі ріки.&lt;br /&gt;</w:t>
        <w:br/>
        <w:t>І мороз, мабуть, великий,&lt;br /&gt;</w:t>
        <w:br/>
        <w:t>Бо з малюнка до кімнати&lt;br /&gt;</w:t>
        <w:br/>
        <w:t>Стало вітром завівати,&lt;br /&gt;</w:t>
        <w:br/>
        <w:t>І здалось, ось-ось до ніг&lt;br /&gt;</w:t>
        <w:br/>
        <w:t>Тихо ляже справжній сніг…&lt;br /&gt;</w:t>
        <w:br/>
        <w:t>Мама кліпнула очима,&lt;br /&gt;</w:t>
        <w:br/>
        <w:t>Пересмикнула плечима&lt;br /&gt;</w:t>
        <w:br/>
        <w:t>І тихенько вийшла з хати,&lt;br /&gt;</w:t>
        <w:br/>
        <w:t>Щоб дочці не заважати.&lt;br /&gt;</w:t>
        <w:br/>
        <w:t>Тільки й мовила: "Дивись,&lt;br /&gt;</w:t>
        <w:br/>
        <w:t>Ти того, не застудись…"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Броня зиму малювала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