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Бродяга</w:t>
      </w:r>
    </w:p>
    <w:p>
      <w:r>
        <w:br/>
        <w:t xml:space="preserve"> &lt;p&gt;Вже сорок днів він ішов, скрізь шукаючи роботи. Свій рідний край, Віль-Аваре, в департаменті Ламанш, він покинув, бо не було роботи. Тесляр-підмайстер, двадцятисемирічний, дужий, працьовитий хлопець, два місяці сидів на шиї у своєї сім'ї. Йому, старшому в родині, доводилось сидіти, склавши свої дужі руки, бо в краї панувало безробіття. В домі часто не було хліба; обидві сестри ходили на поденщину, але заробляли мало; а він, Жак Рандело, найдужчий у сім'ї, нічого не робив, бо робити було нічого, і об'їдав інших.</w:t>
      </w:r>
    </w:p>
    <w:p>
      <w:r>
        <w:br/>
        <w:t>Тоді він звернувся до мерії, і секретар відповів йому, що в центральних районах ще можна знайти роботу.</w:t>
      </w:r>
    </w:p>
    <w:p>
      <w:r>
        <w:br/>
        <w:t>Він вирушив, маючи при собі документи й посвідчення, з сьома франками в кишені; на плечі він ніс прив'язаний до палиці синій клуночок з парою запасних черевиків, сорочкою і штанами.</w:t>
      </w:r>
    </w:p>
    <w:p>
      <w:r>
        <w:br/>
        <w:t>Так він і йшов без перепочинку цілі дні й ночі нескінченними дорогами, в дощ і в спеку, і все ніяк не міг добратися до того таємничого краю, де робочий люд знаходить роботу.</w:t>
      </w:r>
    </w:p>
    <w:p>
      <w:r>
        <w:br/>
        <w:t>Спочатку він уперто думав, що має лише теслярувати, бо він тесляр. Але в усіх будівельних конторах, куди він звертався, йому відповідали, що довелося звільнити людей з роботи, бо нема замовлень. Витративши майже всі гроші, він вирішив взяти всяку роботу, яка тільки трапиться.</w:t>
      </w:r>
    </w:p>
    <w:p>
      <w:r>
        <w:br/>
        <w:t>Таким чином він був грабарем, конюхом, каменярем, колов дрова, обчухрував дерева, копав колодязь, замішував вапно, в'язав хмиз, пас кози на якійсь горі і все це за кілька су, бо коли йому й щастило дістати роботу на два-три дні, то лише тому, що мізерна платня, яку він просив за свою працю, спокушала скупих підрядчиків і фермерів.</w:t>
      </w:r>
    </w:p>
    <w:p>
      <w:r>
        <w:br/>
        <w:t>А тепер ось уже 5 тиждень він не знаходив ніякого заробітку, у нього нічого не лишилось, і він не їв нічого, крім шматків хліба, які випрошував у жалісливих господинь.</w:t>
      </w:r>
    </w:p>
    <w:p>
      <w:r>
        <w:br/>
        <w:t>Надходив вечір. Жак Рандель, знесилений, з порожнім шлунком, з розпачем у душі, насилу пересував ноги по траві край дороги. Він ішов босоніж, бо хотів зберегти останню пару черевиків, тому що друга вже давно розвалилася.</w:t>
      </w:r>
    </w:p>
    <w:p>
      <w:r>
        <w:br/>
        <w:t>Був суботній вечір пізньої пори. Сірі хмари пливли в небі, важкі й швидкі, гнані вітром, що свистів у деревах. Почувалося, що скоро буде дощ. Поля були безлюдні цього вечора напередодні неділі. Де-не-де серед ланів маячили, мов величезні жовті гриби, ожереди обмолоченої соломи; земля здавалась оголеною, бо вже була засіяна озиминою.</w:t>
      </w:r>
    </w:p>
    <w:p>
      <w:r>
        <w:br/>
        <w:t>Ранделя мучив голод, тваринний голод, той голод, що змушує вовка кидатись на людей. Знемагаючи від утоми, він витягав ноги й намагався робити ширші кроки, щоб рідше ступати. Голова його обважніла, у скроні стукала кров, в роті пересохло, очі почервоніли; він стискав у руці свій ціпок з неясним бажанням щосили вдарити першого стрічного, який повертається додому на вечерю.</w:t>
      </w:r>
    </w:p>
    <w:p>
      <w:r>
        <w:br/>
        <w:t>Він роздивлявся навкруги, і йому ввижались картоплини, які, можливо, залишились десь у зораній землі. Якби він знайшов кілька таких картоплин, він назбирав би сушняку, розпалив би вогонь у канаві, і, їй-право, добре б повечеряв цими гарячими, кругленькими овочами, погрівши об них попереду свої закляклі руки.</w:t>
      </w:r>
    </w:p>
    <w:p>
      <w:r>
        <w:br/>
        <w:t>Але картопля була давно визбирана, і йому довелося, як і вчора, погризти сирий буряк, знайдений десь у борозні.</w:t>
      </w:r>
    </w:p>
    <w:p>
      <w:r>
        <w:br/>
        <w:t>Останні два дні він голосно розмовляв сам з собою на ходу, обтяжений своїми думками. До цього часу йому не доводилось задумуватись, бо всі свої немудрі здібності і весь свій розум він вкладав у ремесло.</w:t>
      </w:r>
    </w:p>
    <w:p>
      <w:r>
        <w:br/>
        <w:t>Але тепер утома, шалена гонитва за роботою, якої він не знаходив, грубі відмовлення, ночівлі просто неба, голод, зневага, яку місцеві жителі виявляли до нього, бродяги, запитання, з яким раз у раз до нього звертались: "Чому ви пішли з дому?", досада на те, що нічим зайняти ці роботящі й дужі руки, згадка про рідних, які зосталися дома і теж не мають жодного су, — все це помалу сповнювало його люттю, яка зростала щодня, щогодини, щохвилини і вихоплювалась мимоволі з його уст в уривчастих гнівних фразах.</w:t>
      </w:r>
    </w:p>
    <w:p>
      <w:r>
        <w:br/>
        <w:t>Спотикаючись босими ногами об каміння, він бурчав:</w:t>
      </w:r>
    </w:p>
    <w:p>
      <w:r>
        <w:br/>
        <w:t>— От яке лихо... лихо... ах, свині... лишають з голоду подихати людину... тесляра... ах, свині... хоч би чотири су... хоч би чотири су... ось уже й дощ... ах, свині!..</w:t>
      </w:r>
    </w:p>
    <w:p>
      <w:r>
        <w:br/>
        <w:t>Він обурювався на лиху долю, гнівався на людей, на всіх людей, на те, що природа, велика сліпа матір, така несправедлива, жорстока й підступна.</w:t>
      </w:r>
    </w:p>
    <w:p>
      <w:r>
        <w:br/>
        <w:t>Він повторював крізь зуби: "Ах, свині!", дивлячись на тонкі клуби диму, що здіймався в цю обідню пору понад дахами. І не замислюючись над іншою несправедливістю, яку робить людина і яка зветься насильством і крадіжкою, він почував бажання зайти в один з цих будинків, убити господарів і самому сісти за стіл на їх місце. Він бурмотів:</w:t>
      </w:r>
    </w:p>
    <w:p>
      <w:r>
        <w:br/>
        <w:t>— Виходить, я не маю права жити... раз мене лишають з голоду помирати. А я ж нічого не прошу, тільки роботи... Ах, свині!</w:t>
      </w:r>
    </w:p>
    <w:p>
      <w:r>
        <w:br/>
        <w:t>Біль у кожному члені тіла, голодний біль у животі, біль у серці вдаряв йому в голову, мов страшний хміль, і породжував у мозку цю просту думку:</w:t>
      </w:r>
    </w:p>
    <w:p>
      <w:r>
        <w:br/>
        <w:t>"Я маю право жити, бо я дихаю, бо повітря існує для всіх. Значить, мене не мають права лишити без хліба!"</w:t>
      </w:r>
    </w:p>
    <w:p>
      <w:r>
        <w:br/>
        <w:t>Пішов дощик — дрібний, рясний, холодний. Рандель зупинився і прошепотів:</w:t>
      </w:r>
    </w:p>
    <w:p>
      <w:r>
        <w:br/>
        <w:t>— От лихо... додому ще цілий місяць добиратись.</w:t>
      </w:r>
    </w:p>
    <w:p>
      <w:r>
        <w:br/>
        <w:t>Справді, тепер він уже йшов додому, бо зрозумів, що скоріше знайде яку-небудь роботу в рідному містечку, де його знають, ніж на великому шляху, де ніхто йому не довіряє.</w:t>
      </w:r>
    </w:p>
    <w:p>
      <w:r>
        <w:br/>
        <w:t>Коли не пощастить з теслярством, він працюватиме чорноробом, гаситиме вапно, копатиме землю, дробитиме каміння. Навіть коли він зароблятиме по двадцять су на день, цього вистачить на харчі.</w:t>
      </w:r>
    </w:p>
    <w:p>
      <w:r>
        <w:br/>
        <w:t>Він обв'язав шию рештками своєї останньої хусточки, щоб холодна вода не текла йому за комір і за пазуху. Але скоро він відчув, що дощ уже промочив увесь його одяг з ріденького полотна, і озирнувся навколо себе тривожним поглядом самотньої істоти, якій ніде сховатись, ніде прихилити голову, в якої у всьому світі нема притулку.</w:t>
      </w:r>
    </w:p>
    <w:p>
      <w:r>
        <w:br/>
        <w:t>Надходила ніч, огортаючи присмерком поля. Вдалині, десь на луці, він помітив якусь темну пляму. Це була корова, що лежала на траві. Він перескочив через придорожню канаву й попрямував туди, сам не знаючи навіщо.</w:t>
      </w:r>
    </w:p>
    <w:p>
      <w:r>
        <w:br/>
        <w:t>Коли він підійшов близько, корова підвела свою велику голову, і він подумав:</w:t>
      </w:r>
    </w:p>
    <w:p>
      <w:r>
        <w:br/>
        <w:t>"Якби в мене був який-небудь глечик, я б міг напитись молока".</w:t>
      </w:r>
    </w:p>
    <w:p>
      <w:r>
        <w:br/>
        <w:t>Він дивився на корову, корова дивилась на нього, раптом він пхнув її ногою в бік і крикнув:</w:t>
      </w:r>
    </w:p>
    <w:p>
      <w:r>
        <w:br/>
        <w:t>— Вставай!</w:t>
      </w:r>
    </w:p>
    <w:p>
      <w:r>
        <w:br/>
        <w:t>Тварина поволі підвелась, і під її животом повисло важке вим'я. Тоді він ліг на спину між ногами корови і почав пити. Він пив до'вго, довго, видоюючи обома руками теплу набряклу дійку, від якої пахла хлівом. Пив доти, поки лишалась хоч крапля молока в цьому живому джерелі.</w:t>
      </w:r>
    </w:p>
    <w:p>
      <w:r>
        <w:br/>
        <w:t>Але холодний дощ періщив усе дужче, і на голій рівнині ніде не видно було захистку. Він змерз і поглядав на вогник, що світився між деревами у вікні якогось будинку.</w:t>
      </w:r>
    </w:p>
    <w:p>
      <w:r>
        <w:br/>
        <w:t>Корова знову важко лягла на землю. Він присів коло неї, гладячи її голову в пориві вдячності за те, що вона його нагодувала. Сильний і густий подих тварини, що вихоплювався з ніздрів в холодному вечірньому повітрі двома клубами пари, обдавав теплом обличчя робітника і він сказав:</w:t>
      </w:r>
    </w:p>
    <w:p>
      <w:r>
        <w:br/>
        <w:t>— В тебе там, у череві, не холодно.</w:t>
      </w:r>
    </w:p>
    <w:p>
      <w:r>
        <w:br/>
        <w:t>Він притуляв руки до грудей корови, засовував їх їй під пахви, шукаючи тепла. І тут йому спало на думку лягти коло її великого теплого черева й так переспати ніч. Тоді він вибрав зручну місцинку, вмостився й притулився чолом до величезного вим'я, що нагодувало його. Знесилений від утоми, він заснув у ту ж мить.</w:t>
      </w:r>
    </w:p>
    <w:p>
      <w:r>
        <w:br/>
        <w:t>Але вночі він часто прокидався, бо в нього застигали то живіт, то спина, залежно від того, чим саме він притулявся до тварини.</w:t>
      </w:r>
    </w:p>
    <w:p>
      <w:r>
        <w:br/>
        <w:t>Тоді він перевертався, щоб зогріти й висушити ту частину тіла, яка перед тим застигла в холодному нічному повітрі. І одразу знову засинав важким сном знесиленої людини.</w:t>
      </w:r>
    </w:p>
    <w:p>
      <w:r>
        <w:br/>
        <w:t>Крик півня підняв його на ноги. Займалася зоря; дощ перестав, небо було чисте.</w:t>
      </w:r>
    </w:p>
    <w:p>
      <w:r>
        <w:br/>
        <w:t>Корова ще спала, поклавши морду на землю. Він схилився до неї, спираючись на руки, поцілував її широкі вогкі ніздрі і промовив:</w:t>
      </w:r>
    </w:p>
    <w:p>
      <w:r>
        <w:br/>
        <w:t>— Прощай, красуне моя... до іншого разу... Ти славна тварина... Прощай...</w:t>
      </w:r>
    </w:p>
    <w:p>
      <w:r>
        <w:br/>
        <w:t>Потім узув черевики й пішов.</w:t>
      </w:r>
    </w:p>
    <w:p>
      <w:r>
        <w:br/>
        <w:t>Протягом двох годин ішов він просто вперед і вперед; раптом його пойняла така втома, що він опустився на траву.</w:t>
      </w:r>
    </w:p>
    <w:p>
      <w:r>
        <w:br/>
        <w:t>Був уже день. В церквах дзвонили дзвони, селяни в синіх блузах, селянки в білих чепцях проходили пішки або проїжджали возами у сусідні села, щоб відсвяткувати неділю у друзів чи в родичів.</w:t>
      </w:r>
    </w:p>
    <w:p>
      <w:r>
        <w:br/>
        <w:t>На дорозі показався товстий селянин, що гнав перед собою десятків зо два овець; вони мекали й метушились, а прудкий собака зганяв їх докупи.</w:t>
      </w:r>
    </w:p>
    <w:p>
      <w:r>
        <w:br/>
        <w:t>Рандель підвівся, вклонився й спитав:</w:t>
      </w:r>
    </w:p>
    <w:p>
      <w:r>
        <w:br/>
        <w:t>— Чи нема у вас якогось діла для робітника, що помирає з голоду?</w:t>
      </w:r>
    </w:p>
    <w:p>
      <w:r>
        <w:br/>
        <w:t>Той, сердито зирнувши на бродягу, відповів:</w:t>
      </w:r>
    </w:p>
    <w:p>
      <w:r>
        <w:br/>
        <w:t>— Нема в мене роботи для всякого волоцюги.</w:t>
      </w:r>
    </w:p>
    <w:p>
      <w:r>
        <w:br/>
        <w:t>І тесляр знов сів край дороги.</w:t>
      </w:r>
    </w:p>
    <w:p>
      <w:r>
        <w:br/>
        <w:t>Він довго чекав, придивляючись до прохожих селян і шукаючи когось із добрим, співчутливим обличчям, щоб знову по"-вторити своє благання.</w:t>
      </w:r>
    </w:p>
    <w:p>
      <w:r>
        <w:br/>
        <w:t>Нарешті, він спинив свій вибір на якомусь буржуа в рединготі, з золотим ланцюжком.</w:t>
      </w:r>
    </w:p>
    <w:p>
      <w:r>
        <w:br/>
        <w:t>— Я вже два місяці шукаю роботи, — сказав тесляр. — Нічого не знаходжу; а в кишені у мене нема жодного су.</w:t>
      </w:r>
    </w:p>
    <w:p>
      <w:r>
        <w:br/>
        <w:t>Сільський буржуа відповів:</w:t>
      </w:r>
    </w:p>
    <w:p>
      <w:r>
        <w:br/>
        <w:t>— Ви повинні були б прочитати об'яву на вТзді в наше село. Жебракування заборонено на території нашої комуни. Майте на увазі, що я мер, і коли ви зараз же не заберетеся звідси, я накажу вас затримати.</w:t>
      </w:r>
    </w:p>
    <w:p>
      <w:r>
        <w:br/>
        <w:t>Рандель, охоплений гнівом, пробурмотів:</w:t>
      </w:r>
    </w:p>
    <w:p>
      <w:r>
        <w:br/>
        <w:t>— Ну й накажіть мене затримати, коли хочете, для мене це буде краще, принаймні з голоду не здохну.</w:t>
      </w:r>
    </w:p>
    <w:p>
      <w:r>
        <w:br/>
        <w:t>І він знову сів край дороги на своє місце.</w:t>
      </w:r>
    </w:p>
    <w:p>
      <w:r>
        <w:br/>
        <w:t>Через чверть години справді з'явилось на дорозі двоє жандармів. Вони йшли повільно, в ногу, виблискуючи на сонці своїми лакованими трикутними капелюхами, жовтими шкіряними перев'язями й металевими ґудзиками, наче навмисно, щоб здалека наганяти страх на злочинців, змушуючи їх тікати.</w:t>
      </w:r>
    </w:p>
    <w:p>
      <w:r>
        <w:br/>
        <w:t>Тесляр добре зрозумів, що вони йдуть по нього, але не рушив з місця, бо його раптом опанувало бажання кинути їм виклик, щоб вони його затримали, а потім відомстити за себе.</w:t>
      </w:r>
    </w:p>
    <w:p>
      <w:r>
        <w:br/>
        <w:t>Вони наближались, немовби не помічаючи його, йшли своїм' солдатським кроком, важко похитуючись, мов гусаки. Потім враз, проходячи повз нього, вдали, ніби щойно помітили бродягу, зупинились і почали розглядати його з погрозливим і лютим виразом.</w:t>
      </w:r>
    </w:p>
    <w:p>
      <w:r>
        <w:br/>
        <w:t>Старший, бригадир, виступив наперед і спитав:</w:t>
      </w:r>
    </w:p>
    <w:p>
      <w:r>
        <w:br/>
        <w:t>— Ви що тут робите? Рандель спокійно відповів:</w:t>
      </w:r>
    </w:p>
    <w:p>
      <w:r>
        <w:br/>
        <w:t>— Відпочиваю.</w:t>
      </w:r>
    </w:p>
    <w:p>
      <w:r>
        <w:br/>
        <w:t>— Звідки ви йдете?</w:t>
      </w:r>
    </w:p>
    <w:p>
      <w:r>
        <w:br/>
        <w:t>— Щоб перелічити вам усі краї, які я пройшов, мені й години не вистачило б.</w:t>
      </w:r>
    </w:p>
    <w:p>
      <w:r>
        <w:br/>
        <w:t>— Куди ви йдете?</w:t>
      </w:r>
    </w:p>
    <w:p>
      <w:r>
        <w:br/>
        <w:t>— У Віль-Аваре.</w:t>
      </w:r>
    </w:p>
    <w:p>
      <w:r>
        <w:br/>
        <w:t>— А де ж це воно?</w:t>
      </w:r>
    </w:p>
    <w:p>
      <w:r>
        <w:br/>
        <w:t>— В департаменті Ламанш.</w:t>
      </w:r>
    </w:p>
    <w:p>
      <w:r>
        <w:br/>
        <w:t>— Це ваш рідний край?</w:t>
      </w:r>
    </w:p>
    <w:p>
      <w:r>
        <w:br/>
        <w:t>— Це мій рідний край.</w:t>
      </w:r>
    </w:p>
    <w:p>
      <w:r>
        <w:br/>
        <w:t>— А чому ж ви його покинули?</w:t>
      </w:r>
    </w:p>
    <w:p>
      <w:r>
        <w:br/>
        <w:t>— Шукав роботи.</w:t>
      </w:r>
    </w:p>
    <w:p>
      <w:r>
        <w:br/>
        <w:t>Старший повернувся до жандарма і гнівним тоном людини, виведеної з терпіння вже не раз чутою брехнею, вигукнув:</w:t>
      </w:r>
    </w:p>
    <w:p>
      <w:r>
        <w:br/>
        <w:t>— Всі ці волоцюги так кажуть. Та мене не обдуриш!</w:t>
      </w:r>
    </w:p>
    <w:p>
      <w:r>
        <w:br/>
        <w:t>Потім він знову звернувся до Ранделя:</w:t>
      </w:r>
    </w:p>
    <w:p>
      <w:r>
        <w:br/>
        <w:t>— Документи при вас?</w:t>
      </w:r>
    </w:p>
    <w:p>
      <w:r>
        <w:br/>
        <w:t>— Так, при мені.</w:t>
      </w:r>
    </w:p>
    <w:p>
      <w:r>
        <w:br/>
        <w:t>— Давайте сюди.</w:t>
      </w:r>
    </w:p>
    <w:p>
      <w:r>
        <w:br/>
        <w:t>Рандель вийняв з кишені документи й посвідчення — жалюгідні потерті брудні папірці, що розвалювались на клаптики, і простяг їх жандармові.</w:t>
      </w:r>
    </w:p>
    <w:p>
      <w:r>
        <w:br/>
        <w:t>Той, затинаючись, прочитав їх по складах і, переконавшись, що вони в порядку, повернув їх Ранделю з незадоволеним виразом, наче його перехитрили.</w:t>
      </w:r>
    </w:p>
    <w:p>
      <w:r>
        <w:br/>
        <w:t>Трохи подумавши, він знов почав допитуватись:</w:t>
      </w:r>
    </w:p>
    <w:p>
      <w:r>
        <w:br/>
        <w:t>— Гроші у вас є?</w:t>
      </w:r>
    </w:p>
    <w:p>
      <w:r>
        <w:br/>
        <w:t>— Ні.</w:t>
      </w:r>
    </w:p>
    <w:p>
      <w:r>
        <w:br/>
        <w:t>— Зовсім нема?</w:t>
      </w:r>
    </w:p>
    <w:p>
      <w:r>
        <w:br/>
        <w:t>— Зовсім.</w:t>
      </w:r>
    </w:p>
    <w:p>
      <w:r>
        <w:br/>
        <w:t>— Жодного су?</w:t>
      </w:r>
    </w:p>
    <w:p>
      <w:r>
        <w:br/>
        <w:t>— Жодного су.</w:t>
      </w:r>
    </w:p>
    <w:p>
      <w:r>
        <w:br/>
        <w:t>— Аз чого ж ви живете, в такому разі?</w:t>
      </w:r>
    </w:p>
    <w:p>
      <w:r>
        <w:br/>
        <w:t>— З того, що мені подадуть.</w:t>
      </w:r>
    </w:p>
    <w:p>
      <w:r>
        <w:br/>
        <w:t>— Отже, ви жебруєте?</w:t>
      </w:r>
    </w:p>
    <w:p>
      <w:r>
        <w:br/>
        <w:t>Рандель відповів рішуче:</w:t>
      </w:r>
    </w:p>
    <w:p>
      <w:r>
        <w:br/>
        <w:t>— Так, коли можу.</w:t>
      </w:r>
    </w:p>
    <w:p>
      <w:r>
        <w:br/>
        <w:t>Тоді жандарм заявив:</w:t>
      </w:r>
    </w:p>
    <w:p>
      <w:r>
        <w:br/>
        <w:t>— Я спіймав вас на гарячому, у стані бродяжництва й жебрування на великому шляху, без засобів до існування й без певних занять, і наказую вам іти за мною.</w:t>
      </w:r>
    </w:p>
    <w:p>
      <w:r>
        <w:br/>
        <w:t>Тесляр підвівся.</w:t>
      </w:r>
    </w:p>
    <w:p>
      <w:r>
        <w:br/>
        <w:t>— Куди вам буде завгодно, — сказав він.</w:t>
      </w:r>
    </w:p>
    <w:p>
      <w:r>
        <w:br/>
        <w:t>І, навіть не чекаючи наказу, став між двох жандармів, додавши:</w:t>
      </w:r>
    </w:p>
    <w:p>
      <w:r>
        <w:br/>
        <w:t>— Ну, засадіть мене в буцегарню, — принаймні буде в мене покрівля над головою, коли дощ іде.</w:t>
      </w:r>
    </w:p>
    <w:p>
      <w:r>
        <w:br/>
        <w:t>І вони вирушили до села, черепичні дахи якого було видно крізь оголені дерева за чверть льє звідти.</w:t>
      </w:r>
    </w:p>
    <w:p>
      <w:r>
        <w:br/>
        <w:t>Коли вони увійшли в село, в церкві починалася меса. На майдані було повно людей, які відразу розступилися, щоб подивитись, як вестимуть злочинця, за яким уже бігла юрба галасливих дітлахів. Селяни й селянки видивлялись на цього арештованого, що йшов між двох жандармів, і в очах у них спалахувала ненависть, бажання закидати його камінням, здерти з нього шкіру нігтями, розтоптати його ногами. Всім хотілось знати, що він зробив — украв чи вбив. М'ясник, колишній спагі (1), твердив:</w:t>
      </w:r>
    </w:p>
    <w:p>
      <w:r>
        <w:br/>
        <w:t>— Це дезертир.</w:t>
      </w:r>
    </w:p>
    <w:p>
      <w:r>
        <w:br/>
        <w:t>Власникові тютюнової крамнички здавалося, що він упізнав того чоловіка, який того-таки дня вранці сунув йому фальшиву монету в п'ятдесят сантимів, а торговець залізним товаром з певністю пізнавав у ньому невловимого вбивцю вдови Мале, якого вже півроку шукає поліція.</w:t>
      </w:r>
    </w:p>
    <w:p>
      <w:r>
        <w:br/>
        <w:t>В залі муніципальної ради, куди привели Ранделя вартові, він знову побачив мера, який сидів за судовим столом поруч з учителем.</w:t>
      </w:r>
    </w:p>
    <w:p>
      <w:r>
        <w:br/>
        <w:t>— Ага! — скрикнув представник влади, — бачу вас знову, хлопче. Я ж вам казав, що ви будете затримані. Ну, бригадире, хто він такий?</w:t>
      </w:r>
    </w:p>
    <w:p>
      <w:r>
        <w:br/>
        <w:t>Той відповів:</w:t>
      </w:r>
    </w:p>
    <w:p>
      <w:r>
        <w:br/>
        <w:t>— Бездомний бродяга, пане мер, без засобів до існування, без грошей при собі, як він твердить, спійманий на жебруванні й бродяжництві, пред'явив добрі посвідчення й документи в повному порядку.</w:t>
      </w:r>
    </w:p>
    <w:p>
      <w:r>
        <w:br/>
        <w:t>— Покажіть мені ці документи, — сказав мер.</w:t>
      </w:r>
    </w:p>
    <w:p>
      <w:r>
        <w:br/>
        <w:t>Він узяв їх, прочитав раз, іще раз, повернув, потім наказав:</w:t>
      </w:r>
    </w:p>
    <w:p>
      <w:r>
        <w:br/>
        <w:t>— Обшукайте його.</w:t>
      </w:r>
    </w:p>
    <w:p>
      <w:r>
        <w:br/>
        <w:t>Ранделя обшукали; не знайшли нічого.</w:t>
      </w:r>
    </w:p>
    <w:p>
      <w:r>
        <w:br/>
        <w:t>Мер був спантеличений. Він спитав у робітника:</w:t>
      </w:r>
    </w:p>
    <w:p>
      <w:r>
        <w:br/>
        <w:t>— Що ви робили сьогодні на дорозі?</w:t>
      </w:r>
    </w:p>
    <w:p>
      <w:r>
        <w:br/>
        <w:t>— Шукав роботи.</w:t>
      </w:r>
    </w:p>
    <w:p>
      <w:r>
        <w:br/>
        <w:t>— Роботи?.. На великому шляху?</w:t>
      </w:r>
    </w:p>
    <w:p>
      <w:r>
        <w:br/>
        <w:t>— А як же мені її шукати? В лісі, чи що, ховатись?</w:t>
      </w:r>
    </w:p>
    <w:p>
      <w:r>
        <w:br/>
        <w:t>Вони дивились в лице один одному зненавистю звірів, що належать до двох різних ворогуючих видів. Представник влади оголосив:</w:t>
      </w:r>
    </w:p>
    <w:p>
      <w:r>
        <w:br/>
        <w:t>— Я накажу відпустити вас на волю, але щоб більше ви мені не попадались!</w:t>
      </w:r>
    </w:p>
    <w:p>
      <w:r>
        <w:br/>
        <w:t>— Краще замкніть мене, — відповів тесляр. — Мені набридло блукати по шляхах.</w:t>
      </w:r>
    </w:p>
    <w:p>
      <w:r>
        <w:br/>
        <w:t>Мер набрав суворого вигляду.</w:t>
      </w:r>
    </w:p>
    <w:p>
      <w:r>
        <w:br/>
        <w:t>— Мовчіть!</w:t>
      </w:r>
    </w:p>
    <w:p>
      <w:r>
        <w:br/>
        <w:t>Потім наказав жандармам:</w:t>
      </w:r>
    </w:p>
    <w:p>
      <w:r>
        <w:br/>
        <w:t>— Одведіть цього чоловіка за двісті метрів від села, і хай він собі йде своєю дорогою.</w:t>
      </w:r>
    </w:p>
    <w:p>
      <w:r>
        <w:br/>
        <w:t>Робітник сказав:</w:t>
      </w:r>
    </w:p>
    <w:p>
      <w:r>
        <w:br/>
        <w:t>— Накажіть принаймні нагодувати мене.</w:t>
      </w:r>
    </w:p>
    <w:p>
      <w:r>
        <w:br/>
        <w:t>Той обурився.</w:t>
      </w:r>
    </w:p>
    <w:p>
      <w:r>
        <w:br/>
        <w:t>— Ще чого невистачало — годувати його! Ха-ха-ха! Добрі жарти!</w:t>
      </w:r>
    </w:p>
    <w:p>
      <w:r>
        <w:br/>
        <w:t>Але Рандель твердо провадив своє:</w:t>
      </w:r>
    </w:p>
    <w:p>
      <w:r>
        <w:br/>
        <w:t>— Якщо ви мене залишите й далі подихати з голоду, ви змусите мене зробити злочин. Тим гірше буде вам, багатіям.</w:t>
      </w:r>
    </w:p>
    <w:p>
      <w:r>
        <w:br/>
        <w:t>Мер підвівся й повторив:</w:t>
      </w:r>
    </w:p>
    <w:p>
      <w:r>
        <w:br/>
        <w:t>— Виведіть його мерщій, бо я нарешті розсерджусь.</w:t>
      </w:r>
    </w:p>
    <w:p>
      <w:r>
        <w:br/>
        <w:t>Жандарми схопили тесляра під руки й потягли. Він не опирався, пройшов знову через село й опинився на дорозі. Коли вартові одвели його на двісті метрів від межового стовпа, бригадир сказав:</w:t>
      </w:r>
    </w:p>
    <w:p>
      <w:r>
        <w:br/>
        <w:t>— Ну от. Тікайте, і щоб я вас більше не бачив у цьому краї, інакше стережіться!</w:t>
      </w:r>
    </w:p>
    <w:p>
      <w:r>
        <w:br/>
        <w:t>І Рандель вирушив у путь, нічого не відповівши і сам не усвідомлюючи, куди він іде. Він ішов уперед п'ятнадцять чи двадцять хвилин, настільки приголомшений, що ні про що вже не міг думати.</w:t>
      </w:r>
    </w:p>
    <w:p>
      <w:r>
        <w:br/>
        <w:t>Раптом, коли він проходив повз маленький будиночок, в якому було напіввідчипене вікно, запах супу перехопив йому дух і змусив його зупинитись.</w:t>
      </w:r>
    </w:p>
    <w:p>
      <w:r>
        <w:br/>
        <w:t>І враз голод — жорстокий, невситимий, запаморочливий, пройняв його з такою силою, що він готовий був кинутись, як дикий звір, на стіни цього будинку.</w:t>
      </w:r>
    </w:p>
    <w:p>
      <w:r>
        <w:br/>
        <w:t>Гучним, сердитим голосом він промовив:</w:t>
      </w:r>
    </w:p>
    <w:p>
      <w:r>
        <w:br/>
        <w:t>— До біса! На цей раз вони мені дадуть поїсти!</w:t>
      </w:r>
    </w:p>
    <w:p>
      <w:r>
        <w:br/>
        <w:t>І він почав щосили грюкати в двері палицею. Але ніхто не відповідав. Він загрюкав дужче й закричав:</w:t>
      </w:r>
    </w:p>
    <w:p>
      <w:r>
        <w:br/>
        <w:t>— Гей, гей, гей, люди, хто там є! Гей, відчиніть!</w:t>
      </w:r>
    </w:p>
    <w:p>
      <w:r>
        <w:br/>
        <w:t>Ніхто не озивався. Тоді він підійшов до вікна, штовхнув його рукою, і тепле кухонне повітря, насичене пахощами гарячого супу, вареного м'яса й капусти, вихопилось назустріч холодному повітрю з двору.</w:t>
      </w:r>
    </w:p>
    <w:p>
      <w:r>
        <w:br/>
        <w:t>Одним стрибком тесляр опинився в кухні. Стіл був накритий на двох. Господарі будинку, певно, пішли до церкви, залишивши в печі наготований обід, — добрий святковий жирний шмат м'яса в супі з овочами.</w:t>
      </w:r>
    </w:p>
    <w:p>
      <w:r>
        <w:br/>
        <w:t>Свіжий хліб лежав на комині між двома пляшками, очевидно, повними.</w:t>
      </w:r>
    </w:p>
    <w:p>
      <w:r>
        <w:br/>
        <w:t>Рандель спочатку накинувся на хліб і розломив його з такою люттю, наче душив ворога за горло, потім почав жадібно й поквапливо уминати його великими шматками. Але запах м'яса зараз же притяг його до пічки, і він, знявши покришку з казанка, встромив туди виделку й витяг великий шматок яловичини, зв'язаний мотузочком. Потім він набрав собі капусти, моркви, цибулі повну тарілку, поставив її на стіл, сів, розрізав м'ясо на чотири частини й почав обідати, як у себе вдома. З'ївши майже все м'ясо й більшу частину овочів, він відчув спрагу, підійшов до комина й узяв одну з пляшок.</w:t>
      </w:r>
    </w:p>
    <w:p>
      <w:r>
        <w:br/>
        <w:t>Наливши рідини в склянку, він враз побачив, що це горілка. Тим краще, вона його зігріє, вогнем побіжить по жилах, і це буде дуже приємно після того, як він так перемерз.</w:t>
      </w:r>
    </w:p>
    <w:p>
      <w:r>
        <w:br/>
        <w:t>І він випив.</w:t>
      </w:r>
    </w:p>
    <w:p>
      <w:r>
        <w:br/>
        <w:t>Від горілки він давно одвик, і вона йому дуже сподобалась. Він знову наповнив склянку і випив за два ковтки. Майже ту ж мить він повеселішав; від алкоголю в його жилах начебто розіллялося якесь невимовне блаженство.</w:t>
      </w:r>
    </w:p>
    <w:p>
      <w:r>
        <w:br/>
        <w:t>Він продовжував їсти, але вже не так поквапливо, повільно жував і вмочував хліб у юшку. Все тіло його палало, особливо голова; кров пульсувала у скронях.</w:t>
      </w:r>
    </w:p>
    <w:p>
      <w:r>
        <w:br/>
        <w:t>Але раптом вдалині задзвонив церковний дзвін. Меса, певно, кінчалась. Скоріше не страх, а інстинкт обережності, який керує в хвилину небезпеки всіма істотами, надаючи їм прозорливості, — змусив тесляра схопитись. Він сунув у кишеню рештки хліба, в другу — пляшку з горілкою, крадькома підійшов до вікна й глянув на дорогу.</w:t>
      </w:r>
    </w:p>
    <w:p>
      <w:r>
        <w:br/>
        <w:t>Вона ще була безлюдна. Він виплигнув і побіг, але не великим шляхом, а навпростець через поле до лісу, що виднівся вдалині.</w:t>
      </w:r>
    </w:p>
    <w:p>
      <w:r>
        <w:br/>
        <w:t>Він був задоволений з того, що зробив, відчував себе бадьорим, дужим, веселим, і таким гнучким, що легко перестрибував через огорожі обома ногами враз, одним махом.</w:t>
      </w:r>
    </w:p>
    <w:p>
      <w:r>
        <w:br/>
        <w:t>Як тільки він опинився під деревами, то витяг з кишені пляшку й почав пити на ходу великими ковтками. Думки його переплутались, в очах потьмарилось, а ноги стали еластичні, як ресори.</w:t>
      </w:r>
    </w:p>
    <w:p>
      <w:r>
        <w:br/>
        <w:t>Він заспівав старовинну народну пісеньку:</w:t>
      </w:r>
    </w:p>
    <w:p>
      <w:r>
        <w:br/>
        <w:t>Ах, як хороше,</w:t>
      </w:r>
    </w:p>
    <w:p>
      <w:r>
        <w:br/>
        <w:t>Як же хороше</w:t>
      </w:r>
    </w:p>
    <w:p>
      <w:r>
        <w:br/>
        <w:t>Суниці збирати.</w:t>
      </w:r>
    </w:p>
    <w:p>
      <w:r>
        <w:br/>
        <w:t>Він тепер ішов по густому вогкому й свіжому моху, і цей м'який килим під ногами викликав у нього шалене бажання перекидатись через голову, як малі діти.</w:t>
      </w:r>
    </w:p>
    <w:p>
      <w:r>
        <w:br/>
        <w:t>Він розігнався, перевернувся, встав і почав знов. Між стрибками він виспівував:</w:t>
      </w:r>
    </w:p>
    <w:p>
      <w:r>
        <w:br/>
        <w:t>Ах, як хороше,</w:t>
      </w:r>
    </w:p>
    <w:p>
      <w:r>
        <w:br/>
        <w:t>Як же хороше</w:t>
      </w:r>
    </w:p>
    <w:p>
      <w:r>
        <w:br/>
        <w:t>Суниці збирати.</w:t>
      </w:r>
    </w:p>
    <w:p>
      <w:r>
        <w:br/>
        <w:t>Враз він опинився на краю невеликого яру, в глибині якого звивалася стежка, а по ній ішла висока дівчина, наймичка, що поверталась у село з двома відрами молока, несучи їх на коромислі.</w:t>
      </w:r>
    </w:p>
    <w:p>
      <w:r>
        <w:br/>
        <w:t>Притаївшись, він став підстерігати її, і очі його загорілись, як у собаки, що побачив перепілку.</w:t>
      </w:r>
    </w:p>
    <w:p>
      <w:r>
        <w:br/>
        <w:t>Вона помітила його, підвела голову, засміялась і гукнула до нього:</w:t>
      </w:r>
    </w:p>
    <w:p>
      <w:r>
        <w:br/>
        <w:t>— Це ви так виспівуєте?</w:t>
      </w:r>
    </w:p>
    <w:p>
      <w:r>
        <w:br/>
        <w:t>Він не відповів і враз стрибнув у яр, хоч укіс був не менше як шість футів заввишки.</w:t>
      </w:r>
    </w:p>
    <w:p>
      <w:r>
        <w:br/>
        <w:t>Побачивши його раптом перед собою, дівчина вигукнула:</w:t>
      </w:r>
    </w:p>
    <w:p>
      <w:r>
        <w:br/>
        <w:t>— Ах, господи Ісусе, як ви мене налякали!</w:t>
      </w:r>
    </w:p>
    <w:p>
      <w:r>
        <w:br/>
        <w:t>Але він не чув її слів, він був п'яний, він збожеволів, охоплений іншою несамовитою пристрастю, могутнішою за голод, розпалившись від алкоголю й нестримного шалу молодого, палкого мужчини, який два місяці був gозбавлений усього, а тепер захмілів і враз відчув усі бажання, закладені природою в його дужому тілі.</w:t>
      </w:r>
    </w:p>
    <w:p>
      <w:r>
        <w:br/>
        <w:t>Дівчина відступала від нього, злякавшись його обличчя, очей, напіврозтуленого рота, простягнутих до неї рук.</w:t>
      </w:r>
    </w:p>
    <w:p>
      <w:r>
        <w:br/>
        <w:t>Він схопив її за плечі й мовчки перекинув на дорогу.</w:t>
      </w:r>
    </w:p>
    <w:p>
      <w:r>
        <w:br/>
        <w:t>Вона впустила відра, і вони з грюкотом покотились, виплескуючи молоко; потім закричала, але розуміючи, що марно кликати на допомогу в цьому безлюдному місці, і бачачи, що він не збирається її вбивати, — не стала особливо опиратись і навіть не дуже розгнівалась, бо хлопець був дужий, хоч, правда, надто вже грубий.</w:t>
      </w:r>
    </w:p>
    <w:p>
      <w:r>
        <w:br/>
        <w:t>Але коли вона підвелась і побачила порожні відра, її охопила шалена лють і, скинувши з ноги дерев'яний черевик, вона в свою чергу кинулась на мужчину, щоб проломити йому голову, якщо він не заплатить їй за молоко.</w:t>
      </w:r>
    </w:p>
    <w:p>
      <w:r>
        <w:br/>
        <w:t>Але він не розумів причини цього лютого нападу і, вже трохи протверезившись і жахнувшись того, що накоїв, кинувся навтьоки щодуху, а вона шпурляла в нього каміння, і деякі з них влучили йому в спину.</w:t>
      </w:r>
    </w:p>
    <w:p>
      <w:r>
        <w:br/>
        <w:t>Він біг довго, довго, поки не відчув таку втому, як ще ніколи. Ноги в нього підломлювались і не держали його, думки переплутались, він нічого не пам'ятав, ні про що не міг думати.</w:t>
      </w:r>
    </w:p>
    <w:p>
      <w:r>
        <w:br/>
        <w:t>Тоді він сів під деревом і через п'ять хвилин поринув у сон.</w:t>
      </w:r>
    </w:p>
    <w:p>
      <w:r>
        <w:br/>
        <w:t>Прокинувся він від сильного стусана і, розплющивши очі, побачив прямо над собою два блискучі трикутні капелюхи. Ті ж двоє жандармів, що й ранком, тримали його за руки і в'язали його.</w:t>
      </w:r>
    </w:p>
    <w:p>
      <w:r>
        <w:br/>
        <w:t>— Я не сумнівався, що ти мені ще попадешся, — глузливо сказав бригадир.</w:t>
      </w:r>
    </w:p>
    <w:p>
      <w:r>
        <w:br/>
        <w:t>Рандель встав, не кажучи ні слова. Жандарми шарпали його, готові й до більш суворих заходів, коли він тільки поворухнеться, бо тепер він був їхньою здобиччю, тюремною дичиною, яку ці мисливці за злочинцями спіймали і тепер уже не випустять.</w:t>
      </w:r>
    </w:p>
    <w:p>
      <w:r>
        <w:br/>
        <w:t>— Рушай! — скомандував жандарм.</w:t>
      </w:r>
    </w:p>
    <w:p>
      <w:r>
        <w:br/>
        <w:t>Вони пішли. Надходив вечір, розстеляючи над землею важкі й похмурі осінні сутінки.</w:t>
      </w:r>
    </w:p>
    <w:p>
      <w:r>
        <w:br/>
        <w:t>Через півгодини вони прийшли в село.</w:t>
      </w:r>
    </w:p>
    <w:p>
      <w:r>
        <w:br/>
        <w:t>Усі двері стояли навстіж, бо подія була вже відома. Селяни й селянки, розлючені так, наче кожного з них обікрадено, наче кожну з них зґвалтовано, дивились, як ведуть назад нещасного, і осипали його лайкою.</w:t>
      </w:r>
    </w:p>
    <w:p>
      <w:r>
        <w:br/>
        <w:t>Прокльони супроводили арештованого від першого будинку села і до самої мерії, де мер теж уже чекав бродягу, радіючи, що може помститись на ньому.</w:t>
      </w:r>
    </w:p>
    <w:p>
      <w:r>
        <w:br/>
        <w:t>Ще здалеку побачивши його, він крикнув:</w:t>
      </w:r>
    </w:p>
    <w:p>
      <w:r>
        <w:br/>
        <w:t>— А, голубе, попався-таки!</w:t>
      </w:r>
    </w:p>
    <w:p>
      <w:r>
        <w:br/>
        <w:t>І став потирати руки, дуже задоволений.</w:t>
      </w:r>
    </w:p>
    <w:p>
      <w:r>
        <w:br/>
        <w:t>Потім сказав:</w:t>
      </w:r>
    </w:p>
    <w:p>
      <w:r>
        <w:br/>
        <w:t>— Я ж так і казав, я так і казав, як тільки побачив його на шляху!</w:t>
      </w:r>
    </w:p>
    <w:p>
      <w:r>
        <w:br/>
        <w:t>І додав з особливою радістю:</w:t>
      </w:r>
    </w:p>
    <w:p>
      <w:r>
        <w:br/>
        <w:t>— Ах, негіднику! Ах, підлий негіднику! Тепер ти матимеш двадцять років, голубе мій!</w:t>
      </w:r>
    </w:p>
    <w:p>
      <w:r>
        <w:br/>
        <w:t>1. Кавалерист колоніальних військ в Алжірі, в Сенегалі.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Бродяга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