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Блудний син (Американський варіант)</w:t>
      </w:r>
    </w:p>
    <w:p>
      <w:r>
        <w:br/>
        <w:t xml:space="preserve"> В Лос-Анджелесі, просто на газоні,&lt;br /&gt;</w:t>
        <w:br/>
        <w:t>Впав чоловік в травицю долілиць&lt;br /&gt;</w:t>
        <w:br/>
        <w:t>І бачить крізь планету: грають коні&lt;br /&gt;</w:t>
        <w:br/>
        <w:t>І грає Роська в шалі їх зіниць.</w:t>
      </w:r>
    </w:p>
    <w:p>
      <w:r>
        <w:br/>
        <w:t>Впав чоловік і бачить крізь всю землю&lt;br /&gt;</w:t>
        <w:br/>
        <w:t>Траву свою і стежечку свою,&lt;br /&gt;</w:t>
        <w:br/>
        <w:t>Таку свою, що геть не відокремлю&lt;br /&gt;</w:t>
        <w:br/>
        <w:t>Від тої споришевої в раю.</w:t>
      </w:r>
    </w:p>
    <w:p>
      <w:r>
        <w:br/>
        <w:t>Впав чоловік під пальмами чужими&lt;br /&gt;</w:t>
        <w:br/>
        <w:t>І бачить верболози, й чагарі,&lt;br /&gt;</w:t>
        <w:br/>
        <w:t>І сиву матір з сивими дверима,&lt;br /&gt;</w:t>
        <w:br/>
        <w:t>Де туляться на кроквах дві зорі.</w:t>
      </w:r>
    </w:p>
    <w:p>
      <w:r>
        <w:br/>
        <w:t>Впав чоловік, і годі йому встати,&lt;br /&gt;</w:t>
        <w:br/>
        <w:t>І кранами його не підвести.&lt;br /&gt;</w:t>
        <w:br/>
        <w:t>Він бачить крізь планету: вийшла мати,&lt;br /&gt;</w:t>
        <w:br/>
        <w:t>Він крізь планету шепче їй: "Прости".</w:t>
      </w:r>
    </w:p>
    <w:p>
      <w:r>
        <w:br/>
        <w:t>Хто він такий? Чого він так ридає?&lt;br /&gt;</w:t>
        <w:br/>
        <w:t>Чого він сльози сушить крадькома?..&lt;br /&gt;</w:t>
        <w:br/>
        <w:t>Це блудний син. І хто його не знає?&lt;br /&gt;</w:t>
        <w:br/>
        <w:t>На скронях в нього вже кипить зима.</w:t>
      </w:r>
    </w:p>
    <w:p>
      <w:r>
        <w:br/>
        <w:t>В Лос-Анджелесі, просто на газоні,&lt;br /&gt;</w:t>
        <w:br/>
        <w:t>Впав чоловік в травицю долілиць.&lt;br /&gt;</w:t>
        <w:br/>
        <w:t>Над ним ревуть тяжкі залізні коні&lt;br /&gt;</w:t>
        <w:br/>
        <w:t>І небо стогне від залізних птиць...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Блудний син (Американський варіант)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