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Блуд і зрада</w:t>
      </w:r>
    </w:p>
    <w:p>
      <w:r>
        <w:br/>
        <w:t xml:space="preserve"> АНАТОЛІЙ РЕЗНІК&lt;br /&gt;</w:t>
        <w:br/>
        <w:t>БЛУД І ЗРАДА&lt;br /&gt;</w:t>
        <w:br/>
        <w:t>(ПОЕМА)</w:t>
      </w:r>
    </w:p>
    <w:p>
      <w:r>
        <w:br/>
        <w:t>ЧАСТИНА ПЕРША</w:t>
      </w:r>
    </w:p>
    <w:p>
      <w:r>
        <w:br/>
        <w:t>ІВАН МАЗЕПА</w:t>
      </w:r>
    </w:p>
    <w:p>
      <w:r>
        <w:br/>
        <w:t>Іван Степанович не спав&lt;br /&gt;</w:t>
        <w:br/>
        <w:t>У цю коротку літню ніч,&lt;br /&gt;</w:t>
        <w:br/>
        <w:t>Бо завтра мав&lt;br /&gt;</w:t>
        <w:br/>
        <w:t>В бою зійтися віч-на-віч&lt;br /&gt;</w:t>
        <w:br/>
        <w:t>З Петром кривавим,&lt;br /&gt;</w:t>
        <w:br/>
        <w:t>Який тримав&lt;br /&gt;</w:t>
        <w:br/>
        <w:t>Російської імперії кермо&lt;br /&gt;</w:t>
        <w:br/>
        <w:t>І хижо грабував&lt;br /&gt;</w:t>
        <w:br/>
        <w:t>Усе, що де було&lt;br /&gt;</w:t>
        <w:br/>
        <w:t>Хоч трохи не прикрите.&lt;br /&gt;</w:t>
        <w:br/>
        <w:t>Він думав,&lt;br /&gt;</w:t>
        <w:br/>
        <w:t>Як народу далі жити,&lt;br /&gt;</w:t>
        <w:br/>
        <w:t>І згадував&lt;br /&gt;</w:t>
        <w:br/>
        <w:t>Історію його біди,&lt;br /&gt;</w:t>
        <w:br/>
        <w:t>Коли діди&lt;br /&gt;</w:t>
        <w:br/>
        <w:t>На Запоріжжі збудували Січ,&lt;br /&gt;</w:t>
        <w:br/>
        <w:t>Куди ховалися в криваву ніч&lt;br /&gt;</w:t>
        <w:br/>
        <w:t>Її сини,&lt;br /&gt;</w:t>
        <w:br/>
        <w:t>Які вже не могли&lt;br /&gt;</w:t>
        <w:br/>
        <w:t>Проти тирана встати,&lt;br /&gt;</w:t>
        <w:br/>
        <w:t>Щоби державу збудувати.&lt;br /&gt;</w:t>
        <w:br/>
        <w:t>Всю землю України&lt;br /&gt;</w:t>
        <w:br/>
        <w:t>Вкрила сарана,&lt;br /&gt;</w:t>
        <w:br/>
        <w:t>Яка прийшла із Польщі&lt;br /&gt;</w:t>
        <w:br/>
        <w:t>Схильної до чванства&lt;br /&gt;</w:t>
        <w:br/>
        <w:t>І блудом того панства&lt;br /&gt;</w:t>
        <w:br/>
        <w:t>Всю душу України оповила,&lt;br /&gt;</w:t>
        <w:br/>
        <w:t>Руйнуючи дідів могили,&lt;br /&gt;</w:t>
        <w:br/>
        <w:t>Не тільки землі грабували,&lt;br /&gt;</w:t>
        <w:br/>
        <w:t>— Як п'явки ссали&lt;br /&gt;</w:t>
        <w:br/>
        <w:t>Тієї нації великий дух.&lt;br /&gt;</w:t>
        <w:br/>
        <w:t>Коли ж стихійний рух&lt;br /&gt;</w:t>
        <w:br/>
        <w:t>Котив степами України&lt;br /&gt;</w:t>
        <w:br/>
        <w:t>Шукаючи якоїсь зміни,&lt;br /&gt;</w:t>
        <w:br/>
        <w:t>Щоб хоч ковток вдихнути&lt;br /&gt;</w:t>
        <w:br/>
        <w:t>Святого волі почуття,&lt;br /&gt;</w:t>
        <w:br/>
        <w:t>Тоді ця польська знать уся&lt;br /&gt;</w:t>
        <w:br/>
        <w:t>На цій стихії руки гріла,&lt;br /&gt;</w:t>
        <w:br/>
        <w:t>І користуючись вже тим,&lt;br /&gt;</w:t>
        <w:br/>
        <w:t>Що ситуація ще не назріла,&lt;br /&gt;</w:t>
        <w:br/>
        <w:t>Щоб об'єднати України дух&lt;br /&gt;</w:t>
        <w:br/>
        <w:t>У нації великої той рух&lt;br /&gt;</w:t>
        <w:br/>
        <w:t>За звільнення свого народу,&lt;br /&gt;</w:t>
        <w:br/>
        <w:t>— На історичному такому смітнику,&lt;br /&gt;</w:t>
        <w:br/>
        <w:t>Родила погань отаку,&lt;br /&gt;</w:t>
        <w:br/>
        <w:t>Яке себе назвало&lt;br /&gt;</w:t>
        <w:br/>
        <w:t>"Богданом",&lt;br /&gt;</w:t>
        <w:br/>
        <w:t>Хоч назву мало&lt;br /&gt;</w:t>
        <w:br/>
        <w:t>Зіновіє Хмельницький.&lt;br /&gt;</w:t>
        <w:br/>
        <w:t>Він поляк чистої води,&lt;br /&gt;</w:t>
        <w:br/>
        <w:t>Його батьки прийшли сюди&lt;br /&gt;</w:t>
        <w:br/>
        <w:t>Сердешну Україну грабувати,&lt;br /&gt;</w:t>
        <w:br/>
        <w:t>Вони зуміли збудувати&lt;br /&gt;</w:t>
        <w:br/>
        <w:t>Маєтності великі&lt;br /&gt;</w:t>
        <w:br/>
        <w:t>На пограбованій землі.&lt;br /&gt;</w:t>
        <w:br/>
        <w:t>Хмельницькі ж всі&lt;br /&gt;</w:t>
        <w:br/>
        <w:t>Багатства ці свої кріпили&lt;br /&gt;</w:t>
        <w:br/>
        <w:t>Могутністю своєї Польщі жили.&lt;br /&gt;</w:t>
        <w:br/>
        <w:t>Зіновій той у молоді роки&lt;br /&gt;</w:t>
        <w:br/>
        <w:t>У війську польськім&lt;br /&gt;</w:t>
        <w:br/>
        <w:t>Вже ходив туди,&lt;br /&gt;</w:t>
        <w:br/>
        <w:t>Де ті Молдавії степи&lt;br /&gt;</w:t>
        <w:br/>
        <w:t>Ще вільними були.&lt;br /&gt;</w:t>
        <w:br/>
        <w:t>Грабуючи і цей народ,&lt;br /&gt;</w:t>
        <w:br/>
        <w:t>Старий Хмельницький там загинув,&lt;br /&gt;</w:t>
        <w:br/>
        <w:t>А молодий&lt;br /&gt;</w:t>
        <w:br/>
        <w:t>З гадюкою в душі полинув&lt;br /&gt;</w:t>
        <w:br/>
        <w:t>На землі Київські, в степи,&lt;br /&gt;</w:t>
        <w:br/>
        <w:t>Які грабовані Хмельницькими були&lt;br /&gt;</w:t>
        <w:br/>
        <w:t>У нашого народу.&lt;br /&gt;</w:t>
        <w:br/>
        <w:t>Мерзенний поляк вже вважав,&lt;br /&gt;</w:t>
        <w:br/>
        <w:t>Що він земель чужих набрав&lt;br /&gt;</w:t>
        <w:br/>
        <w:t>І значно більше забажав,&lt;br /&gt;</w:t>
        <w:br/>
        <w:t>Ніж мав.&lt;br /&gt;</w:t>
        <w:br/>
        <w:t>Тоді він вимагав&lt;br /&gt;</w:t>
        <w:br/>
        <w:t>У свого короля тодішньої ще Польщі,&lt;br /&gt;</w:t>
        <w:br/>
        <w:t>Щоб він для нього дав&lt;br /&gt;</w:t>
        <w:br/>
        <w:t>Ще більше тих земель&lt;br /&gt;</w:t>
        <w:br/>
        <w:t>Разом із власністю і наймитами.&lt;br /&gt;</w:t>
        <w:br/>
        <w:t>І зав'язалася борня між хижаками&lt;br /&gt;</w:t>
        <w:br/>
        <w:t>За землі наші із тобою,&lt;br /&gt;</w:t>
        <w:br/>
        <w:t>Шматуючи їх між собою,&lt;br /&gt;</w:t>
        <w:br/>
        <w:t>Як ті шакали,&lt;br /&gt;</w:t>
        <w:br/>
        <w:t>Чуже добро під себе загортали.&lt;br /&gt;</w:t>
        <w:br/>
        <w:t>Щоб більше свого короля за це вкусити,&lt;br /&gt;</w:t>
        <w:br/>
        <w:t>Хмельницький підло вже почав хитрити:&lt;br /&gt;</w:t>
        <w:br/>
        <w:t>Він знав,&lt;br /&gt;</w:t>
        <w:br/>
        <w:t>Що наш народ бажав&lt;br /&gt;</w:t>
        <w:br/>
        <w:t>Звільнитись від тирана,&lt;br /&gt;</w:t>
        <w:br/>
        <w:t>Його душевна рана&lt;br /&gt;</w:t>
        <w:br/>
        <w:t>Боліла вже віками.&lt;br /&gt;</w:t>
        <w:br/>
        <w:t>І кинув клич перед полками&lt;br /&gt;</w:t>
        <w:br/>
        <w:t>На Січі Запорізькій,&lt;br /&gt;</w:t>
        <w:br/>
        <w:t>Що піде він разом із козаками&lt;br /&gt;</w:t>
        <w:br/>
        <w:t>На бій за їхню волю&lt;br /&gt;</w:t>
        <w:br/>
        <w:t>Звільняти землі українські.&lt;br /&gt;</w:t>
        <w:br/>
        <w:t>І тут перехрестив себе в Богдана,&lt;br /&gt;</w:t>
        <w:br/>
        <w:t>Під маску цю сховав лице тирана,&lt;br /&gt;</w:t>
        <w:br/>
        <w:t>Направити він захотів&lt;br /&gt;</w:t>
        <w:br/>
        <w:t>Всю силу козаків&lt;br /&gt;</w:t>
        <w:br/>
        <w:t>Для завоювань багатств.&lt;br /&gt;</w:t>
        <w:br/>
        <w:t>Обманом цим укравши булаву,&lt;br /&gt;</w:t>
        <w:br/>
        <w:t>У Запорізькому степу&lt;br /&gt;</w:t>
        <w:br/>
        <w:t>Він силою святого почуття&lt;br /&gt;</w:t>
        <w:br/>
        <w:t>Козацтва України,&lt;br /&gt;</w:t>
        <w:br/>
        <w:t>Приніс руїни&lt;br /&gt;</w:t>
        <w:br/>
        <w:t>Державного здобутку.&lt;br /&gt;</w:t>
        <w:br/>
        <w:t>Та ще для більшого свого прибутку&lt;br /&gt;</w:t>
        <w:br/>
        <w:t>Французам він продав&lt;br /&gt;</w:t>
        <w:br/>
        <w:t>Ще кілька тисяч козаків,&lt;br /&gt;</w:t>
        <w:br/>
        <w:t>Що гинули в чужих країнах,&lt;br /&gt;</w:t>
        <w:br/>
        <w:t>А інших всіх повів&lt;br /&gt;</w:t>
        <w:br/>
        <w:t>На Берестечок під удар&lt;br /&gt;</w:t>
        <w:br/>
        <w:t>Чужих полків,&lt;br /&gt;</w:t>
        <w:br/>
        <w:t>Задумавши таку аферу,&lt;br /&gt;</w:t>
        <w:br/>
        <w:t>Що коли бій програє,&lt;br /&gt;</w:t>
        <w:br/>
        <w:t>То добре він Росію налякає&lt;br /&gt;</w:t>
        <w:br/>
        <w:t>— Складе таку угоду,&lt;br /&gt;</w:t>
        <w:br/>
        <w:t>Якою дасть він згоду&lt;br /&gt;</w:t>
        <w:br/>
        <w:t>Полякам землі всі віддати.&lt;br /&gt;</w:t>
        <w:br/>
        <w:t>— Тоді він змусить Русь прийняти&lt;br /&gt;</w:t>
        <w:br/>
        <w:t>Важливе рішення для нього,&lt;br /&gt;</w:t>
        <w:br/>
        <w:t>Щоб Україну всю забрати&lt;br /&gt;</w:t>
        <w:br/>
        <w:t>— Його ж лишити, грабувати,&lt;br /&gt;</w:t>
        <w:br/>
        <w:t>Гетьманських знов набути прав.&lt;br /&gt;</w:t>
        <w:br/>
        <w:t>І як програв,&lt;br /&gt;</w:t>
        <w:br/>
        <w:t>Утік з татарами у Крим.&lt;br /&gt;</w:t>
        <w:br/>
        <w:t>Пізніше знову сплив&lt;br /&gt;</w:t>
        <w:br/>
        <w:t>Гадючий цей поляк,&lt;br /&gt;</w:t>
        <w:br/>
        <w:t>Намічену угоду з ляхом підписав&lt;br /&gt;</w:t>
        <w:br/>
        <w:t>— Усе як слід розрахував&lt;br /&gt;</w:t>
        <w:br/>
        <w:t>І таки вже намітив шлях&lt;br /&gt;</w:t>
        <w:br/>
        <w:t>На дику цю Росію,&lt;br /&gt;</w:t>
        <w:br/>
        <w:t>Щоб звершити вже свою мрію,&lt;br /&gt;</w:t>
        <w:br/>
        <w:t>Він Україну їй продав,&lt;br /&gt;</w:t>
        <w:br/>
        <w:t>— Тим владу він забрав,&lt;br /&gt;</w:t>
        <w:br/>
        <w:t>І всі багатства мав&lt;br /&gt;</w:t>
        <w:br/>
        <w:t>З усіх земель, в яких стояв.&lt;br /&gt;</w:t>
        <w:br/>
        <w:t>— Так підлістю цей виродок загнав&lt;br /&gt;</w:t>
        <w:br/>
        <w:t>В нове ярмо сердешну Україну.</w:t>
      </w:r>
    </w:p>
    <w:p>
      <w:r>
        <w:br/>
        <w:t>Мазепа з лави встав,&lt;br /&gt;</w:t>
        <w:br/>
        <w:t>Поглянув у вікно&lt;br /&gt;</w:t>
        <w:br/>
        <w:t>І вийшов з хати на подвір'я.&lt;br /&gt;</w:t>
        <w:br/>
        <w:t>На небі м'яко&lt;br /&gt;</w:t>
        <w:br/>
        <w:t>Мерехтіло вже сузір'я,&lt;br /&gt;</w:t>
        <w:br/>
        <w:t>Ховаючи своє нічне проміння&lt;br /&gt;</w:t>
        <w:br/>
        <w:t>У кучерявому садку.&lt;br /&gt;</w:t>
        <w:br/>
        <w:t>За тим садком Полтава спала,&lt;br /&gt;</w:t>
        <w:br/>
        <w:t>Яка не знала,&lt;br /&gt;</w:t>
        <w:br/>
        <w:t>Що на світанні вже заграва&lt;br /&gt;</w:t>
        <w:br/>
        <w:t>Не сонця спалахне,&lt;br /&gt;</w:t>
        <w:br/>
        <w:t>А лютого, святого бою&lt;br /&gt;</w:t>
        <w:br/>
        <w:t>І кров ворожа потече&lt;br /&gt;</w:t>
        <w:br/>
        <w:t>Змиваючи собою&lt;br /&gt;</w:t>
        <w:br/>
        <w:t>Сліди ярма неволі.&lt;br /&gt;</w:t>
        <w:br/>
        <w:t>Вже більше двох десятків років&lt;br /&gt;</w:t>
        <w:br/>
        <w:t>Він, гетьман України,&lt;br /&gt;</w:t>
        <w:br/>
        <w:t>Але ніяк не міг добитися він зміни&lt;br /&gt;</w:t>
        <w:br/>
        <w:t>В залежності його країни&lt;br /&gt;</w:t>
        <w:br/>
        <w:t>Від тих поляків, русаків&lt;br /&gt;</w:t>
        <w:br/>
        <w:t>І інших ворогів.&lt;br /&gt;</w:t>
        <w:br/>
        <w:t>Мазепа добре розумів,&lt;br /&gt;</w:t>
        <w:br/>
        <w:t>Що кожний з окупантів тих зумів&lt;br /&gt;</w:t>
        <w:br/>
        <w:t>Триматися за землю України,&lt;br /&gt;</w:t>
        <w:br/>
        <w:t>Тому, що землі між собою розділяли,&lt;br /&gt;</w:t>
        <w:br/>
        <w:t>Самі і призначали&lt;br /&gt;</w:t>
        <w:br/>
        <w:t>В любі частини української землі,&lt;br /&gt;</w:t>
        <w:br/>
        <w:t>Великі і малі,&lt;br /&gt;</w:t>
        <w:br/>
        <w:t>Гетьманів з вірних їх служак.&lt;br /&gt;</w:t>
        <w:br/>
        <w:t>І вийшло так,&lt;br /&gt;</w:t>
        <w:br/>
        <w:t>Призначив тут його русак&lt;br /&gt;</w:t>
        <w:br/>
        <w:t>Іменем цариці&lt;br /&gt;</w:t>
        <w:br/>
        <w:t>На гетьманську посаду&lt;br /&gt;</w:t>
        <w:br/>
        <w:t>На землях рідного йому народу,&lt;br /&gt;</w:t>
        <w:br/>
        <w:t>Які ліворуч берега Дніпра.&lt;br /&gt;</w:t>
        <w:br/>
        <w:t>Коли ж Мазепа&lt;br /&gt;</w:t>
        <w:br/>
        <w:t>Рішив звільнитись від ярма&lt;br /&gt;</w:t>
        <w:br/>
        <w:t>І ціль таку поставив&lt;br /&gt;</w:t>
        <w:br/>
        <w:t>Державності почати ліку хід&lt;br /&gt;</w:t>
        <w:br/>
        <w:t>І зважився нарешті&lt;br /&gt;</w:t>
        <w:br/>
        <w:t>Через двадцять з лишком літ&lt;br /&gt;</w:t>
        <w:br/>
        <w:t>Він голову свою підняти,&lt;br /&gt;</w:t>
        <w:br/>
        <w:t>Вичікуючи слушний той момент,&lt;br /&gt;</w:t>
        <w:br/>
        <w:t>Щоб Україну від Росії відірвати,&lt;br /&gt;</w:t>
        <w:br/>
        <w:t>Державність для народу збудувати,&lt;br /&gt;</w:t>
        <w:br/>
        <w:t>На те, Петро часу не гаяв,&lt;br /&gt;</w:t>
        <w:br/>
        <w:t>І Скоропадського туди направив,&lt;br /&gt;</w:t>
        <w:br/>
        <w:t>Що подавав надії&lt;br /&gt;</w:t>
        <w:br/>
        <w:t>До вірності його,&lt;br /&gt;</w:t>
        <w:br/>
        <w:t>Хоч польського,&lt;br /&gt;</w:t>
        <w:br/>
        <w:t>Але покірного для себе пса.&lt;br /&gt;</w:t>
        <w:br/>
        <w:t>Вся хитрість та&lt;br /&gt;</w:t>
        <w:br/>
        <w:t>Була проста,&lt;br /&gt;</w:t>
        <w:br/>
        <w:t>Але надійно їм служила,&lt;br /&gt;</w:t>
        <w:br/>
        <w:t>Бо розділила&lt;br /&gt;</w:t>
        <w:br/>
        <w:t>Народ весь на окремі групи,&lt;br /&gt;</w:t>
        <w:br/>
        <w:t>Де гетьмани боролись тупо&lt;br /&gt;</w:t>
        <w:br/>
        <w:t>За свої права,&lt;br /&gt;</w:t>
        <w:br/>
        <w:t>Які давалися ворожим елементом.&lt;br /&gt;</w:t>
        <w:br/>
        <w:t>У цьому блуді не могла&lt;br /&gt;</w:t>
        <w:br/>
        <w:t>Родити почуття&lt;br /&gt;</w:t>
        <w:br/>
        <w:t>До незалежності народу&lt;br /&gt;</w:t>
        <w:br/>
        <w:t>Та сила керівна,&lt;br /&gt;</w:t>
        <w:br/>
        <w:t>Яка залежною була,&lt;br /&gt;</w:t>
        <w:br/>
        <w:t>Бо призначалася тираном.&lt;br /&gt;</w:t>
        <w:br/>
        <w:t>І навпаки, за планом&lt;br /&gt;</w:t>
        <w:br/>
        <w:t>Вона несла великі чвари,&lt;br /&gt;</w:t>
        <w:br/>
        <w:t>Між тих, що звалися гетьмани,&lt;br /&gt;</w:t>
        <w:br/>
        <w:t>Яких призначили туди&lt;br /&gt;</w:t>
        <w:br/>
        <w:t>Прийдешні вороги.&lt;br /&gt;</w:t>
        <w:br/>
        <w:t>Гадючник той завжди&lt;br /&gt;</w:t>
        <w:br/>
        <w:t>І зрадою, і змовами кипів,&lt;br /&gt;</w:t>
        <w:br/>
        <w:t>І блюдолизами кишів,&lt;br /&gt;</w:t>
        <w:br/>
        <w:t>Бо кожний з них хотів&lt;br /&gt;</w:t>
        <w:br/>
        <w:t>Добитись в пана ласки.&lt;br /&gt;</w:t>
        <w:br/>
        <w:t>Мазепа також розумів&lt;br /&gt;</w:t>
        <w:br/>
        <w:t>— Від окупації усі поразки&lt;br /&gt;</w:t>
        <w:br/>
        <w:t>І часті змови цього плоду&lt;br /&gt;</w:t>
        <w:br/>
        <w:t>Наносять непоправну шкоду&lt;br /&gt;</w:t>
        <w:br/>
        <w:t>Його державним мріям.&lt;br /&gt;</w:t>
        <w:br/>
        <w:t>Іван Степанович ще пригадав,&lt;br /&gt;</w:t>
        <w:br/>
        <w:t>Як у торік він справу мав&lt;br /&gt;</w:t>
        <w:br/>
        <w:t>Із тим брудним насінням,&lt;br /&gt;</w:t>
        <w:br/>
        <w:t>Тоді Іскра і Кочубей&lt;br /&gt;</w:t>
        <w:br/>
        <w:t>Із підлим вмінням&lt;br /&gt;</w:t>
        <w:br/>
        <w:t>Плазуючи гадюкою на смітнику&lt;br /&gt;</w:t>
        <w:br/>
        <w:t>Сліпої царської корони,&lt;br /&gt;</w:t>
        <w:br/>
        <w:t>На царське вухо просичали,&lt;br /&gt;</w:t>
        <w:br/>
        <w:t>Що бойові загони&lt;br /&gt;</w:t>
        <w:br/>
        <w:t>Його, Мазепи, не мовчали&lt;br /&gt;</w:t>
        <w:br/>
        <w:t>А виступати стали&lt;br /&gt;</w:t>
        <w:br/>
        <w:t>За волю України.&lt;br /&gt;</w:t>
        <w:br/>
        <w:t>І він зумів тоді&lt;br /&gt;</w:t>
        <w:br/>
        <w:t>Ту погань розтоптати&lt;br /&gt;</w:t>
        <w:br/>
        <w:t>І швидко їх прибрати&lt;br /&gt;</w:t>
        <w:br/>
        <w:t>З дороги, що вела до волі.&lt;br /&gt;</w:t>
        <w:br/>
        <w:t>— Він наказав їх душі кволі&lt;br /&gt;</w:t>
        <w:br/>
        <w:t>Смертю покарати,&lt;br /&gt;</w:t>
        <w:br/>
        <w:t>І кожний блюдолиз&lt;br /&gt;</w:t>
        <w:br/>
        <w:t>Це мусить знати,&lt;br /&gt;</w:t>
        <w:br/>
        <w:t>Що виступати проти&lt;br /&gt;</w:t>
        <w:br/>
        <w:t>Свого народу гріх,&lt;br /&gt;</w:t>
        <w:br/>
        <w:t>Та вдіяти нічого вже не міг,&lt;br /&gt;</w:t>
        <w:br/>
        <w:t>Бо це сміття продукт&lt;br /&gt;</w:t>
        <w:br/>
        <w:t>Породжений в неволі.</w:t>
      </w:r>
    </w:p>
    <w:p>
      <w:r>
        <w:br/>
        <w:t>В цю ніч липневу спали&lt;br /&gt;</w:t>
        <w:br/>
        <w:t>Усі його полки в гаях Полтави,&lt;br /&gt;</w:t>
        <w:br/>
        <w:t>Але не він.&lt;br /&gt;</w:t>
        <w:br/>
        <w:t>Його вже турбували&lt;br /&gt;</w:t>
        <w:br/>
        <w:t>Завтрашні військові справи&lt;br /&gt;</w:t>
        <w:br/>
        <w:t>У вирішальному бою,&lt;br /&gt;</w:t>
        <w:br/>
        <w:t>Чи день той не дай Бог&lt;br /&gt;</w:t>
        <w:br/>
        <w:t>Принесе зраду вже нову&lt;br /&gt;</w:t>
        <w:br/>
        <w:t>І він тому&lt;br /&gt;</w:t>
        <w:br/>
        <w:t>В уяві з'ясував усю&lt;br /&gt;</w:t>
        <w:br/>
        <w:t>Картину завтрашнього бою.&lt;br /&gt;</w:t>
        <w:br/>
        <w:t>Шукав і не знаходив він причин,&lt;br /&gt;</w:t>
        <w:br/>
        <w:t>Щоб польський син,&lt;br /&gt;</w:t>
        <w:br/>
        <w:t>Що взяв недавно з царських рук&lt;br /&gt;</w:t>
        <w:br/>
        <w:t>Гетьманську булаву,&lt;br /&gt;</w:t>
        <w:br/>
        <w:t>Щоб як за свій народ, країну,&lt;br /&gt;</w:t>
        <w:br/>
        <w:t>Пішов на смерть за Україну.&lt;br /&gt;</w:t>
        <w:br/>
        <w:t>Цей гетьман Скоропадський не такий,&lt;br /&gt;</w:t>
        <w:br/>
        <w:t>Для нього більше дорогий&lt;br /&gt;</w:t>
        <w:br/>
        <w:t>Великий смак до влади,&lt;br /&gt;</w:t>
        <w:br/>
        <w:t>Якому вже її дали&lt;br /&gt;</w:t>
        <w:br/>
        <w:t>Царі з Москви.&lt;br /&gt;</w:t>
        <w:br/>
        <w:t>Мазепа бачив,&lt;br /&gt;</w:t>
        <w:br/>
        <w:t>Що отут кругом були&lt;br /&gt;</w:t>
        <w:br/>
        <w:t>Ті блюдолизи, що росли&lt;br /&gt;</w:t>
        <w:br/>
        <w:t>На тих недоїдках Москви.&lt;br /&gt;</w:t>
        <w:br/>
        <w:t>І він Гурка згадав, якому,&lt;br /&gt;</w:t>
        <w:br/>
        <w:t>Було не так багато літ від роду,&lt;br /&gt;</w:t>
        <w:br/>
        <w:t>Коли не став на бік свого народу,&lt;br /&gt;</w:t>
        <w:br/>
        <w:t>А славу в Польщі здобував.&lt;br /&gt;</w:t>
        <w:br/>
        <w:t>Проти Туреччини тоді у війську&lt;br /&gt;</w:t>
        <w:br/>
        <w:t>За Польщу воював.&lt;br /&gt;</w:t>
        <w:br/>
        <w:t>І віявся вояка,&lt;br /&gt;</w:t>
        <w:br/>
        <w:t>Цей злісний розбишака&lt;br /&gt;</w:t>
        <w:br/>
        <w:t>По цілій Україні,&lt;br /&gt;</w:t>
        <w:br/>
        <w:t>А "славу" він здобув собачу,&lt;br /&gt;</w:t>
        <w:br/>
        <w:t>Як звався вже Палій&lt;br /&gt;</w:t>
        <w:br/>
        <w:t>За ту бездарну вдачу.&lt;br /&gt;</w:t>
        <w:br/>
        <w:t>І гетьман знав,&lt;br /&gt;</w:t>
        <w:br/>
        <w:t>Такий Палій зростав&lt;br /&gt;</w:t>
        <w:br/>
        <w:t>На скривдженій землі вже не один.&lt;br /&gt;</w:t>
        <w:br/>
        <w:t>На протязі століть,&lt;br /&gt;</w:t>
        <w:br/>
        <w:t>Поки в ярмі ходили,&lt;br /&gt;</w:t>
        <w:br/>
        <w:t>Пригнічення його народу породили&lt;br /&gt;</w:t>
        <w:br/>
        <w:t>Таких багато Паліїв.&lt;br /&gt;</w:t>
        <w:br/>
        <w:t>Але конкретність завтрашнього бою&lt;br /&gt;</w:t>
        <w:br/>
        <w:t>Несе Мазепі ще з собою&lt;br /&gt;</w:t>
        <w:br/>
        <w:t>Багато блуду,&lt;br /&gt;</w:t>
        <w:br/>
        <w:t>Що є ще серед люду,&lt;br /&gt;</w:t>
        <w:br/>
        <w:t>Який самим могилу він несе.&lt;br /&gt;</w:t>
        <w:br/>
        <w:t>Історія ж вже знала,&lt;br /&gt;</w:t>
        <w:br/>
        <w:t>На тому блуді панувала&lt;br /&gt;</w:t>
        <w:br/>
        <w:t>Імперія ще дикої Росії.&lt;br /&gt;</w:t>
        <w:br/>
        <w:t>Вона почала вже військові дії&lt;br /&gt;</w:t>
        <w:br/>
        <w:t>З початку вісімнадцятого віку&lt;br /&gt;</w:t>
        <w:br/>
        <w:t>Проти північних всіх народів.&lt;br /&gt;</w:t>
        <w:br/>
        <w:t>Спасаючись від варварських походів,&lt;br /&gt;</w:t>
        <w:br/>
        <w:t>Народ всієї Швеції повстав&lt;br /&gt;</w:t>
        <w:br/>
        <w:t>І як один він став&lt;br /&gt;</w:t>
        <w:br/>
        <w:t>Під прапором своєї нації святої,&lt;br /&gt;</w:t>
        <w:br/>
        <w:t>Для неї символом обрав&lt;br /&gt;</w:t>
        <w:br/>
        <w:t>Він свого шведа, короля.&lt;br /&gt;</w:t>
        <w:br/>
        <w:t>Така тоді була&lt;br /&gt;</w:t>
        <w:br/>
        <w:t>Історії пора,&lt;br /&gt;</w:t>
        <w:br/>
        <w:t>Що нація могла себе спасти&lt;br /&gt;</w:t>
        <w:br/>
        <w:t>Ніяким дивом,&lt;br /&gt;</w:t>
        <w:br/>
        <w:t>— Лише у єдності&lt;br /&gt;</w:t>
        <w:br/>
        <w:t>Єдиним нації поривом.&lt;br /&gt;</w:t>
        <w:br/>
        <w:t>Мазепа ще тоді не знав,&lt;br /&gt;</w:t>
        <w:br/>
        <w:t>Що ця війна,&lt;br /&gt;</w:t>
        <w:br/>
        <w:t>Яку весь люд "Північною" прозвав,&lt;br /&gt;</w:t>
        <w:br/>
        <w:t>Ітиме двадцять років.&lt;br /&gt;</w:t>
        <w:br/>
        <w:t>Але він розумів,&lt;br /&gt;</w:t>
        <w:br/>
        <w:t>Що Швеції народ хотів&lt;br /&gt;</w:t>
        <w:br/>
        <w:t>Спасти себе від дикого тирана,&lt;br /&gt;</w:t>
        <w:br/>
        <w:t>Через якого кровоточить знову рана&lt;br /&gt;</w:t>
        <w:br/>
        <w:t>І був таким він для обох&lt;br /&gt;</w:t>
        <w:br/>
        <w:t>— Для Швеції і України,&lt;br /&gt;</w:t>
        <w:br/>
        <w:t>Тому народи ці хотіли&lt;br /&gt;</w:t>
        <w:br/>
        <w:t>У спільній боротьбі&lt;br /&gt;</w:t>
        <w:br/>
        <w:t>Спасти країни ці&lt;br /&gt;</w:t>
        <w:br/>
        <w:t>Від диких посягань&lt;br /&gt;</w:t>
        <w:br/>
        <w:t>І тих жорстоких грабувань&lt;br /&gt;</w:t>
        <w:br/>
        <w:t>Імперії ворожої Росії.&lt;br /&gt;</w:t>
        <w:br/>
        <w:t>Не можна досягнути перемоги,&lt;br /&gt;</w:t>
        <w:br/>
        <w:t>Коли будуть роз'єднані народи,&lt;br /&gt;</w:t>
        <w:br/>
        <w:t>Що шляхом незалежності ідуть.&lt;br /&gt;</w:t>
        <w:br/>
        <w:t>І він вступив в переговори&lt;br /&gt;</w:t>
        <w:br/>
        <w:t>Із шведським королем&lt;br /&gt;</w:t>
        <w:br/>
        <w:t>Для рішення усіх проблем,&lt;br /&gt;</w:t>
        <w:br/>
        <w:t>Узгодження всіх спільних дій,&lt;br /&gt;</w:t>
        <w:br/>
        <w:t>Бо Україна не могла сама&lt;br /&gt;</w:t>
        <w:br/>
        <w:t>Здійснити тих своїх надій&lt;br /&gt;</w:t>
        <w:br/>
        <w:t>На протязі віків.&lt;br /&gt;</w:t>
        <w:br/>
        <w:t>І зараз не було достатньо тих полків,&lt;br /&gt;</w:t>
        <w:br/>
        <w:t>Геройських козаків,&lt;br /&gt;</w:t>
        <w:br/>
        <w:t>Які могли повести боротьбу&lt;br /&gt;</w:t>
        <w:br/>
        <w:t>За захист власного народу,&lt;br /&gt;</w:t>
        <w:br/>
        <w:t>Вони несли завжди незгоду,&lt;br /&gt;</w:t>
        <w:br/>
        <w:t>Ховаючи природу&lt;br /&gt;</w:t>
        <w:br/>
        <w:t>Ворожої руки.&lt;br /&gt;</w:t>
        <w:br/>
        <w:t>Тому для звільнення своїх народів&lt;br /&gt;</w:t>
        <w:br/>
        <w:t>Від цього хижака&lt;br /&gt;</w:t>
        <w:br/>
        <w:t>Була стратегія така,&lt;br /&gt;</w:t>
        <w:br/>
        <w:t>Щоб сили їх до купи об'єднати&lt;br /&gt;</w:t>
        <w:br/>
        <w:t>І бій останній, переможний дати&lt;br /&gt;</w:t>
        <w:br/>
        <w:t>На скривджених полях святої України,&lt;br /&gt;</w:t>
        <w:br/>
        <w:t>Де узурпатор ніс руїни&lt;br /&gt;</w:t>
        <w:br/>
        <w:t>Вже не одні віки.&lt;br /&gt;</w:t>
        <w:br/>
        <w:t>Частини шведських військ&lt;br /&gt;</w:t>
        <w:br/>
        <w:t>Прийшли сюди,&lt;br /&gt;</w:t>
        <w:br/>
        <w:t>Щоби до них могли&lt;br /&gt;</w:t>
        <w:br/>
        <w:t>Здорові України сили приєднатись&lt;br /&gt;</w:t>
        <w:br/>
        <w:t>Козацькі ті полки&lt;br /&gt;</w:t>
        <w:br/>
        <w:t>З усіх її земель зійтись,&lt;br /&gt;</w:t>
        <w:br/>
        <w:t>В єдину міць з'єднатись.&lt;br /&gt;</w:t>
        <w:br/>
        <w:t>Мазепа був стратег великий&lt;br /&gt;</w:t>
        <w:br/>
        <w:t>В військовім ремеслі,&lt;br /&gt;</w:t>
        <w:br/>
        <w:t>Дрібниці зауважував усі,&lt;br /&gt;</w:t>
        <w:br/>
        <w:t>Які на бій впливали,&lt;br /&gt;</w:t>
        <w:br/>
        <w:t>Усі вони, великі і малі&lt;br /&gt;</w:t>
        <w:br/>
        <w:t>Такі закони мали,&lt;br /&gt;</w:t>
        <w:br/>
        <w:t>Що зміст весь час міняли&lt;br /&gt;</w:t>
        <w:br/>
        <w:t>Стосовно до умов.&lt;br /&gt;</w:t>
        <w:br/>
        <w:t>Він знов і знов&lt;br /&gt;</w:t>
        <w:br/>
        <w:t>Перебирав усі деталі&lt;br /&gt;</w:t>
        <w:br/>
        <w:t>У бажанім руслі,&lt;br /&gt;</w:t>
        <w:br/>
        <w:t>Які складали успіх бою.&lt;br /&gt;</w:t>
        <w:br/>
        <w:t>Він жертвував собою,&lt;br /&gt;</w:t>
        <w:br/>
        <w:t>Бо протягом століть&lt;br /&gt;</w:t>
        <w:br/>
        <w:t>Ярма й неволі,&lt;br /&gt;</w:t>
        <w:br/>
        <w:t>Не було ще такої&lt;br /&gt;</w:t>
        <w:br/>
        <w:t>Можливості зручної&lt;br /&gt;</w:t>
        <w:br/>
        <w:t>Пробитись на свободу&lt;br /&gt;</w:t>
        <w:br/>
        <w:t>Для українського народу&lt;br /&gt;</w:t>
        <w:br/>
        <w:t>З кістлявої імперії руки.&lt;br /&gt;</w:t>
        <w:br/>
        <w:t>Думки його передбачали,&lt;br /&gt;</w:t>
        <w:br/>
        <w:t>Майбутні всі шляхи лежали&lt;br /&gt;</w:t>
        <w:br/>
        <w:t>Через повагу всіх народів,&lt;br /&gt;</w:t>
        <w:br/>
        <w:t>Що розвиток людині принесе,&lt;br /&gt;</w:t>
        <w:br/>
        <w:t>А нинішнє імперії ярмо оте&lt;br /&gt;</w:t>
        <w:br/>
        <w:t>Навіки упаде і пропаде.&lt;br /&gt;</w:t>
        <w:br/>
        <w:t>Не міг тому Мазепа&lt;br /&gt;</w:t>
        <w:br/>
        <w:t>Генія в собі гасити&lt;br /&gt;</w:t>
        <w:br/>
        <w:t>І сам спокійно у достатку жити,&lt;br /&gt;</w:t>
        <w:br/>
        <w:t>Йому народ життя і мудрість дав,&lt;br /&gt;</w:t>
        <w:br/>
        <w:t>Тому без нього він не мав&lt;br /&gt;</w:t>
        <w:br/>
        <w:t>Окремого свого життя&lt;br /&gt;</w:t>
        <w:br/>
        <w:t>І всі свої душевні почуття,&lt;br /&gt;</w:t>
        <w:br/>
        <w:t>Як вірний син своєї Батьківщини&lt;br /&gt;</w:t>
        <w:br/>
        <w:t>Кріпив завжди в собі,&lt;br /&gt;</w:t>
        <w:br/>
        <w:t>А завтра їх віддасть він до краплини.&lt;br /&gt;</w:t>
        <w:br/>
        <w:t>І рвався він у бій&lt;br /&gt;</w:t>
        <w:br/>
        <w:t>За ту важливу перемогу,&lt;br /&gt;</w:t>
        <w:br/>
        <w:t>Бо лише в ній&lt;br /&gt;</w:t>
        <w:br/>
        <w:t>Щасливу бачить він дорогу&lt;br /&gt;</w:t>
        <w:br/>
        <w:t>Для українського народу.</w:t>
      </w:r>
    </w:p>
    <w:p>
      <w:r>
        <w:br/>
        <w:t>Думки Мазепі перервали&lt;br /&gt;</w:t>
        <w:br/>
        <w:t>Жіночі кроки, що ступали&lt;br /&gt;</w:t>
        <w:br/>
        <w:t>В зеленій росяній траві.&lt;br /&gt;</w:t>
        <w:br/>
        <w:t>З лиця сліди сумні&lt;br /&gt;</w:t>
        <w:br/>
        <w:t>Марія стерла теплою рукою,&lt;br /&gt;</w:t>
        <w:br/>
        <w:t>Сама ж собою&lt;br /&gt;</w:t>
        <w:br/>
        <w:t>Припала до грудей,&lt;br /&gt;</w:t>
        <w:br/>
        <w:t>Немов хотіла заступити&lt;br /&gt;</w:t>
        <w:br/>
        <w:t>Від всіх смертей&lt;br /&gt;</w:t>
        <w:br/>
        <w:t>І пошепки почала вже молити,&lt;br /&gt;</w:t>
        <w:br/>
        <w:t>Щоби його благословити&lt;br /&gt;</w:t>
        <w:br/>
        <w:t>На нинішній той бій,&lt;br /&gt;</w:t>
        <w:br/>
        <w:t>Бо другом стала і в журбі,&lt;br /&gt;</w:t>
        <w:br/>
        <w:t>І в радості, і в боротьбі&lt;br /&gt;</w:t>
        <w:br/>
        <w:t>За наміри його святі&lt;br /&gt;</w:t>
        <w:br/>
        <w:t>Принести нації своїй&lt;br /&gt;</w:t>
        <w:br/>
        <w:t>Розтоптану віками волю.&lt;br /&gt;</w:t>
        <w:br/>
        <w:t>Свою жіночу долю&lt;br /&gt;</w:t>
        <w:br/>
        <w:t>У юні ще роки&lt;br /&gt;</w:t>
        <w:br/>
        <w:t>Віддала до кінця&lt;br /&gt;</w:t>
        <w:br/>
        <w:t>І всі жіночі почуття&lt;br /&gt;</w:t>
        <w:br/>
        <w:t>Йому довірила уже старому,&lt;br /&gt;</w:t>
        <w:br/>
        <w:t>Щоб їх закохані серця&lt;br /&gt;</w:t>
        <w:br/>
        <w:t>Були зігріті в тілі молодому,&lt;br /&gt;</w:t>
        <w:br/>
        <w:t>Невдачі щоб всі зніс,&lt;br /&gt;</w:t>
        <w:br/>
        <w:t>Щоб геній його ріс&lt;br /&gt;</w:t>
        <w:br/>
        <w:t>На вірності її йому одному,&lt;br /&gt;</w:t>
        <w:br/>
        <w:t>Щоб завжди розквітали,&lt;br /&gt;</w:t>
        <w:br/>
        <w:t>Його таланти не згасали&lt;br /&gt;</w:t>
        <w:br/>
        <w:t>У їх обох святій меті.&lt;br /&gt;</w:t>
        <w:br/>
        <w:t>Для себе щастя більшого не знала&lt;br /&gt;</w:t>
        <w:br/>
        <w:t>Марія у житті,&lt;br /&gt;</w:t>
        <w:br/>
        <w:t>Івана так кохала,&lt;br /&gt;</w:t>
        <w:br/>
        <w:t>Що почуття усі&lt;br /&gt;</w:t>
        <w:br/>
        <w:t>Йому віддала&lt;br /&gt;</w:t>
        <w:br/>
        <w:t>І вже не знала&lt;br /&gt;</w:t>
        <w:br/>
        <w:t>Як жити б вона мала,&lt;br /&gt;</w:t>
        <w:br/>
        <w:t>Коли б не він.&lt;br /&gt;</w:t>
        <w:br/>
        <w:t>Марія гетьмана поцілувала&lt;br /&gt;</w:t>
        <w:br/>
        <w:t>І з болем в серці прошептала:&lt;br /&gt;</w:t>
        <w:br/>
        <w:t>"Іване, дорогий,&lt;br /&gt;</w:t>
        <w:br/>
        <w:t>В бою ти будь стійкий,&lt;br /&gt;</w:t>
        <w:br/>
        <w:t>Ти мудрий і великий,&lt;br /&gt;</w:t>
        <w:br/>
        <w:t>А ворог дикий,&lt;br /&gt;</w:t>
        <w:br/>
        <w:t>І лише ти&lt;br /&gt;</w:t>
        <w:br/>
        <w:t>Зумієш нам принести перемогу,&lt;br /&gt;</w:t>
        <w:br/>
        <w:t>У тобі геній поєднав природу&lt;br /&gt;</w:t>
        <w:br/>
        <w:t>Державності великих тих ідей,&lt;br /&gt;</w:t>
        <w:br/>
        <w:t>Зігрітих серцем всіх людей&lt;br /&gt;</w:t>
        <w:br/>
        <w:t>Що ходять у ярмі.&lt;br /&gt;</w:t>
        <w:br/>
        <w:t>Любов і шану віддають тобі&lt;br /&gt;</w:t>
        <w:br/>
        <w:t>За те, що ти вказав&lt;br /&gt;</w:t>
        <w:br/>
        <w:t>На шлях до перемоги.&lt;br /&gt;</w:t>
        <w:br/>
        <w:t>Неподалік стоять загони&lt;br /&gt;</w:t>
        <w:br/>
        <w:t>Кривавої Русі,&lt;br /&gt;</w:t>
        <w:br/>
        <w:t>Щоб твої мрії всі&lt;br /&gt;</w:t>
        <w:br/>
        <w:t>На нашій же землі&lt;br /&gt;</w:t>
        <w:br/>
        <w:t>Навік в могилу поховати.&lt;br /&gt;</w:t>
        <w:br/>
        <w:t>Сьогодні на світанні&lt;br /&gt;</w:t>
        <w:br/>
        <w:t>В хвилини ці останні&lt;br /&gt;</w:t>
        <w:br/>
        <w:t>Тебе благословляю,&lt;br /&gt;</w:t>
        <w:br/>
        <w:t>І все, що в серці маю,&lt;br /&gt;</w:t>
        <w:br/>
        <w:t>Тобі я віддаю".&lt;br /&gt;</w:t>
        <w:br/>
        <w:t>Марія голову поклала&lt;br /&gt;</w:t>
        <w:br/>
        <w:t>Своєму милому на груди,&lt;br /&gt;</w:t>
        <w:br/>
        <w:t>З її лиця струмком стікала&lt;br /&gt;</w:t>
        <w:br/>
        <w:t>І серце пропікала&lt;br /&gt;</w:t>
        <w:br/>
        <w:t>Гірка її сльоза,&lt;br /&gt;</w:t>
        <w:br/>
        <w:t>Немов вже відчувала&lt;br /&gt;</w:t>
        <w:br/>
        <w:t>Зловіщу перемогу зла.</w:t>
      </w:r>
    </w:p>
    <w:p>
      <w:r>
        <w:br/>
        <w:t>І от настав той день і час,&lt;br /&gt;</w:t>
        <w:br/>
        <w:t>На небі зірок розсип згас.&lt;br /&gt;</w:t>
        <w:br/>
        <w:t>На фланзі лівому уже стояли&lt;br /&gt;</w:t>
        <w:br/>
        <w:t>Козацькі всі полки.&lt;br /&gt;</w:t>
        <w:br/>
        <w:t>Праворуч простір весь займали&lt;br /&gt;</w:t>
        <w:br/>
        <w:t>Розкішні шведи рівним строєм,&lt;br /&gt;</w:t>
        <w:br/>
        <w:t>Що було менше в двоє&lt;br /&gt;</w:t>
        <w:br/>
        <w:t>Від диких русаків,&lt;br /&gt;</w:t>
        <w:br/>
        <w:t>Що спорудили спереду редути&lt;br /&gt;</w:t>
        <w:br/>
        <w:t>Із земляних валів,&lt;br /&gt;</w:t>
        <w:br/>
        <w:t>Сховавши силу основних полків,&lt;br /&gt;</w:t>
        <w:br/>
        <w:t>Вперед просунули кінноту.&lt;br /&gt;</w:t>
        <w:br/>
        <w:t>По правий бік від русаків&lt;br /&gt;</w:t>
        <w:br/>
        <w:t>Стояли найманці Петра,&lt;br /&gt;</w:t>
        <w:br/>
        <w:t>Яким на швидкоруч була&lt;br /&gt;</w:t>
        <w:br/>
        <w:t>Дарована гетьманська булава.&lt;br /&gt;</w:t>
        <w:br/>
        <w:t>Так званий гетьман Скоропадський&lt;br /&gt;</w:t>
        <w:br/>
        <w:t>В душі простий ляшок&lt;br /&gt;</w:t>
        <w:br/>
        <w:t>Набив скарбами не один мішок&lt;br /&gt;</w:t>
        <w:br/>
        <w:t>На горі України.&lt;br /&gt;</w:t>
        <w:br/>
        <w:t>У зграю зради і обману&lt;br /&gt;</w:t>
        <w:br/>
        <w:t>Він покидьків усіх зібрав&lt;br /&gt;</w:t>
        <w:br/>
        <w:t>І наказав&lt;br /&gt;</w:t>
        <w:br/>
        <w:t>Триматися Петра,&lt;br /&gt;</w:t>
        <w:br/>
        <w:t>Якого дика та орда&lt;br /&gt;</w:t>
        <w:br/>
        <w:t>Їм панство щойно дарувала,&lt;br /&gt;</w:t>
        <w:br/>
        <w:t>І цього б зовсім не було&lt;br /&gt;</w:t>
        <w:br/>
        <w:t>І тільки б загуло,&lt;br /&gt;</w:t>
        <w:br/>
        <w:t>Коли б Мазепи військо&lt;br /&gt;</w:t>
        <w:br/>
        <w:t>Взяло перемогу.&lt;br /&gt;</w:t>
        <w:br/>
        <w:t>В орду ворожу, дику&lt;br /&gt;</w:t>
        <w:br/>
        <w:t>Ховаючи свою холуйську пику&lt;br /&gt;</w:t>
        <w:br/>
        <w:t>Зібралося імперії на згоду&lt;br /&gt;</w:t>
        <w:br/>
        <w:t>Усе сміття,&lt;br /&gt;</w:t>
        <w:br/>
        <w:t>Яке живилось скореним народом.&lt;br /&gt;</w:t>
        <w:br/>
        <w:t>Таємним переходом&lt;br /&gt;</w:t>
        <w:br/>
        <w:t>Апостол втік туди,&lt;br /&gt;</w:t>
        <w:br/>
        <w:t>Як і сліпе створіння,&lt;br /&gt;</w:t>
        <w:br/>
        <w:t>Синок, його таке ж насіння,&lt;br /&gt;</w:t>
        <w:br/>
        <w:t>Що згодом в Петербурзі вчився&lt;br /&gt;</w:t>
        <w:br/>
        <w:t>І по французки все глаголив,&lt;br /&gt;</w:t>
        <w:br/>
        <w:t>А слова рідного не мовив&lt;br /&gt;</w:t>
        <w:br/>
        <w:t>Усе життя.&lt;br /&gt;</w:t>
        <w:br/>
        <w:t>Палій, який розбоями займався,&lt;br /&gt;</w:t>
        <w:br/>
        <w:t>Він навіть не вагався&lt;br /&gt;</w:t>
        <w:br/>
        <w:t>І перейшов у табір русаків,&lt;br /&gt;</w:t>
        <w:br/>
        <w:t>Бо він хотів&lt;br /&gt;</w:t>
        <w:br/>
        <w:t>Завжди народом бунтувати,&lt;br /&gt;</w:t>
        <w:br/>
        <w:t>Добро на цьому наживати&lt;br /&gt;</w:t>
        <w:br/>
        <w:t>— Він в цьому був мастак,&lt;br /&gt;</w:t>
        <w:br/>
        <w:t>Купив його русак, за так.&lt;br /&gt;</w:t>
        <w:br/>
        <w:t>Цей виродок проклятий&lt;br /&gt;</w:t>
        <w:br/>
        <w:t>Народу ворог став заклятий,&lt;br /&gt;</w:t>
        <w:br/>
        <w:t>Бо мав лише мотиви&lt;br /&gt;</w:t>
        <w:br/>
        <w:t>Для власної наживи.&lt;br /&gt;</w:t>
        <w:br/>
        <w:t>Для цього зброду&lt;br /&gt;</w:t>
        <w:br/>
        <w:t>Народна воля вже була чужою,&lt;br /&gt;</w:t>
        <w:br/>
        <w:t>Вона несла кінець для них з собою,&lt;br /&gt;</w:t>
        <w:br/>
        <w:t>Тому всі Скоропадські, Палії,&lt;br /&gt;</w:t>
        <w:br/>
        <w:t>Та інші блюдолизи, холуї&lt;br /&gt;</w:t>
        <w:br/>
        <w:t>Були для ворога опора,&lt;br /&gt;</w:t>
        <w:br/>
        <w:t>Бо зберігали все довкола&lt;br /&gt;</w:t>
        <w:br/>
        <w:t>Для легкої наживи.</w:t>
      </w:r>
    </w:p>
    <w:p>
      <w:r>
        <w:br/>
        <w:t>Полки Мазепи всі стояли&lt;br /&gt;</w:t>
        <w:br/>
        <w:t>У напрямку, де мали&lt;br /&gt;</w:t>
        <w:br/>
        <w:t>Стояти зграї зради,&lt;br /&gt;</w:t>
        <w:br/>
        <w:t>А шведам випали редути&lt;br /&gt;</w:t>
        <w:br/>
        <w:t>І він не міг забути,&lt;br /&gt;</w:t>
        <w:br/>
        <w:t>Що наступ в меншості&lt;br /&gt;</w:t>
        <w:br/>
        <w:t>Без хитрості&lt;br /&gt;</w:t>
        <w:br/>
        <w:t>Не може дати перемогу,&lt;br /&gt;</w:t>
        <w:br/>
        <w:t>Але пішов на згоду&lt;br /&gt;</w:t>
        <w:br/>
        <w:t>Нанести цей удар,&lt;br /&gt;</w:t>
        <w:br/>
        <w:t>Бо так душа боліла&lt;br /&gt;</w:t>
        <w:br/>
        <w:t>За горе рідного народу,&lt;br /&gt;</w:t>
        <w:br/>
        <w:t>Який шукав завжди дорогу&lt;br /&gt;</w:t>
        <w:br/>
        <w:t>До здійснення мети.&lt;br /&gt;</w:t>
        <w:br/>
        <w:t>Він пильно приглядавсь туди,&lt;br /&gt;</w:t>
        <w:br/>
        <w:t>Де мали йти союзників полки,&lt;br /&gt;</w:t>
        <w:br/>
        <w:t>У сутінках нічого не побачив,&lt;br /&gt;</w:t>
        <w:br/>
        <w:t>А Яковецький ліс&lt;br /&gt;</w:t>
        <w:br/>
        <w:t>Ще більше їх згущав.&lt;br /&gt;</w:t>
        <w:br/>
        <w:t>Ліворуч у росі блищав&lt;br /&gt;</w:t>
        <w:br/>
        <w:t>Сумний ще Будищанський ліс,&lt;br /&gt;</w:t>
        <w:br/>
        <w:t>Який у зелені вже ніс&lt;br /&gt;</w:t>
        <w:br/>
        <w:t>Проміння ранішніх заграв.&lt;br /&gt;</w:t>
        <w:br/>
        <w:t>Мазепа трохи почекав&lt;br /&gt;</w:t>
        <w:br/>
        <w:t>І у душі впізнав&lt;br /&gt;</w:t>
        <w:br/>
        <w:t>Бентежність, що завжди була&lt;br /&gt;</w:t>
        <w:br/>
        <w:t>Як та струна&lt;br /&gt;</w:t>
        <w:br/>
        <w:t>Натягнута в період бою.&lt;br /&gt;</w:t>
        <w:br/>
        <w:t>Він крок ступив перед собою&lt;br /&gt;</w:t>
        <w:br/>
        <w:t>І виліз на коня,&lt;br /&gt;</w:t>
        <w:br/>
        <w:t>Підніс над головою&lt;br /&gt;</w:t>
        <w:br/>
        <w:t>Своєї шаблі сталь&lt;br /&gt;</w:t>
        <w:br/>
        <w:t>На знак полкам "до бою".&lt;br /&gt;</w:t>
        <w:br/>
        <w:t>В ту мить прорізав даль&lt;br /&gt;</w:t>
        <w:br/>
        <w:t>Сурмач на заклик до атаки&lt;br /&gt;</w:t>
        <w:br/>
        <w:t>І всі полки пішли стіною,&lt;br /&gt;</w:t>
        <w:br/>
        <w:t>Несучи вже собою&lt;br /&gt;</w:t>
        <w:br/>
        <w:t>Смертельний шквал.&lt;br /&gt;</w:t>
        <w:br/>
        <w:t>Він вдарив шпорами коня&lt;br /&gt;</w:t>
        <w:br/>
        <w:t>І як стріла&lt;br /&gt;</w:t>
        <w:br/>
        <w:t>Прорізав сутінки світанку,&lt;br /&gt;</w:t>
        <w:br/>
        <w:t>За ним зібравши міць всю зранку&lt;br /&gt;</w:t>
        <w:br/>
        <w:t>Козацькі всі полки&lt;br /&gt;</w:t>
        <w:br/>
        <w:t>Неслись пружиною стальною,&lt;br /&gt;</w:t>
        <w:br/>
        <w:t>Здавалось, все могли&lt;br /&gt;</w:t>
        <w:br/>
        <w:t>Знести перед собою,&lt;br /&gt;</w:t>
        <w:br/>
        <w:t>І перемогу принести&lt;br /&gt;</w:t>
        <w:br/>
        <w:t>Для рідного народу.&lt;br /&gt;</w:t>
        <w:br/>
        <w:t>Від нього з боку, що праворуч&lt;br /&gt;</w:t>
        <w:br/>
        <w:t>Військова шведів лава поруч&lt;br /&gt;</w:t>
        <w:br/>
        <w:t>Розбила вщент кінноту русаків,&lt;br /&gt;</w:t>
        <w:br/>
        <w:t>Передній край їх налетів&lt;br /&gt;</w:t>
        <w:br/>
        <w:t>На земляні редути,&lt;br /&gt;</w:t>
        <w:br/>
        <w:t>За ними ж мають бути&lt;br /&gt;</w:t>
        <w:br/>
        <w:t>Вже сили основні&lt;br /&gt;</w:t>
        <w:br/>
        <w:t>І смітники усі,&lt;br /&gt;</w:t>
        <w:br/>
        <w:t>Що вік ходили холуями,&lt;br /&gt;</w:t>
        <w:br/>
        <w:t>І блюдолизами були.&lt;br /&gt;</w:t>
        <w:br/>
        <w:t>Мазепа краєм ока бачив&lt;br /&gt;</w:t>
        <w:br/>
        <w:t>Як шведи всі встрягли&lt;br /&gt;</w:t>
        <w:br/>
        <w:t>У земляні вали,&lt;br /&gt;</w:t>
        <w:br/>
        <w:t>Але він птахом мчав ліворуч,&lt;br /&gt;</w:t>
        <w:br/>
        <w:t>Туди, де вже були&lt;br /&gt;</w:t>
        <w:br/>
        <w:t>Ворожі ці полки,&lt;br /&gt;</w:t>
        <w:br/>
        <w:t>Які цілі віки&lt;br /&gt;</w:t>
        <w:br/>
        <w:t>Неволю нам несли.&lt;br /&gt;</w:t>
        <w:br/>
        <w:t>Із ним зрівнялись козаки,&lt;br /&gt;</w:t>
        <w:br/>
        <w:t>Та він хотів їх обігнати,&lt;br /&gt;</w:t>
        <w:br/>
        <w:t>Щоб відсікти гармати,&lt;br /&gt;</w:t>
        <w:br/>
        <w:t>Які поблизу там були.&lt;br /&gt;</w:t>
        <w:br/>
        <w:t>І раптом перед ним з’явився рів,&lt;br /&gt;</w:t>
        <w:br/>
        <w:t>— В траншеях тих засів&lt;br /&gt;</w:t>
        <w:br/>
        <w:t>Піхотний ворог,&lt;br /&gt;</w:t>
        <w:br/>
        <w:t>Що в наступ розгорнув знамена.&lt;br /&gt;</w:t>
        <w:br/>
        <w:t>Мазепа миттю притиснув стремена&lt;br /&gt;</w:t>
        <w:br/>
        <w:t>І чітко повід підібрав рукою,&lt;br /&gt;</w:t>
        <w:br/>
        <w:t>І кінь єдиною ходою&lt;br /&gt;</w:t>
        <w:br/>
        <w:t>Над ровом пролетів.&lt;br /&gt;</w:t>
        <w:br/>
        <w:t>І вже тікали русаки,&lt;br /&gt;</w:t>
        <w:br/>
        <w:t>Яких рубали козаки,&lt;br /&gt;</w:t>
        <w:br/>
        <w:t>Закривши їм дорогу в ліс.&lt;br /&gt;</w:t>
        <w:br/>
        <w:t>Мазепу кінь поніс&lt;br /&gt;</w:t>
        <w:br/>
        <w:t>У напрямку, де були гади&lt;br /&gt;</w:t>
        <w:br/>
        <w:t>Його народу зради,&lt;br /&gt;</w:t>
        <w:br/>
        <w:t>Він всім єством своїм&lt;br /&gt;</w:t>
        <w:br/>
        <w:t>Негайно покарати їх хотів,&lt;br /&gt;</w:t>
        <w:br/>
        <w:t>Тих підлих виродків.&lt;br /&gt;</w:t>
        <w:br/>
        <w:t>І раптом перед ним в піні&lt;br /&gt;</w:t>
        <w:br/>
        <w:t>На мокрому коні&lt;br /&gt;</w:t>
        <w:br/>
        <w:t>З'явився зв'язковий&lt;br /&gt;</w:t>
        <w:br/>
        <w:t>І передав, що шведи всі&lt;br /&gt;</w:t>
        <w:br/>
        <w:t>Застрягли в земляні редути,&lt;br /&gt;</w:t>
        <w:br/>
        <w:t>І можуть бути&lt;br /&gt;</w:t>
        <w:br/>
        <w:t>Знищені у прах,&lt;br /&gt;</w:t>
        <w:br/>
        <w:t>А це вже був би крах.&lt;br /&gt;</w:t>
        <w:br/>
        <w:t>Тому усім відходити негайно,&lt;br /&gt;</w:t>
        <w:br/>
        <w:t>На вихідні позиції прибути&lt;br /&gt;</w:t>
        <w:br/>
        <w:t>Без паніки і смути,&lt;br /&gt;</w:t>
        <w:br/>
        <w:t>Бо мусять бути знову&lt;br /&gt;</w:t>
        <w:br/>
        <w:t>Перегруповані війська,&lt;br /&gt;</w:t>
        <w:br/>
        <w:t>І прийнята одна&lt;br /&gt;</w:t>
        <w:br/>
        <w:t>Для всіх команда.&lt;br /&gt;</w:t>
        <w:br/>
        <w:t>Так була втрачена&lt;br /&gt;</w:t>
        <w:br/>
        <w:t>Чверть війська шведського,&lt;br /&gt;</w:t>
        <w:br/>
        <w:t>Яке, щоб ворога побити,&lt;br /&gt;</w:t>
        <w:br/>
        <w:t>Повинно не в пряму борню ходити,&lt;br /&gt;</w:t>
        <w:br/>
        <w:t>А лиш попасти&lt;br /&gt;</w:t>
        <w:br/>
        <w:t>Генію у руки,&lt;br /&gt;</w:t>
        <w:br/>
        <w:t>В яких усі науки&lt;br /&gt;</w:t>
        <w:br/>
        <w:t>Були вже вивчені сповна&lt;br /&gt;</w:t>
        <w:br/>
        <w:t>Військового їх ремесла.&lt;br /&gt;</w:t>
        <w:br/>
        <w:t>А тут на роздуми&lt;br /&gt;</w:t>
        <w:br/>
        <w:t>Були хвилини,&lt;br /&gt;</w:t>
        <w:br/>
        <w:t>Щоб розпочати знов години&lt;br /&gt;</w:t>
        <w:br/>
        <w:t>Великої борні.&lt;br /&gt;</w:t>
        <w:br/>
        <w:t>В цей час ворожі сили всі&lt;br /&gt;</w:t>
        <w:br/>
        <w:t>У кілька раз переважали&lt;br /&gt;</w:t>
        <w:br/>
        <w:t>Тих, що наступали,&lt;br /&gt;</w:t>
        <w:br/>
        <w:t>Тоді, як все повинно бути навпаки!&lt;br /&gt;</w:t>
        <w:br/>
        <w:t>Мазепа Карлові доводив,&lt;br /&gt;</w:t>
        <w:br/>
        <w:t>Що той даремно сили переводив,&lt;br /&gt;</w:t>
        <w:br/>
        <w:t>Коли ішов на земляні редути&lt;br /&gt;</w:t>
        <w:br/>
        <w:t>І зараз мусить бути&lt;br /&gt;</w:t>
        <w:br/>
        <w:t>Для нього інший шлях.&lt;br /&gt;</w:t>
        <w:br/>
        <w:t>Ворожий крах&lt;br /&gt;</w:t>
        <w:br/>
        <w:t>Наноситься ударом з флангів,&lt;br /&gt;</w:t>
        <w:br/>
        <w:t>А сили різних рангів&lt;br /&gt;</w:t>
        <w:br/>
        <w:t>Вони візьмуть в кільце&lt;br /&gt;</w:t>
        <w:br/>
        <w:t>І все спорудження оце&lt;br /&gt;</w:t>
        <w:br/>
        <w:t>Буде для ворога могила.&lt;br /&gt;</w:t>
        <w:br/>
        <w:t>Та впертий Карл вважав, що сила&lt;br /&gt;</w:t>
        <w:br/>
        <w:t>Для перемоги основна&lt;br /&gt;</w:t>
        <w:br/>
        <w:t>Розбита має бути.&lt;br /&gt;</w:t>
        <w:br/>
        <w:t>Тому він знов піде&lt;br /&gt;</w:t>
        <w:br/>
        <w:t>На земляні редути,&lt;br /&gt;</w:t>
        <w:br/>
        <w:t>Ну а Мазепа мусить бути&lt;br /&gt;</w:t>
        <w:br/>
        <w:t>На тому ж фланзі&lt;br /&gt;</w:t>
        <w:br/>
        <w:t>Що і був.</w:t>
      </w:r>
    </w:p>
    <w:p>
      <w:r>
        <w:br/>
        <w:t>Червоне сонце попливло над лісом,&lt;br /&gt;</w:t>
        <w:br/>
        <w:t>Мазепа чув&lt;br /&gt;</w:t>
        <w:br/>
        <w:t>Як в небі жайворон співав,&lt;br /&gt;</w:t>
        <w:br/>
        <w:t>Біля дев'ятої сурмач заграв&lt;br /&gt;</w:t>
        <w:br/>
        <w:t>На бій останній.&lt;br /&gt;</w:t>
        <w:br/>
        <w:t>В душі його вже панувала смута,&lt;br /&gt;</w:t>
        <w:br/>
        <w:t>На думці мерехтіла незабута&lt;br /&gt;</w:t>
        <w:br/>
        <w:t>Наївна впевненість у короля.&lt;br /&gt;</w:t>
        <w:br/>
        <w:t>Козацтва сила вся&lt;br /&gt;</w:t>
        <w:br/>
        <w:t>Йому стояла за спиною,&lt;br /&gt;</w:t>
        <w:br/>
        <w:t>Вдивляючись у даль перед собою,&lt;br /&gt;</w:t>
        <w:br/>
        <w:t>Змахнув рукою і до бою&lt;br /&gt;</w:t>
        <w:br/>
        <w:t>Повів свої полки.&lt;br /&gt;</w:t>
        <w:br/>
        <w:t>Мазепа першим увірвався&lt;br /&gt;</w:t>
        <w:br/>
        <w:t>У ворога ряди,&lt;br /&gt;</w:t>
        <w:br/>
        <w:t>З всіх сил він намагався&lt;br /&gt;</w:t>
        <w:br/>
        <w:t>Прорватися туди,&lt;br /&gt;</w:t>
        <w:br/>
        <w:t>Де в гущі військ були&lt;br /&gt;</w:t>
        <w:br/>
        <w:t>Російський цар, Петро кривавий&lt;br /&gt;</w:t>
        <w:br/>
        <w:t>І найманці йому чужі,&lt;br /&gt;</w:t>
        <w:br/>
        <w:t>Ці розбишаки й торгаші&lt;br /&gt;</w:t>
        <w:br/>
        <w:t>Народної душі.&lt;br /&gt;</w:t>
        <w:br/>
        <w:t>І злість в свідомості кипіла,&lt;br /&gt;</w:t>
        <w:br/>
        <w:t>В його руці від люті мліла&lt;br /&gt;</w:t>
        <w:br/>
        <w:t>Подруга шабля бойова,&lt;br /&gt;</w:t>
        <w:br/>
        <w:t>Яка впивалась у ворожі спини,&lt;br /&gt;</w:t>
        <w:br/>
        <w:t>Або злітала голова&lt;br /&gt;</w:t>
        <w:br/>
        <w:t>З ворожих плеч і не одна.&lt;br /&gt;</w:t>
        <w:br/>
        <w:t>Він і побачив, і відчув,&lt;br /&gt;</w:t>
        <w:br/>
        <w:t>Як вже полки його козачі&lt;br /&gt;</w:t>
        <w:br/>
        <w:t>Зім'яли ворога під ноги&lt;br /&gt;</w:t>
        <w:br/>
        <w:t>І від такої вдачі&lt;br /&gt;</w:t>
        <w:br/>
        <w:t>Вже відчувалась перемога.&lt;br /&gt;</w:t>
        <w:br/>
        <w:t>Ще більше виросло бажання&lt;br /&gt;</w:t>
        <w:br/>
        <w:t>Прорватись до царя,&lt;br /&gt;</w:t>
        <w:br/>
        <w:t>За що віддав би без вагання&lt;br /&gt;</w:t>
        <w:br/>
        <w:t>Своє життя,&lt;br /&gt;</w:t>
        <w:br/>
        <w:t>Щоб тільки віч-на-віч&lt;br /&gt;</w:t>
        <w:br/>
        <w:t>Зустрітися із катом,&lt;br /&gt;</w:t>
        <w:br/>
        <w:t>Тоді би він єдиним махом&lt;br /&gt;</w:t>
        <w:br/>
        <w:t>Наніс стальний удар.&lt;br /&gt;</w:t>
        <w:br/>
        <w:t>І тут, перед собою&lt;br /&gt;</w:t>
        <w:br/>
        <w:t>В гарячці бою&lt;br /&gt;</w:t>
        <w:br/>
        <w:t>Побачив він широкі спини козаків,&lt;br /&gt;</w:t>
        <w:br/>
        <w:t>Які тим зрадникам служили,&lt;br /&gt;</w:t>
        <w:br/>
        <w:t>Своїм братам копали тут могили&lt;br /&gt;</w:t>
        <w:br/>
        <w:t>Заради легкої наживи.&lt;br /&gt;</w:t>
        <w:br/>
        <w:t>Вони тікали навмання&lt;br /&gt;</w:t>
        <w:br/>
        <w:t>За царські ті редути,&lt;br /&gt;</w:t>
        <w:br/>
        <w:t>Де має бути&lt;br /&gt;</w:t>
        <w:br/>
        <w:t>Сам цар і вся його прислуга.&lt;br /&gt;</w:t>
        <w:br/>
        <w:t>Мазепа швидше ще пустив коня&lt;br /&gt;</w:t>
        <w:br/>
        <w:t>І тут побачив спину Палія,&lt;br /&gt;</w:t>
        <w:br/>
        <w:t>Того пройдисвіта і волоцюгу,&lt;br /&gt;</w:t>
        <w:br/>
        <w:t>Великого п'янюгу.&lt;br /&gt;</w:t>
        <w:br/>
        <w:t>А далі там за ним&lt;br /&gt;</w:t>
        <w:br/>
        <w:t>Тікав ляшок той Скоропадський,&lt;br /&gt;</w:t>
        <w:br/>
        <w:t>Що прихвостнем ходив&lt;br /&gt;</w:t>
        <w:br/>
        <w:t>Біля імперської корони,&lt;br /&gt;</w:t>
        <w:br/>
        <w:t>Оберігав і годував&lt;br /&gt;</w:t>
        <w:br/>
        <w:t>Ворожі всі загони&lt;br /&gt;</w:t>
        <w:br/>
        <w:t>На українській цій землі.&lt;br /&gt;</w:t>
        <w:br/>
        <w:t>Для нього люди тут були чужі,&lt;br /&gt;</w:t>
        <w:br/>
        <w:t>Він нюхом чув у них наживу.&lt;br /&gt;</w:t>
        <w:br/>
        <w:t>На вітрі розпустивши гриву&lt;br /&gt;</w:t>
        <w:br/>
        <w:t>Мазепи кінь не біг&lt;br /&gt;</w:t>
        <w:br/>
        <w:t>Над рідною землею,&lt;br /&gt;</w:t>
        <w:br/>
        <w:t>А вже летів над нею&lt;br /&gt;</w:t>
        <w:br/>
        <w:t>І серце лоскотала насолода,&lt;br /&gt;</w:t>
        <w:br/>
        <w:t>Що буде вирубана вся оця порода,&lt;br /&gt;</w:t>
        <w:br/>
        <w:t>Коли поганців дожене,&lt;br /&gt;</w:t>
        <w:br/>
        <w:t>В ударі шаблі він вкладе усе,&lt;br /&gt;</w:t>
        <w:br/>
        <w:t>Чим плакала земля віками,&lt;br /&gt;</w:t>
        <w:br/>
        <w:t>За що вмивалися сльозами&lt;br /&gt;</w:t>
        <w:br/>
        <w:t>Їх матері.&lt;br /&gt;</w:t>
        <w:br/>
        <w:t>І тут в запалі бою,&lt;br /&gt;</w:t>
        <w:br/>
        <w:t>Коли свідомість&lt;br /&gt;</w:t>
        <w:br/>
        <w:t>Не керує вже тобою,&lt;br /&gt;</w:t>
        <w:br/>
        <w:t>Чомусь зім'ялися його полки,&lt;br /&gt;</w:t>
        <w:br/>
        <w:t>Погасло прагнення вперед іти&lt;br /&gt;</w:t>
        <w:br/>
        <w:t>І вже його стрілки&lt;br /&gt;</w:t>
        <w:br/>
        <w:t>Ведуть вогонь собі у тил,&lt;br /&gt;</w:t>
        <w:br/>
        <w:t>І він побачив як за ним&lt;br /&gt;</w:t>
        <w:br/>
        <w:t>Вже мчала русаків кіннота,&lt;br /&gt;</w:t>
        <w:br/>
        <w:t>А слідом в наступ йшла піхота.&lt;br /&gt;</w:t>
        <w:br/>
        <w:t>Мазепа повернув назад коня&lt;br /&gt;</w:t>
        <w:br/>
        <w:t>І в'їхав у свої полки,&lt;br /&gt;</w:t>
        <w:br/>
        <w:t>Які уже були&lt;br /&gt;</w:t>
        <w:br/>
        <w:t>В оточенні великім&lt;br /&gt;</w:t>
        <w:br/>
        <w:t>Ворожого кільця,&lt;br /&gt;</w:t>
        <w:br/>
        <w:t>І смерть така&lt;br /&gt;</w:t>
        <w:br/>
        <w:t>Йому не до лиця.&lt;br /&gt;</w:t>
        <w:br/>
        <w:t>Він вискочив вперед,&lt;br /&gt;</w:t>
        <w:br/>
        <w:t>Над головою шаблю скинув&lt;br /&gt;</w:t>
        <w:br/>
        <w:t>І крик душі із уст полинув&lt;br /&gt;</w:t>
        <w:br/>
        <w:t>По всіх полках:&lt;br /&gt;</w:t>
        <w:br/>
        <w:t>"Мої сини, брати!&lt;br /&gt;</w:t>
        <w:br/>
        <w:t>За мною всі пішли&lt;br /&gt;</w:t>
        <w:br/>
        <w:t>На злам ворожих зграй!"&lt;br /&gt;</w:t>
        <w:br/>
        <w:t>Із краю в край&lt;br /&gt;</w:t>
        <w:br/>
        <w:t>Земля здригнулась під ногами&lt;br /&gt;</w:t>
        <w:br/>
        <w:t>Потужних сотень їх коней&lt;br /&gt;</w:t>
        <w:br/>
        <w:t>І блиск шабель&lt;br /&gt;</w:t>
        <w:br/>
        <w:t>Ударив у обличчя зла,&lt;br /&gt;</w:t>
        <w:br/>
        <w:t>І кров ворожа потекла&lt;br /&gt;</w:t>
        <w:br/>
        <w:t>По конях і стременах.&lt;br /&gt;</w:t>
        <w:br/>
        <w:t>Земля уся була&lt;br /&gt;</w:t>
        <w:br/>
        <w:t>Копитами порита&lt;br /&gt;</w:t>
        <w:br/>
        <w:t>І трупами вся вкрита,&lt;br /&gt;</w:t>
        <w:br/>
        <w:t>Ще мить,&lt;br /&gt;</w:t>
        <w:br/>
        <w:t>І вся кіннота перебита&lt;br /&gt;</w:t>
        <w:br/>
        <w:t>Ворожих русаків.&lt;br /&gt;</w:t>
        <w:br/>
        <w:t>Перед Мазепою,&lt;br /&gt;</w:t>
        <w:br/>
        <w:t>Що військо за собою вів&lt;br /&gt;</w:t>
        <w:br/>
        <w:t>Вже простір вільний відкривався&lt;br /&gt;</w:t>
        <w:br/>
        <w:t>І cходу він подався&lt;br /&gt;</w:t>
        <w:br/>
        <w:t>Де ранком ще були&lt;br /&gt;</w:t>
        <w:br/>
        <w:t>Союзників загони.&lt;br /&gt;</w:t>
        <w:br/>
        <w:t>І тут Мазепі донесли&lt;br /&gt;</w:t>
        <w:br/>
        <w:t>Що Карл загнав війська в редути,&lt;br /&gt;</w:t>
        <w:br/>
        <w:t>Де мала бути&lt;br /&gt;</w:t>
        <w:br/>
        <w:t>Їм вірна смерть.&lt;br /&gt;</w:t>
        <w:br/>
        <w:t>Лише їх невеличка чверть&lt;br /&gt;</w:t>
        <w:br/>
        <w:t>Лишалася живими&lt;br /&gt;</w:t>
        <w:br/>
        <w:t>І він спасаючись&lt;br /&gt;</w:t>
        <w:br/>
        <w:t>Поїхав з ними&lt;br /&gt;</w:t>
        <w:br/>
        <w:t>У напрямку степів&lt;br /&gt;</w:t>
        <w:br/>
        <w:t>До тих його полків,&lt;br /&gt;</w:t>
        <w:br/>
        <w:t>Які в Молдавії стояли.&lt;br /&gt;</w:t>
        <w:br/>
        <w:t>І тут Мазепа все збагнув,&lt;br /&gt;</w:t>
        <w:br/>
        <w:t>Чому він був&lt;br /&gt;</w:t>
        <w:br/>
        <w:t>В оточенні ворожім,&lt;br /&gt;</w:t>
        <w:br/>
        <w:t>Чому в становищі&lt;br /&gt;</w:t>
        <w:br/>
        <w:t>Для себе не похожім&lt;br /&gt;</w:t>
        <w:br/>
        <w:t>Були його полки.</w:t>
      </w:r>
    </w:p>
    <w:p>
      <w:r>
        <w:br/>
        <w:t>Це був історії урок,&lt;br /&gt;</w:t>
        <w:br/>
        <w:t>Що вказував на крок&lt;br /&gt;</w:t>
        <w:br/>
        <w:t>Допущених тих помилок.&lt;br /&gt;</w:t>
        <w:br/>
        <w:t>І зараз гетьман уясняв,&lt;br /&gt;</w:t>
        <w:br/>
        <w:t>Що справедливим пориванням&lt;br /&gt;</w:t>
        <w:br/>
        <w:t>Ніхто ще успіху не досягав,&lt;br /&gt;</w:t>
        <w:br/>
        <w:t>Якщо у руки він не взяв&lt;br /&gt;</w:t>
        <w:br/>
        <w:t>Усіх умов, які впливають&lt;br /&gt;</w:t>
        <w:br/>
        <w:t>На виграшну картину бою,&lt;br /&gt;</w:t>
        <w:br/>
        <w:t>А це вже кличе за собою&lt;br /&gt;</w:t>
        <w:br/>
        <w:t>Великий ряд причин.&lt;br /&gt;</w:t>
        <w:br/>
        <w:t>А зараз їхав він один&lt;br /&gt;</w:t>
        <w:br/>
        <w:t>Без неї, молодої,&lt;br /&gt;</w:t>
        <w:br/>
        <w:t>Марії дорогої&lt;br /&gt;</w:t>
        <w:br/>
        <w:t>В Молдавії степи&lt;br /&gt;</w:t>
        <w:br/>
        <w:t>Нових доріг.&lt;br /&gt;</w:t>
        <w:br/>
        <w:t>Переступаючи поріг&lt;br /&gt;</w:t>
        <w:br/>
        <w:t>Своєї Батьківщини&lt;br /&gt;</w:t>
        <w:br/>
        <w:t>Лише тоді відчув,&lt;br /&gt;</w:t>
        <w:br/>
        <w:t>Що він вже був&lt;br /&gt;</w:t>
        <w:br/>
        <w:t>Істотою простою, не значною,&lt;br /&gt;</w:t>
        <w:br/>
        <w:t>Бо не забрав з собою&lt;br /&gt;</w:t>
        <w:br/>
        <w:t>Кохане серце рідної душі&lt;br /&gt;</w:t>
        <w:br/>
        <w:t>І почуття усі свої&lt;br /&gt;</w:t>
        <w:br/>
        <w:t>Він залишив&lt;br /&gt;</w:t>
        <w:br/>
        <w:t>На Україні кволій&lt;br /&gt;</w:t>
        <w:br/>
        <w:t>У смутку вічної неволі,&lt;br /&gt;</w:t>
        <w:br/>
        <w:t>І дні Марієної долі&lt;br /&gt;</w:t>
        <w:br/>
        <w:t>Він з болем уявляв.&lt;br /&gt;</w:t>
        <w:br/>
        <w:t>А кінь під ним уже стояв&lt;br /&gt;</w:t>
        <w:br/>
        <w:t>Не на його землі&lt;br /&gt;</w:t>
        <w:br/>
        <w:t>І довго ще Іван сидів в сідлі,&lt;br /&gt;</w:t>
        <w:br/>
        <w:t>Перериваючи усі зв'язки&lt;br /&gt;</w:t>
        <w:br/>
        <w:t>Із рідною землею.&lt;br /&gt;</w:t>
        <w:br/>
        <w:t>Через годину,&lt;br /&gt;</w:t>
        <w:br/>
        <w:t>Як у домовину,&lt;br /&gt;</w:t>
        <w:br/>
        <w:t>Зійшов на землю цю чужу.</w:t>
      </w:r>
    </w:p>
    <w:p>
      <w:r>
        <w:br/>
        <w:t>Марія марила у сні,&lt;br /&gt;</w:t>
        <w:br/>
        <w:t>Душевні муки серце розривали,&lt;br /&gt;</w:t>
        <w:br/>
        <w:t>А пробудившись, губи скусані в крові&lt;br /&gt;</w:t>
        <w:br/>
        <w:t>Молитву все шептали:&lt;br /&gt;</w:t>
        <w:br/>
        <w:t>"О Господи! Пошли&lt;br /&gt;</w:t>
        <w:br/>
        <w:t>Йому святе спасіння!&lt;br /&gt;</w:t>
        <w:br/>
        <w:t>Народе мій! Моли&lt;br /&gt;</w:t>
        <w:br/>
        <w:t>Йому благословіння!&lt;br /&gt;</w:t>
        <w:br/>
        <w:t>Твої всі муки&lt;br /&gt;</w:t>
        <w:br/>
        <w:t>Він взяв на себе&lt;br /&gt;</w:t>
        <w:br/>
        <w:t>Ти меч йому поклав у руки&lt;br /&gt;</w:t>
        <w:br/>
        <w:t>І він повстав за тебе.&lt;br /&gt;</w:t>
        <w:br/>
        <w:t>Своїм життям&lt;br /&gt;</w:t>
        <w:br/>
        <w:t>Він запалив іскру святої волі,&lt;br /&gt;</w:t>
        <w:br/>
        <w:t>А співчуттям і ніжним почуттям&lt;br /&gt;</w:t>
        <w:br/>
        <w:t>Зігрів свого народу болі.&lt;br /&gt;</w:t>
        <w:br/>
        <w:t>Народе мій! За тебе&lt;br /&gt;</w:t>
        <w:br/>
        <w:t>В бою свій меч він обламав&lt;br /&gt;</w:t>
        <w:br/>
        <w:t>І муки всі людські ввібрав,&lt;br /&gt;</w:t>
        <w:br/>
        <w:t>Щоби за волю ти повстав.&lt;br /&gt;</w:t>
        <w:br/>
        <w:t>Тож не забудь його ім'я&lt;br /&gt;</w:t>
        <w:br/>
        <w:t>І ворогам не дай ніколи осквернити,&lt;br /&gt;</w:t>
        <w:br/>
        <w:t>У серці кожного із нас&lt;br /&gt;</w:t>
        <w:br/>
        <w:t>Він буде вічно жити".</w:t>
      </w:r>
    </w:p>
    <w:p>
      <w:r>
        <w:br/>
        <w:t>Липневе сонце кинуло у хату&lt;br /&gt;</w:t>
        <w:br/>
        <w:t>Через вікно&lt;br /&gt;</w:t>
        <w:br/>
        <w:t>Проміння небагато,&lt;br /&gt;</w:t>
        <w:br/>
        <w:t>Що мерехтіло на стіні.&lt;br /&gt;</w:t>
        <w:br/>
        <w:t>На барви ці&lt;br /&gt;</w:t>
        <w:br/>
        <w:t>Дивилися німі&lt;br /&gt;</w:t>
        <w:br/>
        <w:t>Марії очі,&lt;br /&gt;</w:t>
        <w:br/>
        <w:t>Які не бачили&lt;br /&gt;</w:t>
        <w:br/>
        <w:t>Довколишнього світу,&lt;br /&gt;</w:t>
        <w:br/>
        <w:t>Вони шукали&lt;br /&gt;</w:t>
        <w:br/>
        <w:t>Лиш свою орбіту&lt;br /&gt;</w:t>
        <w:br/>
        <w:t>З якої випала вона&lt;br /&gt;</w:t>
        <w:br/>
        <w:t>І вся душа та чарівна&lt;br /&gt;</w:t>
        <w:br/>
        <w:t>Вмивалася кривавою сльозою.&lt;br /&gt;</w:t>
        <w:br/>
        <w:t>Вона вже не була сама собою,&lt;br /&gt;</w:t>
        <w:br/>
        <w:t>Лише у тілі&lt;br /&gt;</w:t>
        <w:br/>
        <w:t>Ледь жевріло життя.&lt;br /&gt;</w:t>
        <w:br/>
        <w:t>Слаба лежала на перині,&lt;br /&gt;</w:t>
        <w:br/>
        <w:t>В якої губи й руки сині,&lt;br /&gt;</w:t>
        <w:br/>
        <w:t>До половини ковдрою укрита.&lt;br /&gt;</w:t>
        <w:br/>
        <w:t>У голові стояв сніпочок жита,&lt;br /&gt;</w:t>
        <w:br/>
        <w:t>Подушкою сповзла&lt;br /&gt;</w:t>
        <w:br/>
        <w:t>Її товста коса,&lt;br /&gt;</w:t>
        <w:br/>
        <w:t>Яка смолистою була&lt;br /&gt;</w:t>
        <w:br/>
        <w:t>І пахла розквітом жіночим.&lt;br /&gt;</w:t>
        <w:br/>
        <w:t>Смугляве личко молоде&lt;br /&gt;</w:t>
        <w:br/>
        <w:t>Було бліде.&lt;br /&gt;</w:t>
        <w:br/>
        <w:t>Ця квітка степова,&lt;br /&gt;</w:t>
        <w:br/>
        <w:t>У ній змальована журба,&lt;br /&gt;</w:t>
        <w:br/>
        <w:t>Лиш карі очі не тускніли,&lt;br /&gt;</w:t>
        <w:br/>
        <w:t>Які великими і чистими були,&lt;br /&gt;</w:t>
        <w:br/>
        <w:t>Але життям вони вже не горіли,&lt;br /&gt;</w:t>
        <w:br/>
        <w:t>Їх біль і сум душі повили&lt;br /&gt;</w:t>
        <w:br/>
        <w:t>І згасла в них життя мета.&lt;br /&gt;</w:t>
        <w:br/>
        <w:t>Її холодні руки&lt;br /&gt;</w:t>
        <w:br/>
        <w:t>У вигляді хреста&lt;br /&gt;</w:t>
        <w:br/>
        <w:t>На білизні лежали&lt;br /&gt;</w:t>
        <w:br/>
        <w:t>І ледь звисали&lt;br /&gt;</w:t>
        <w:br/>
        <w:t>Ще молоді жіночі груди,&lt;br /&gt;</w:t>
        <w:br/>
        <w:t>Які у собі поховали&lt;br /&gt;</w:t>
        <w:br/>
        <w:t>Бажання до життя.&lt;br /&gt;</w:t>
        <w:br/>
        <w:t>Поблизу неї тут стояли&lt;br /&gt;</w:t>
        <w:br/>
        <w:t>Посеред гарної світлиці&lt;br /&gt;</w:t>
        <w:br/>
        <w:t>Дві вірні молодиці,&lt;br /&gt;</w:t>
        <w:br/>
        <w:t>Які Марію шанували,&lt;br /&gt;</w:t>
        <w:br/>
        <w:t>Про нею завжди дбали,&lt;br /&gt;</w:t>
        <w:br/>
        <w:t>І всі шляхи шукали&lt;br /&gt;</w:t>
        <w:br/>
        <w:t>Її життя спасти.&lt;br /&gt;</w:t>
        <w:br/>
        <w:t>Лежала так Марія мила&lt;br /&gt;</w:t>
        <w:br/>
        <w:t>З відкритими очима&lt;br /&gt;</w:t>
        <w:br/>
        <w:t>І промінь сонця гаснув&lt;br /&gt;</w:t>
        <w:br/>
        <w:t>У хаті на стіні.&lt;br /&gt;</w:t>
        <w:br/>
        <w:t>В хвилини ці&lt;br /&gt;</w:t>
        <w:br/>
        <w:t>Великі очі загорілись&lt;br /&gt;</w:t>
        <w:br/>
        <w:t>У них засяяла зоря&lt;br /&gt;</w:t>
        <w:br/>
        <w:t>В пориві до життя.&lt;br /&gt;</w:t>
        <w:br/>
        <w:t>Марія різко в ліжку сіла,&lt;br /&gt;</w:t>
        <w:br/>
        <w:t>До Бога руки простягла,&lt;br /&gt;</w:t>
        <w:br/>
        <w:t>В лиці була як крейда, біла&lt;br /&gt;</w:t>
        <w:br/>
        <w:t>І щоб на небі тім почула&lt;br /&gt;</w:t>
        <w:br/>
        <w:t>Господня ласка її муки,&lt;br /&gt;</w:t>
        <w:br/>
        <w:t>Здіймаючи у небо руки,&lt;br /&gt;</w:t>
        <w:br/>
        <w:t>Вона вже не благала,&lt;br /&gt;</w:t>
        <w:br/>
        <w:t>А голосно репетувала&lt;br /&gt;</w:t>
        <w:br/>
        <w:t>З великим болем у душі:&lt;br /&gt;</w:t>
        <w:br/>
        <w:t>"О Господи!&lt;br /&gt;</w:t>
        <w:br/>
        <w:t>Його помилуй і спаси,&lt;br /&gt;</w:t>
        <w:br/>
        <w:t>Мене від мук до себе забери,&lt;br /&gt;</w:t>
        <w:br/>
        <w:t>Моє життя йому віддай&lt;br /&gt;</w:t>
        <w:br/>
        <w:t>І поверни в наш край.&lt;br /&gt;</w:t>
        <w:br/>
        <w:t>Іване, любий, повернися,&lt;br /&gt;</w:t>
        <w:br/>
        <w:t>Мене згадай&lt;br /&gt;</w:t>
        <w:br/>
        <w:t>І на могилі поклонися&lt;br /&gt;</w:t>
        <w:br/>
        <w:t>Мені одній,&lt;br /&gt;</w:t>
        <w:br/>
        <w:t>Що так тебе кохала,&lt;br /&gt;</w:t>
        <w:br/>
        <w:t>Життя усе своє віддала,&lt;br /&gt;</w:t>
        <w:br/>
        <w:t>Яке любов'ю було оповите.&lt;br /&gt;</w:t>
        <w:br/>
        <w:t>На хрест мій поклади&lt;br /&gt;</w:t>
        <w:br/>
        <w:t>Вінок із жита,&lt;br /&gt;</w:t>
        <w:br/>
        <w:t>Що виросло у чистім полі,&lt;br /&gt;</w:t>
        <w:br/>
        <w:t>Не плач, а усміхнися нашій долі,&lt;br /&gt;</w:t>
        <w:br/>
        <w:t>Яка повстала за народ.&lt;br /&gt;</w:t>
        <w:br/>
        <w:t>Ти на коліна стань і нахилися&lt;br /&gt;</w:t>
        <w:br/>
        <w:t>І ніжно пригорнися&lt;br /&gt;</w:t>
        <w:br/>
        <w:t>До чорної могильної землі,&lt;br /&gt;</w:t>
        <w:br/>
        <w:t>Тим знімеш біль мені,&lt;br /&gt;</w:t>
        <w:br/>
        <w:t>Яку беру з собою в домовину,&lt;br /&gt;</w:t>
        <w:br/>
        <w:t>І той могильний тиск землі&lt;br /&gt;</w:t>
        <w:br/>
        <w:t>Обернеш ти мені в перину.&lt;br /&gt;</w:t>
        <w:br/>
        <w:t>Я ранками вмиватиму тебе сльозою,&lt;br /&gt;</w:t>
        <w:br/>
        <w:t>У росяних житах,&lt;br /&gt;</w:t>
        <w:br/>
        <w:t>Завжди буду з тобою,&lt;br /&gt;</w:t>
        <w:br/>
        <w:t>Я вітром теплим обласкаю&lt;br /&gt;</w:t>
        <w:br/>
        <w:t>І пісню тобі заспіваю&lt;br /&gt;</w:t>
        <w:br/>
        <w:t>В гаю, у звуках солов'я.&lt;br /&gt;</w:t>
        <w:br/>
        <w:t>Гіллям вербовим помахаю&lt;br /&gt;</w:t>
        <w:br/>
        <w:t>І хмаркою я над тобою промайну,&lt;br /&gt;</w:t>
        <w:br/>
        <w:t>І про кохання наше нагадаю.&lt;br /&gt;</w:t>
        <w:br/>
        <w:t>Іване!... Милий!... Я прощаюсь!!!&lt;br /&gt;</w:t>
        <w:br/>
        <w:t>Марія непритомна впала на перину,&lt;br /&gt;</w:t>
        <w:br/>
        <w:t>Лежачи так якусь хвилину,&lt;br /&gt;</w:t>
        <w:br/>
        <w:t>Жінки, втираючи сльозу,&lt;br /&gt;</w:t>
        <w:br/>
        <w:t>Великі очі їй закрили,&lt;br /&gt;</w:t>
        <w:br/>
        <w:t>Її перехрестили,&lt;br /&gt;</w:t>
        <w:br/>
        <w:t>На себе хрест поклали&lt;br /&gt;</w:t>
        <w:br/>
        <w:t>І в мертві руки свічку вклали.&lt;br /&gt;</w:t>
        <w:br/>
        <w:t>А люди йшли і йшли з усього краю&lt;br /&gt;</w:t>
        <w:br/>
        <w:t>І цілували мертве вже чоло,&lt;br /&gt;</w:t>
        <w:br/>
        <w:t>Воно ж для них було&lt;br /&gt;</w:t>
        <w:br/>
        <w:t>Як символ перемоги.</w:t>
      </w:r>
    </w:p>
    <w:p>
      <w:r>
        <w:br/>
        <w:t>Вже теплий вересень минав.&lt;br /&gt;</w:t>
        <w:br/>
        <w:t>В цей день стояв&lt;br /&gt;</w:t>
        <w:br/>
        <w:t>Мазепа серед степу&lt;br /&gt;</w:t>
        <w:br/>
        <w:t>І все чекав&lt;br /&gt;</w:t>
        <w:br/>
        <w:t>Вістей із рідної землі.&lt;br /&gt;</w:t>
        <w:br/>
        <w:t>У небі прокричали журавлі,&lt;br /&gt;</w:t>
        <w:br/>
        <w:t>Осінні їх ключі&lt;br /&gt;</w:t>
        <w:br/>
        <w:t>Летіли з України.&lt;br /&gt;</w:t>
        <w:br/>
        <w:t>Він з болем в серці&lt;br /&gt;</w:t>
        <w:br/>
        <w:t>Їх поглядом важким проводив&lt;br /&gt;</w:t>
        <w:br/>
        <w:t>І крики ці сприймав&lt;br /&gt;</w:t>
        <w:br/>
        <w:t>Як привітання з рідної землі.&lt;br /&gt;</w:t>
        <w:br/>
        <w:t>Пташині голоси сумні&lt;br /&gt;</w:t>
        <w:br/>
        <w:t>Вселили непосильну тугу.&lt;br /&gt;</w:t>
        <w:br/>
        <w:t>В тривожних відчуттях&lt;br /&gt;</w:t>
        <w:br/>
        <w:t>Уже ніч другу&lt;br /&gt;</w:t>
        <w:br/>
        <w:t>Заснути він не міг,&lt;br /&gt;</w:t>
        <w:br/>
        <w:t>Ходив як мариво по хаті,&lt;br /&gt;</w:t>
        <w:br/>
        <w:t>А потім ліг.&lt;br /&gt;</w:t>
        <w:br/>
        <w:t>Він значно постарів&lt;br /&gt;</w:t>
        <w:br/>
        <w:t>І плечі вже осунулись до низу,&lt;br /&gt;</w:t>
        <w:br/>
        <w:t>А чуб білів,&lt;br /&gt;</w:t>
        <w:br/>
        <w:t>Немов би вишня відцвітала.&lt;br /&gt;</w:t>
        <w:br/>
        <w:t>Його обличчя стало&lt;br /&gt;</w:t>
        <w:br/>
        <w:t>Смертельно-воскове,&lt;br /&gt;</w:t>
        <w:br/>
        <w:t>Хоч було не старе,&lt;br /&gt;</w:t>
        <w:br/>
        <w:t>Тільки очиці ще блищали&lt;br /&gt;</w:t>
        <w:br/>
        <w:t>З під хмурих брів.&lt;br /&gt;</w:t>
        <w:br/>
        <w:t>В зіницях тлів&lt;br /&gt;</w:t>
        <w:br/>
        <w:t>Великий розум і талант,&lt;br /&gt;</w:t>
        <w:br/>
        <w:t>Душі залізний гарт,&lt;br /&gt;</w:t>
        <w:br/>
        <w:t>Що силу мав&lt;br /&gt;</w:t>
        <w:br/>
        <w:t>Лише на Батьківщині.&lt;br /&gt;</w:t>
        <w:br/>
        <w:t>Вуста тремтячі, сині&lt;br /&gt;</w:t>
        <w:br/>
        <w:t>Шептали про останню трату сил.&lt;br /&gt;</w:t>
        <w:br/>
        <w:t>Із того дня&lt;br /&gt;</w:t>
        <w:br/>
        <w:t>Мазепа не ставав,&lt;br /&gt;</w:t>
        <w:br/>
        <w:t>Він все лежав&lt;br /&gt;</w:t>
        <w:br/>
        <w:t>І поглядом ловив&lt;br /&gt;</w:t>
        <w:br/>
        <w:t>Через вікно ту даль,&lt;br /&gt;</w:t>
        <w:br/>
        <w:t>Тягнулись де простори Батьківщини.&lt;br /&gt;</w:t>
        <w:br/>
        <w:t>Проходили важкі години&lt;br /&gt;</w:t>
        <w:br/>
        <w:t>Коли вже марити почав,&lt;br /&gt;</w:t>
        <w:br/>
        <w:t>В усіх присутніх він вбачав&lt;br /&gt;</w:t>
        <w:br/>
        <w:t>Святий свій образ ніжної Марії,&lt;br /&gt;</w:t>
        <w:br/>
        <w:t>А то без пам'яті стогнав&lt;br /&gt;</w:t>
        <w:br/>
        <w:t>Від мук, що не здійснилися надії&lt;br /&gt;</w:t>
        <w:br/>
        <w:t>І поховавши в собі всі народні мрії&lt;br /&gt;</w:t>
        <w:br/>
        <w:t>В осінню ніч нещасну&lt;br /&gt;</w:t>
        <w:br/>
        <w:t>Його свідомість згасла.&lt;br /&gt;</w:t>
        <w:br/>
        <w:t>Не зміг він жити в далині&lt;br /&gt;</w:t>
        <w:br/>
        <w:t>Від рідної землі,&lt;br /&gt;</w:t>
        <w:br/>
        <w:t>Яка його родила і ростила,&lt;br /&gt;</w:t>
        <w:br/>
        <w:t>І миттю кожною живила&lt;br /&gt;</w:t>
        <w:br/>
        <w:t>Глибокі почуття&lt;br /&gt;</w:t>
        <w:br/>
        <w:t>До вільного життя.</w:t>
      </w:r>
    </w:p>
    <w:p>
      <w:r>
        <w:br/>
        <w:t>( ЧАСТИНА ДРУГА )</w:t>
      </w:r>
    </w:p>
    <w:p>
      <w:r>
        <w:br/>
        <w:t>ОСТАННІЙ ДЕНЬ СІЧІ</w:t>
      </w:r>
    </w:p>
    <w:p>
      <w:r>
        <w:br/>
        <w:t>Здавалося, що смерті тут нема&lt;br /&gt;</w:t>
        <w:br/>
        <w:t>І все квітує не дарма,&lt;br /&gt;</w:t>
        <w:br/>
        <w:t>На березі Підпільної&lt;br /&gt;</w:t>
        <w:br/>
        <w:t>В якомусь забутті стоїть верба,&lt;br /&gt;</w:t>
        <w:br/>
        <w:t>В якій коса розплелася у вітті&lt;br /&gt;</w:t>
        <w:br/>
        <w:t>Вона дивилася на себе в дзеркало&lt;br /&gt;</w:t>
        <w:br/>
        <w:t>У води світлі&lt;br /&gt;</w:t>
        <w:br/>
        <w:t>Схилившись над водою,&lt;br /&gt;</w:t>
        <w:br/>
        <w:t>Яка тихенькою ходою&lt;br /&gt;</w:t>
        <w:br/>
        <w:t>Пливе у води Дніпрові.&lt;br /&gt;</w:t>
        <w:br/>
        <w:t>А поряд, на горбі&lt;br /&gt;</w:t>
        <w:br/>
        <w:t>Колосяться жита,&lt;br /&gt;</w:t>
        <w:br/>
        <w:t>По них, немов закохані&lt;br /&gt;</w:t>
        <w:br/>
        <w:t>Барвисто маки червоніють&lt;br /&gt;</w:t>
        <w:br/>
        <w:t>З волошками голубоокими&lt;br /&gt;</w:t>
        <w:br/>
        <w:t>Стоять і разом мліють.&lt;br /&gt;</w:t>
        <w:br/>
        <w:t>А далі тягнуться заплави,&lt;br /&gt;</w:t>
        <w:br/>
        <w:t>Що очеретом обступили&lt;br /&gt;</w:t>
        <w:br/>
        <w:t>Великі острови,&lt;br /&gt;</w:t>
        <w:br/>
        <w:t>Які розкинулись по річці догори&lt;br /&gt;</w:t>
        <w:br/>
        <w:t>Далеко, ген за горизонт.&lt;br /&gt;</w:t>
        <w:br/>
        <w:t>По островах&lt;br /&gt;</w:t>
        <w:br/>
        <w:t>І навкруги по берегах&lt;br /&gt;</w:t>
        <w:br/>
        <w:t>Спокійної Підпільної ріки&lt;br /&gt;</w:t>
        <w:br/>
        <w:t>Паланок вісім чи округ,&lt;br /&gt;</w:t>
        <w:br/>
        <w:t>Стояли тут навкруг&lt;br /&gt;</w:t>
        <w:br/>
        <w:t>Цієї Нової Січі,&lt;br /&gt;</w:t>
        <w:br/>
        <w:t>Яку дозволив заснувати&lt;br /&gt;</w:t>
        <w:br/>
        <w:t>І не чіпати&lt;br /&gt;</w:t>
        <w:br/>
        <w:t>Її стрімкий розквіт&lt;br /&gt;</w:t>
        <w:br/>
        <w:t>Вже сорок літ&lt;br /&gt;</w:t>
        <w:br/>
        <w:t>— Росії цар.&lt;br /&gt;</w:t>
        <w:br/>
        <w:t>Це був як дар&lt;br /&gt;</w:t>
        <w:br/>
        <w:t>Для українського козацтва,&lt;br /&gt;</w:t>
        <w:br/>
        <w:t>Яке заради миру й братства&lt;br /&gt;</w:t>
        <w:br/>
        <w:t>Повинно віддано служити&lt;br /&gt;</w:t>
        <w:br/>
        <w:t>Імперії Росії&lt;br /&gt;</w:t>
        <w:br/>
        <w:t>І всі народу мрії&lt;br /&gt;</w:t>
        <w:br/>
        <w:t>У руки ввірити царя.</w:t>
      </w:r>
    </w:p>
    <w:p>
      <w:r>
        <w:br/>
        <w:t>Червневе сонце піднеслося&lt;br /&gt;</w:t>
        <w:br/>
        <w:t>Над степом України,&lt;br /&gt;</w:t>
        <w:br/>
        <w:t>В задумі курені біліли,&lt;br /&gt;</w:t>
        <w:br/>
        <w:t>Які у собі притаїли&lt;br /&gt;</w:t>
        <w:br/>
        <w:t>Козацьку вдачу.&lt;br /&gt;</w:t>
        <w:br/>
        <w:t>На березі застиг неначе&lt;br /&gt;</w:t>
        <w:br/>
        <w:t>Полковник Радченко Устим,&lt;br /&gt;</w:t>
        <w:br/>
        <w:t>А перед ним&lt;br /&gt;</w:t>
        <w:br/>
        <w:t>Стояв великий очерет,&lt;br /&gt;</w:t>
        <w:br/>
        <w:t>Який невидимим його робив.&lt;br /&gt;</w:t>
        <w:br/>
        <w:t>І разом з тим&lt;br /&gt;</w:t>
        <w:br/>
        <w:t>Він добре проглядав&lt;br /&gt;</w:t>
        <w:br/>
        <w:t>Той берег, що лежав&lt;br /&gt;</w:t>
        <w:br/>
        <w:t>За водами ріки,&lt;br /&gt;</w:t>
        <w:br/>
        <w:t>Де вже стояли русаки.&lt;br /&gt;</w:t>
        <w:br/>
        <w:t>Росія знов прийшла,&lt;br /&gt;</w:t>
        <w:br/>
        <w:t>Щоб Січ ліквідувати,&lt;br /&gt;</w:t>
        <w:br/>
        <w:t>Всіх козаків перерубати,&lt;br /&gt;</w:t>
        <w:br/>
        <w:t>Або загнати в те ярмо,&lt;br /&gt;</w:t>
        <w:br/>
        <w:t>Яке притерте вже було&lt;br /&gt;</w:t>
        <w:br/>
        <w:t>До спини українського народу.&lt;br /&gt;</w:t>
        <w:br/>
        <w:t>Вони прийшли&lt;br /&gt;</w:t>
        <w:br/>
        <w:t>І Січ атакували сходу,&lt;br /&gt;</w:t>
        <w:br/>
        <w:t>Та зразу не зламали&lt;br /&gt;</w:t>
        <w:br/>
        <w:t>Міцну козацьку ту породу.&lt;br /&gt;</w:t>
        <w:br/>
        <w:t>Це було вчора, на світанку,&lt;br /&gt;</w:t>
        <w:br/>
        <w:t>Сьогодні ж зранку&lt;br /&gt;</w:t>
        <w:br/>
        <w:t>У день шістнадцятий червневий&lt;br /&gt;</w:t>
        <w:br/>
        <w:t>Cімдесят п'ятого важкого року&lt;br /&gt;</w:t>
        <w:br/>
        <w:t>Мав бути бій кривавий.&lt;br /&gt;</w:t>
        <w:br/>
        <w:t>Полковник Радченко&lt;br /&gt;</w:t>
        <w:br/>
        <w:t>Спокійно розглядав&lt;br /&gt;</w:t>
        <w:br/>
        <w:t>Як ворог підтягав&lt;br /&gt;</w:t>
        <w:br/>
        <w:t>Свої резервні сили,&lt;br /&gt;</w:t>
        <w:br/>
        <w:t>Кінноту всю він звів в долини&lt;br /&gt;</w:t>
        <w:br/>
        <w:t>І шикував полки.&lt;br /&gt;</w:t>
        <w:br/>
        <w:t>Далеко за житами,&lt;br /&gt;</w:t>
        <w:br/>
        <w:t>За їх козацькими полями&lt;br /&gt;</w:t>
        <w:br/>
        <w:t>На тім горбі,&lt;br /&gt;</w:t>
        <w:br/>
        <w:t>Де довгі роки всі&lt;br /&gt;</w:t>
        <w:br/>
        <w:t>Їх Січ проводила козацьку раду,&lt;br /&gt;</w:t>
        <w:br/>
        <w:t>Там зараз генерал Текелій засідав,&lt;br /&gt;</w:t>
        <w:br/>
        <w:t>Якому цар російський наказав,&lt;br /&gt;</w:t>
        <w:br/>
        <w:t>Щоб Січ негайно вся була розбита,&lt;br /&gt;</w:t>
        <w:br/>
        <w:t>Своєю кров'ю вмита,&lt;br /&gt;</w:t>
        <w:br/>
        <w:t>І навіть згадки ті&lt;br /&gt;</w:t>
        <w:br/>
        <w:t>Про Січ були забуті.&lt;br /&gt;</w:t>
        <w:br/>
        <w:t>І Радченко свою свідомість запитав:&lt;br /&gt;</w:t>
        <w:br/>
        <w:t>"Коли Російський цар&lt;br /&gt;</w:t>
        <w:br/>
        <w:t>Свої війська послав&lt;br /&gt;</w:t>
        <w:br/>
        <w:t>Всі землі України грабувати,&lt;br /&gt;</w:t>
        <w:br/>
        <w:t>Чому ніхто за свій народ,&lt;br /&gt;</w:t>
        <w:br/>
        <w:t>За Батьківщину не зумів повстати,&lt;br /&gt;</w:t>
        <w:br/>
        <w:t>А лише ці ось дужі козаки&lt;br /&gt;</w:t>
        <w:br/>
        <w:t>Зібралися сюди,&lt;br /&gt;</w:t>
        <w:br/>
        <w:t>Щоби так звану Січ створити&lt;br /&gt;</w:t>
        <w:br/>
        <w:t>І дбають лиш за себе,&lt;br /&gt;</w:t>
        <w:br/>
        <w:t>Як тут самим прожити й не тужити,&lt;br /&gt;</w:t>
        <w:br/>
        <w:t>Але не думають, а що ж лишити&lt;br /&gt;</w:t>
        <w:br/>
        <w:t>Вони повинні для народу&lt;br /&gt;</w:t>
        <w:br/>
        <w:t>Тієї України,&lt;br /&gt;</w:t>
        <w:br/>
        <w:t>Яку грабують всі країни&lt;br /&gt;</w:t>
        <w:br/>
        <w:t>Лишаючи руїни,&lt;br /&gt;</w:t>
        <w:br/>
        <w:t>І вже на її тілі&lt;br /&gt;</w:t>
        <w:br/>
        <w:t>Давно гризуться між собою,&lt;br /&gt;</w:t>
        <w:br/>
        <w:t>А зараз вже торгують і тобою?!&lt;br /&gt;</w:t>
        <w:br/>
        <w:t>І певна річ —&lt;br /&gt;</w:t>
        <w:br/>
        <w:t>Народу не потрібна така Січ!".&lt;br /&gt;</w:t>
        <w:br/>
        <w:t>Полковник Радченко&lt;br /&gt;</w:t>
        <w:br/>
        <w:t>Людиною був не простою,&lt;br /&gt;</w:t>
        <w:br/>
        <w:t>Хоробрість воїна була сама собою,&lt;br /&gt;</w:t>
        <w:br/>
        <w:t>Він мав гнучкий талант&lt;br /&gt;</w:t>
        <w:br/>
        <w:t>Політика, стратега.&lt;br /&gt;</w:t>
        <w:br/>
        <w:t>Коли ж родилася потреба,&lt;br /&gt;</w:t>
        <w:br/>
        <w:t>Ніхто як він, не міг&lt;br /&gt;</w:t>
        <w:br/>
        <w:t>З державами політику вести,&lt;br /&gt;</w:t>
        <w:br/>
        <w:t>Та дипломатії наводити мости.&lt;br /&gt;</w:t>
        <w:br/>
        <w:t>Освідченість його&lt;br /&gt;</w:t>
        <w:br/>
        <w:t>Була для Січі дар,&lt;br /&gt;</w:t>
        <w:br/>
        <w:t>Тому російський цар&lt;br /&gt;</w:t>
        <w:br/>
        <w:t>Усе робив для того,&lt;br /&gt;</w:t>
        <w:br/>
        <w:t>Щоб тільки отамана кошового&lt;br /&gt;</w:t>
        <w:br/>
        <w:t>Саме його не вибрала&lt;br /&gt;</w:t>
        <w:br/>
        <w:t>Та Січ Нова, яка була&lt;br /&gt;</w:t>
        <w:br/>
        <w:t>Фортецею Росії,&lt;br /&gt;</w:t>
        <w:br/>
        <w:t>Ось тут, на самім Півдні&lt;br /&gt;</w:t>
        <w:br/>
        <w:t>Від тих турецьких зазіхань.&lt;br /&gt;</w:t>
        <w:br/>
        <w:t>А сума політичних знань&lt;br /&gt;</w:t>
        <w:br/>
        <w:t>У Радченка була такою,&lt;br /&gt;</w:t>
        <w:br/>
        <w:t>Що наганяла жах сама собою&lt;br /&gt;</w:t>
        <w:br/>
        <w:t>Російській завойовницькій меті&lt;br /&gt;</w:t>
        <w:br/>
        <w:t>Ніж вороги усі&lt;br /&gt;</w:t>
        <w:br/>
        <w:t>На Півдні разом взяті,&lt;br /&gt;</w:t>
        <w:br/>
        <w:t>Бо втративши усі степи багаті&lt;br /&gt;</w:t>
        <w:br/>
        <w:t>Поява Української Держави&lt;br /&gt;</w:t>
        <w:br/>
        <w:t>В його руках&lt;br /&gt;</w:t>
        <w:br/>
        <w:t>— Це не забави,&lt;br /&gt;</w:t>
        <w:br/>
        <w:t>А швидкий крах&lt;br /&gt;</w:t>
        <w:br/>
        <w:t>На землях цих&lt;br /&gt;</w:t>
        <w:br/>
        <w:t>Російської держави.&lt;br /&gt;</w:t>
        <w:br/>
        <w:t>Устим військовий гарт здобув,&lt;br /&gt;</w:t>
        <w:br/>
        <w:t>Коли малим ще підлітком побув&lt;br /&gt;</w:t>
        <w:br/>
        <w:t>В Олешківській тій Січі,&lt;br /&gt;</w:t>
        <w:br/>
        <w:t>І бачив не одні бої на свої вічі.&lt;br /&gt;</w:t>
        <w:br/>
        <w:t>Чотирнадцять було йому вже літ&lt;br /&gt;</w:t>
        <w:br/>
        <w:t>Коли Росія право дала&lt;br /&gt;</w:t>
        <w:br/>
        <w:t>Вернутися із тих Олешківських боліт&lt;br /&gt;</w:t>
        <w:br/>
        <w:t>І тут з тих пір Січ Нова існувала&lt;br /&gt;</w:t>
        <w:br/>
        <w:t>На цих ось берегах,&lt;br /&gt;</w:t>
        <w:br/>
        <w:t>Яка б наводила собою жах&lt;br /&gt;</w:t>
        <w:br/>
        <w:t>На ворогів Росії.&lt;br /&gt;</w:t>
        <w:br/>
        <w:t>Тут ріс він юнаком&lt;br /&gt;</w:t>
        <w:br/>
        <w:t>І гартував у собі мрії,&lt;br /&gt;</w:t>
        <w:br/>
        <w:t>Що стане справжнім козаком.&lt;br /&gt;</w:t>
        <w:br/>
        <w:t>Устиму юному здавалося тоді,&lt;br /&gt;</w:t>
        <w:br/>
        <w:t>Що він кайдани зніме всі&lt;br /&gt;</w:t>
        <w:br/>
        <w:t>Із українських рук&lt;br /&gt;</w:t>
        <w:br/>
        <w:t>І звільнить люд від мук.&lt;br /&gt;</w:t>
        <w:br/>
        <w:t>Але юнацька мрія та&lt;br /&gt;</w:t>
        <w:br/>
        <w:t>Давним-давно пройшла.&lt;br /&gt;</w:t>
        <w:br/>
        <w:t>Пізніше він вже зрозумів,&lt;br /&gt;</w:t>
        <w:br/>
        <w:t>— Один ніколи б не зумів&lt;br /&gt;</w:t>
        <w:br/>
        <w:t>Всім волю принести&lt;br /&gt;</w:t>
        <w:br/>
        <w:t>І тільки весь народ її здобуде,&lt;br /&gt;</w:t>
        <w:br/>
        <w:t>Коли збагне і не забуде,&lt;br /&gt;</w:t>
        <w:br/>
        <w:t>Що в єдності потрібно завжди йти&lt;br /&gt;</w:t>
        <w:br/>
        <w:t>В історії запутаних доріг.&lt;br /&gt;</w:t>
        <w:br/>
        <w:t>І він переступивши свій поріг&lt;br /&gt;</w:t>
        <w:br/>
        <w:t>Пішов у Київ,&lt;br /&gt;</w:t>
        <w:br/>
        <w:t>Щоб охопити ту науку,&lt;br /&gt;</w:t>
        <w:br/>
        <w:t>Яка сформує думку&lt;br /&gt;</w:t>
        <w:br/>
        <w:t>До волі і держави,&lt;br /&gt;</w:t>
        <w:br/>
        <w:t>Щоб українські справи&lt;br /&gt;</w:t>
        <w:br/>
        <w:t>Сама рішала Україна&lt;br /&gt;</w:t>
        <w:br/>
        <w:t>З народами усього світу.&lt;br /&gt;</w:t>
        <w:br/>
        <w:t>І здобував Устим освіту&lt;br /&gt;</w:t>
        <w:br/>
        <w:t>У Києві вже кілька років&lt;br /&gt;</w:t>
        <w:br/>
        <w:t>І розкривав причини тих пороків,&lt;br /&gt;</w:t>
        <w:br/>
        <w:t>Які народ його тримали у ярмі.&lt;br /&gt;</w:t>
        <w:br/>
        <w:t>І Радченко Устим&lt;br /&gt;</w:t>
        <w:br/>
        <w:t>Не просто ту науку вчив,&lt;br /&gt;</w:t>
        <w:br/>
        <w:t>А жадібно її ковтав і пив,&lt;br /&gt;</w:t>
        <w:br/>
        <w:t>Та не встигав&lt;br /&gt;</w:t>
        <w:br/>
        <w:t>Наситити він тої спраги,&lt;br /&gt;</w:t>
        <w:br/>
        <w:t>По ночах все хапав&lt;br /&gt;</w:t>
        <w:br/>
        <w:t>Із джерела поради&lt;br /&gt;</w:t>
        <w:br/>
        <w:t>Затаємничених від нього знань.&lt;br /&gt;</w:t>
        <w:br/>
        <w:t>В собі не раз переживав&lt;br /&gt;</w:t>
        <w:br/>
        <w:t>Поразку всіх повстань,&lt;br /&gt;</w:t>
        <w:br/>
        <w:t>Невдалих тих протистоянь&lt;br /&gt;</w:t>
        <w:br/>
        <w:t>Цілих епох прожитих поколінь,&lt;br /&gt;</w:t>
        <w:br/>
        <w:t>Але ніяк не міг збагнути,&lt;br /&gt;</w:t>
        <w:br/>
        <w:t>Чому повинні бути&lt;br /&gt;</w:t>
        <w:br/>
        <w:t>На цій його землі&lt;br /&gt;</w:t>
        <w:br/>
        <w:t>Імперії чужих держав,&lt;br /&gt;</w:t>
        <w:br/>
        <w:t>Де кожний звір такий тримав&lt;br /&gt;</w:t>
        <w:br/>
        <w:t>Народ його в своїй покорі,&lt;br /&gt;</w:t>
        <w:br/>
        <w:t>Заради власної наживи,&lt;br /&gt;</w:t>
        <w:br/>
        <w:t>І не життя, а лиш могили&lt;br /&gt;</w:t>
        <w:br/>
        <w:t>Такий державний устрій ніс.&lt;br /&gt;</w:t>
        <w:br/>
        <w:t>Його свідомість прозрівала,&lt;br /&gt;</w:t>
        <w:br/>
        <w:t>І він збагнув, чому не мала&lt;br /&gt;</w:t>
        <w:br/>
        <w:t>Державності своєї Україна,&lt;br /&gt;</w:t>
        <w:br/>
        <w:t>Чому на землях цих засіла&lt;br /&gt;</w:t>
        <w:br/>
        <w:t>З одногу боку Польща,&lt;br /&gt;</w:t>
        <w:br/>
        <w:t>А з другого імперія Росії&lt;br /&gt;</w:t>
        <w:br/>
        <w:t>І вже думки його прозрілі&lt;br /&gt;</w:t>
        <w:br/>
        <w:t>Давали відповідь й на це питання.&lt;br /&gt;</w:t>
        <w:br/>
        <w:t>Так, Радченко усе вже розумів,&lt;br /&gt;</w:t>
        <w:br/>
        <w:t>Чому сам цар колись хотів&lt;br /&gt;</w:t>
        <w:br/>
        <w:t>Цю Нову Січ отут побудувати,&lt;br /&gt;</w:t>
        <w:br/>
        <w:t>А вже сьогодні він прийшов&lt;br /&gt;</w:t>
        <w:br/>
        <w:t>Як не потрібну, зруйнувати.&lt;br /&gt;</w:t>
        <w:br/>
        <w:t>А відповідь була одна:&lt;br /&gt;</w:t>
        <w:br/>
        <w:t>Ніяка Січ сама&lt;br /&gt;</w:t>
        <w:br/>
        <w:t>Не захистить народу свого,&lt;br /&gt;</w:t>
        <w:br/>
        <w:t>Держави не збудує,&lt;br /&gt;</w:t>
        <w:br/>
        <w:t>А ще й сама до того&lt;br /&gt;</w:t>
        <w:br/>
        <w:t>Сприяє тому, хто грабує&lt;br /&gt;</w:t>
        <w:br/>
        <w:t>Її народ впродовж віків.&lt;br /&gt;</w:t>
        <w:br/>
        <w:t>Бо гурт тих козаків,&lt;br /&gt;</w:t>
        <w:br/>
        <w:t>Які зробили Січ для себе,&lt;br /&gt;</w:t>
        <w:br/>
        <w:t>Народу волі не дають,&lt;br /&gt;</w:t>
        <w:br/>
        <w:t>Козачі сили віддають&lt;br /&gt;</w:t>
        <w:br/>
        <w:t>На шкоду без потреби.&lt;br /&gt;</w:t>
        <w:br/>
        <w:t>Щоб зберегти хоч щось для себе&lt;br /&gt;</w:t>
        <w:br/>
        <w:t>Та "вільна" Січ іде у найми тих&lt;br /&gt;</w:t>
        <w:br/>
        <w:t>Імперій лютих і чужих&lt;br /&gt;</w:t>
        <w:br/>
        <w:t>І захищає їхню міць&lt;br /&gt;</w:t>
        <w:br/>
        <w:t>Наперекір народу свого долі,&lt;br /&gt;</w:t>
        <w:br/>
        <w:t>Тримаючи його в неволі,&lt;br /&gt;</w:t>
        <w:br/>
        <w:t>Щоб вільними&lt;br /&gt;</w:t>
        <w:br/>
        <w:t>Хоча б себе назвати.&lt;br /&gt;</w:t>
        <w:br/>
        <w:t>То ж прокляне козака того мати,&lt;br /&gt;</w:t>
        <w:br/>
        <w:t>Хто став на цей ворожий шлях!</w:t>
      </w:r>
    </w:p>
    <w:p>
      <w:r>
        <w:br/>
        <w:t>Полковник Радченко себе все готував&lt;br /&gt;</w:t>
        <w:br/>
        <w:t>До того, щоб повстав&lt;br /&gt;</w:t>
        <w:br/>
        <w:t>Його народ за волю,&lt;br /&gt;</w:t>
        <w:br/>
        <w:t>Щоб раз і на завжди&lt;br /&gt;</w:t>
        <w:br/>
        <w:t>Змінив він свою долю&lt;br /&gt;</w:t>
        <w:br/>
        <w:t>Й зумів державу збудувати,&lt;br /&gt;</w:t>
        <w:br/>
        <w:t>Тому потрібно Січ було тримати&lt;br /&gt;</w:t>
        <w:br/>
        <w:t>В своїх руках.&lt;br /&gt;</w:t>
        <w:br/>
        <w:t>Не мав він спокою в думках&lt;br /&gt;</w:t>
        <w:br/>
        <w:t>І думав день і ніч,&lt;br /&gt;</w:t>
        <w:br/>
        <w:t>Чому родилася ця Запорізька Січ,&lt;br /&gt;</w:t>
        <w:br/>
        <w:t>І чим зумовлена була&lt;br /&gt;</w:t>
        <w:br/>
        <w:t>Її трагічна нинішня пора?&lt;br /&gt;</w:t>
        <w:br/>
        <w:t>Чому вона&lt;br /&gt;</w:t>
        <w:br/>
        <w:t>Сьогодні завершить своє життя?&lt;br /&gt;</w:t>
        <w:br/>
        <w:t>Яке чекає майбуття&lt;br /&gt;</w:t>
        <w:br/>
        <w:t>Його народ?</w:t>
      </w:r>
    </w:p>
    <w:p>
      <w:r>
        <w:br/>
        <w:t>З шістнадцятого ще століття,&lt;br /&gt;</w:t>
        <w:br/>
        <w:t>Десь в першій половині,&lt;br /&gt;</w:t>
        <w:br/>
        <w:t>Коли степи, ліси, гаї всі милі&lt;br /&gt;</w:t>
        <w:br/>
        <w:t>Покрила сарана:&lt;br /&gt;</w:t>
        <w:br/>
        <w:t>Із Півдня — татарва,&lt;br /&gt;</w:t>
        <w:br/>
        <w:t>І турки з-за Дунаю,&lt;br /&gt;</w:t>
        <w:br/>
        <w:t>Із Заходу&lt;br /&gt;</w:t>
        <w:br/>
        <w:t>Вели свою голодну зграю&lt;br /&gt;</w:t>
        <w:br/>
        <w:t>Чванливі ляхи польської орди,&lt;br /&gt;</w:t>
        <w:br/>
        <w:t>А з Півночі прийшли сюди&lt;br /&gt;</w:t>
        <w:br/>
        <w:t>Литовські прусаки,&lt;br /&gt;</w:t>
        <w:br/>
        <w:t>Зі Сходу — дикі русаки.&lt;br /&gt;</w:t>
        <w:br/>
        <w:t>Усі вони давно&lt;br /&gt;</w:t>
        <w:br/>
        <w:t>Народ наш запрягли в ярмо,&lt;br /&gt;</w:t>
        <w:br/>
        <w:t>Щоб землю нашу їм орали,&lt;br /&gt;</w:t>
        <w:br/>
        <w:t>І віру й душу всю забрали,&lt;br /&gt;</w:t>
        <w:br/>
        <w:t>Життя все обікрали.&lt;br /&gt;</w:t>
        <w:br/>
        <w:t>Важкий тягар гнітючої сваволі&lt;br /&gt;</w:t>
        <w:br/>
        <w:t>Козацький дух цей породив,&lt;br /&gt;</w:t>
        <w:br/>
        <w:t>І як інстинкт до волі&lt;br /&gt;</w:t>
        <w:br/>
        <w:t>Це горде братство розселив&lt;br /&gt;</w:t>
        <w:br/>
        <w:t>У Томаківці,&lt;br /&gt;</w:t>
        <w:br/>
        <w:t>На острові великого Дніпра.&lt;br /&gt;</w:t>
        <w:br/>
        <w:t>Козацтва зграя ця була&lt;br /&gt;</w:t>
        <w:br/>
        <w:t>Відірвана від рідного народу.&lt;br /&gt;</w:t>
        <w:br/>
        <w:t>Встромивши голову у воду,&lt;br /&gt;</w:t>
        <w:br/>
        <w:t>Вона давала згоду&lt;br /&gt;</w:t>
        <w:br/>
        <w:t>На поневолення свого народу,&lt;br /&gt;</w:t>
        <w:br/>
        <w:t>Який неволі вкрила ніч,&lt;br /&gt;</w:t>
        <w:br/>
        <w:t>Зате була та Січ,&lt;br /&gt;</w:t>
        <w:br/>
        <w:t>Яка для них всіх волю зберігала,&lt;br /&gt;</w:t>
        <w:br/>
        <w:t>Хоча й сама не знала,&lt;br /&gt;</w:t>
        <w:br/>
        <w:t>Що добре служить там рабом&lt;br /&gt;</w:t>
        <w:br/>
        <w:t>У ката Батьківщини.&lt;br /&gt;</w:t>
        <w:br/>
        <w:t>Але були години,&lt;br /&gt;</w:t>
        <w:br/>
        <w:t>Коли народ у муках повставав,&lt;br /&gt;</w:t>
        <w:br/>
        <w:t>То Січ подекуди від сорому&lt;br /&gt;</w:t>
        <w:br/>
        <w:t>Ішла на допомогу&lt;br /&gt;</w:t>
        <w:br/>
        <w:t>Народу свому.&lt;br /&gt;</w:t>
        <w:br/>
        <w:t>У випадку такому&lt;br /&gt;</w:t>
        <w:br/>
        <w:t>Був тисяча п'ятсот&lt;br /&gt;</w:t>
        <w:br/>
        <w:t>Дев'яносто перший — третій рік,&lt;br /&gt;</w:t>
        <w:br/>
        <w:t>Коли вся Україна&lt;br /&gt;</w:t>
        <w:br/>
        <w:t>Розпочала новий лік&lt;br /&gt;</w:t>
        <w:br/>
        <w:t>І у повстанні й гніві вся горіла,&lt;br /&gt;</w:t>
        <w:br/>
        <w:t>То братству в Січі соромно було,&lt;br /&gt;</w:t>
        <w:br/>
        <w:t>Що тут само козацтво&lt;br /&gt;</w:t>
        <w:br/>
        <w:t>В болоті тихому сиділо,&lt;br /&gt;</w:t>
        <w:br/>
        <w:t>І виповзло туди,&lt;br /&gt;</w:t>
        <w:br/>
        <w:t>Де матері і діти їх були&lt;br /&gt;</w:t>
        <w:br/>
        <w:t>Умиті кров'ю і слізьми.&lt;br /&gt;</w:t>
        <w:br/>
        <w:t>Тоді воно ще у спокої спало,&lt;br /&gt;</w:t>
        <w:br/>
        <w:t>Барлогу свою покидало&lt;br /&gt;</w:t>
        <w:br/>
        <w:t>Без нагляду і охорони.&lt;br /&gt;</w:t>
        <w:br/>
        <w:t>І скориставшись тим, за ніч&lt;br /&gt;</w:t>
        <w:br/>
        <w:t>Татарські незначні загони&lt;br /&gt;</w:t>
        <w:br/>
        <w:t>Ту зруйнували Січ.&lt;br /&gt;</w:t>
        <w:br/>
        <w:t>І вільне братство знову&lt;br /&gt;</w:t>
        <w:br/>
        <w:t>Захтіло волю мати,&lt;br /&gt;</w:t>
        <w:br/>
        <w:t>Нову собі барлогу&lt;br /&gt;</w:t>
        <w:br/>
        <w:t>Взялося будувати&lt;br /&gt;</w:t>
        <w:br/>
        <w:t>На острові вже Базавлук,&lt;br /&gt;</w:t>
        <w:br/>
        <w:t>Зрікаючись від всіх кривавих мук&lt;br /&gt;</w:t>
        <w:br/>
        <w:t>Свого народу,&lt;br /&gt;</w:t>
        <w:br/>
        <w:t>Лише би мати насолоду&lt;br /&gt;</w:t>
        <w:br/>
        <w:t>Від назви вільності в ярмі,&lt;br /&gt;</w:t>
        <w:br/>
        <w:t>Яке вони собі самі&lt;br /&gt;</w:t>
        <w:br/>
        <w:t>Невидимим зробили.&lt;br /&gt;</w:t>
        <w:br/>
        <w:t>Перед лицем тих днів,&lt;br /&gt;</w:t>
        <w:br/>
        <w:t>Які історія усім&lt;br /&gt;</w:t>
        <w:br/>
        <w:t>Народам світу тернами стелила,&lt;br /&gt;</w:t>
        <w:br/>
        <w:t>Ця Січ собі робила&lt;br /&gt;</w:t>
        <w:br/>
        <w:t>Достатку волі і добра,&lt;br /&gt;</w:t>
        <w:br/>
        <w:t>Вона лише себе&lt;br /&gt;</w:t>
        <w:br/>
        <w:t>Сама тим забавляла,&lt;br /&gt;</w:t>
        <w:br/>
        <w:t>Немов би це дитина тішилась,&lt;br /&gt;</w:t>
        <w:br/>
        <w:t>Що мала&lt;br /&gt;</w:t>
        <w:br/>
        <w:t>В своєму гурті всі права.&lt;br /&gt;</w:t>
        <w:br/>
        <w:t>Ті втікачі з народу&lt;br /&gt;</w:t>
        <w:br/>
        <w:t>Поділені по куренях були,&lt;br /&gt;</w:t>
        <w:br/>
        <w:t>Де Уманський, Полтавський, Корсунський&lt;br /&gt;</w:t>
        <w:br/>
        <w:t>Розділено жили,&lt;br /&gt;</w:t>
        <w:br/>
        <w:t>Об'єднані в єдину Раду,&lt;br /&gt;</w:t>
        <w:br/>
        <w:t>Де кожний дати міг свою пораду&lt;br /&gt;</w:t>
        <w:br/>
        <w:t>І отамана кошового&lt;br /&gt;</w:t>
        <w:br/>
        <w:t>Міг радити за свого,&lt;br /&gt;</w:t>
        <w:br/>
        <w:t>В якому курені він жив.&lt;br /&gt;</w:t>
        <w:br/>
        <w:t>Військову свою вдачу,&lt;br /&gt;</w:t>
        <w:br/>
        <w:t>Сміливість й силу ту козачу&lt;br /&gt;</w:t>
        <w:br/>
        <w:t>Ця Січ, не маючи народної мети&lt;br /&gt;</w:t>
        <w:br/>
        <w:t>Губила на розбої.&lt;br /&gt;</w:t>
        <w:br/>
        <w:t>Небачена відвага,&lt;br /&gt;</w:t>
        <w:br/>
        <w:t>Любов до зброї,&lt;br /&gt;</w:t>
        <w:br/>
        <w:t>Що в крові завжди була в козаках,&lt;br /&gt;</w:t>
        <w:br/>
        <w:t>Нестримно кидала їх по морях.&lt;br /&gt;</w:t>
        <w:br/>
        <w:t>Так в тисяча п'ятсот&lt;br /&gt;</w:t>
        <w:br/>
        <w:t>Вісімдесят дев'ятому&lt;br /&gt;</w:t>
        <w:br/>
        <w:t>"Братва" пройшлася по багатому,&lt;br /&gt;</w:t>
        <w:br/>
        <w:t>По торговельному містечку&lt;br /&gt;</w:t>
        <w:br/>
        <w:t>Газлеві в Криму&lt;br /&gt;</w:t>
        <w:br/>
        <w:t>І там достойність ту,&lt;br /&gt;</w:t>
        <w:br/>
        <w:t>Що обмін праці між людьми робила,&lt;br /&gt;</w:t>
        <w:br/>
        <w:t>Усю до тла розбила,&lt;br /&gt;</w:t>
        <w:br/>
        <w:t>І в тій землі лишила&lt;br /&gt;</w:t>
        <w:br/>
        <w:t>Мертвим не одного козака.&lt;br /&gt;</w:t>
        <w:br/>
        <w:t>Яка ж мета&lt;br /&gt;</w:t>
        <w:br/>
        <w:t>Народу України тут здобута?!&lt;br /&gt;</w:t>
        <w:br/>
        <w:t>В той час вона була закута&lt;br /&gt;</w:t>
        <w:br/>
        <w:t>В кайдани зла,&lt;br /&gt;</w:t>
        <w:br/>
        <w:t>І мати їх жила&lt;br /&gt;</w:t>
        <w:br/>
        <w:t>В журбі і горі.&lt;br /&gt;</w:t>
        <w:br/>
        <w:t>А в тисяча шістсот четвертому&lt;br /&gt;</w:t>
        <w:br/>
        <w:t>Вони пройшли по морю&lt;br /&gt;</w:t>
        <w:br/>
        <w:t>Болгарське місто Варну грабували&lt;br /&gt;</w:t>
        <w:br/>
        <w:t>І все там зруйнували.&lt;br /&gt;</w:t>
        <w:br/>
        <w:t>Через чотири роки&lt;br /&gt;</w:t>
        <w:br/>
        <w:t>Під Перекопом вже стояли,&lt;br /&gt;</w:t>
        <w:br/>
        <w:t>Який під штурмом їх упав,&lt;br /&gt;</w:t>
        <w:br/>
        <w:t>Так український син зламав&lt;br /&gt;</w:t>
        <w:br/>
        <w:t>Форпост Туреччини проти Росії&lt;br /&gt;</w:t>
        <w:br/>
        <w:t>І це полегшило її надії&lt;br /&gt;</w:t>
        <w:br/>
        <w:t>Ці землі далі грабувати,&lt;br /&gt;</w:t>
        <w:br/>
        <w:t>Народ якої&lt;br /&gt;</w:t>
        <w:br/>
        <w:t>Не міг вже й гадки мати&lt;br /&gt;</w:t>
        <w:br/>
        <w:t>Свою державу збудувати.&lt;br /&gt;</w:t>
        <w:br/>
        <w:t>А через рік&lt;br /&gt;</w:t>
        <w:br/>
        <w:t>Розбійницька та Січ&lt;br /&gt;</w:t>
        <w:br/>
        <w:t>Пустивши свої чайки у новий потік,&lt;br /&gt;</w:t>
        <w:br/>
        <w:t>Фортеці по Дунаю&lt;br /&gt;</w:t>
        <w:br/>
        <w:t>— Білгород, Ізмаїл і Кілію&lt;br /&gt;</w:t>
        <w:br/>
        <w:t>Зруйнують всі до тла,&lt;br /&gt;</w:t>
        <w:br/>
        <w:t>І їх розбійницька мета&lt;br /&gt;</w:t>
        <w:br/>
        <w:t>В державності своїй пуста&lt;br /&gt;</w:t>
        <w:br/>
        <w:t>Й не має глузду.&lt;br /&gt;</w:t>
        <w:br/>
        <w:t>У тисяча шістсот&lt;br /&gt;</w:t>
        <w:br/>
        <w:t>Чотирнадцятому році&lt;br /&gt;</w:t>
        <w:br/>
        <w:t>Із Січі ці сміливі хлопці&lt;br /&gt;</w:t>
        <w:br/>
        <w:t>Не турбувалися,&lt;br /&gt;</w:t>
        <w:br/>
        <w:t>Як волю для народу здобувати,&lt;br /&gt;</w:t>
        <w:br/>
        <w:t>Що плаче їхня вдома мати,&lt;br /&gt;</w:t>
        <w:br/>
        <w:t>Яку чужинець вік мордує&lt;br /&gt;</w:t>
        <w:br/>
        <w:t>І землю їх грабує,&lt;br /&gt;</w:t>
        <w:br/>
        <w:t>— З'явилися вони під Трапезундом,&lt;br /&gt;</w:t>
        <w:br/>
        <w:t>Сіноп взяли великим штурмом,&lt;br /&gt;</w:t>
        <w:br/>
        <w:t>Спаливши арсенал й турецькі кораблі,&lt;br /&gt;</w:t>
        <w:br/>
        <w:t>Помивши у крові свої шаблі.&lt;br /&gt;</w:t>
        <w:br/>
        <w:t>І знову через рік&lt;br /&gt;</w:t>
        <w:br/>
        <w:t>Пливли на другий бік&lt;br /&gt;</w:t>
        <w:br/>
        <w:t>По Чорному вже морю,&lt;br /&gt;</w:t>
        <w:br/>
        <w:t>Вони взяли з собою&lt;br /&gt;</w:t>
        <w:br/>
        <w:t>В козацьких чайках, тих човнах,&lt;br /&gt;</w:t>
        <w:br/>
        <w:t>Розбої, смерть і жах&lt;br /&gt;</w:t>
        <w:br/>
        <w:t>Для тих, хто жив на берегах&lt;br /&gt;</w:t>
        <w:br/>
        <w:t>Великого басейну.&lt;br /&gt;</w:t>
        <w:br/>
        <w:t>Ця міць козацька&lt;br /&gt;</w:t>
        <w:br/>
        <w:t>Стала під Стамбулом,&lt;br /&gt;</w:t>
        <w:br/>
        <w:t>З великим криком, гулом&lt;br /&gt;</w:t>
        <w:br/>
        <w:t>Спалила портові споруди&lt;br /&gt;</w:t>
        <w:br/>
        <w:t>І залишила всюди&lt;br /&gt;</w:t>
        <w:br/>
        <w:t>Безвинні жертви за собою.&lt;br /&gt;</w:t>
        <w:br/>
        <w:t>Наситившись жадобою розбою,&lt;br /&gt;</w:t>
        <w:br/>
        <w:t>Вони пливли заповнені добром&lt;br /&gt;</w:t>
        <w:br/>
        <w:t>До берегів свого покою,&lt;br /&gt;</w:t>
        <w:br/>
        <w:t>Але їх під Очаковом здогнав&lt;br /&gt;</w:t>
        <w:br/>
        <w:t>Турецький флот, що мав&lt;br /&gt;</w:t>
        <w:br/>
        <w:t>Помститись за розбої.&lt;br /&gt;</w:t>
        <w:br/>
        <w:t>Із ситуації такої&lt;br /&gt;</w:t>
        <w:br/>
        <w:t>Козацькі чайки кинулися в бій.&lt;br /&gt;</w:t>
        <w:br/>
        <w:t>Не мала значення тут перевага&lt;br /&gt;</w:t>
        <w:br/>
        <w:t>Турецьких кораблів,&lt;br /&gt;</w:t>
        <w:br/>
        <w:t>А вміла тактика, та спритність і відвага&lt;br /&gt;</w:t>
        <w:br/>
        <w:t>Змітала турків як кролів&lt;br /&gt;</w:t>
        <w:br/>
        <w:t>В такому стані безпорадних.&lt;br /&gt;</w:t>
        <w:br/>
        <w:t>Ще мить якась пройшла&lt;br /&gt;</w:t>
        <w:br/>
        <w:t>І вже нема&lt;br /&gt;</w:t>
        <w:br/>
        <w:t>Могутнього чужого флоту.&lt;br /&gt;</w:t>
        <w:br/>
        <w:t>Не думала та Січ що ж принесла&lt;br /&gt;</w:t>
        <w:br/>
        <w:t>Відвага ця для їх народу,&lt;br /&gt;</w:t>
        <w:br/>
        <w:t>Ще більше розгоралась спрага&lt;br /&gt;</w:t>
        <w:br/>
        <w:t>До таких розбоїв.&lt;br /&gt;</w:t>
        <w:br/>
        <w:t>Тим часом ворог коїв&lt;br /&gt;</w:t>
        <w:br/>
        <w:t>Грабіжництво земель,&lt;br /&gt;</w:t>
        <w:br/>
        <w:t>В яких їх мати породила,&lt;br /&gt;</w:t>
        <w:br/>
        <w:t>І день і ніч молила,&lt;br /&gt;</w:t>
        <w:br/>
        <w:t>Що син для неї волю принесе,&lt;br /&gt;</w:t>
        <w:br/>
        <w:t>А він, як котеня сліпе&lt;br /&gt;</w:t>
        <w:br/>
        <w:t>У Січ свою ховався,&lt;br /&gt;</w:t>
        <w:br/>
        <w:t>І засинав, і прокидався,&lt;br /&gt;</w:t>
        <w:br/>
        <w:t>Як той пірат&lt;br /&gt;</w:t>
        <w:br/>
        <w:t>Бездумно силу розкидає,&lt;br /&gt;</w:t>
        <w:br/>
        <w:t>В той час неволя розквітає,&lt;br /&gt;</w:t>
        <w:br/>
        <w:t>Із матері козацької глузує кат,&lt;br /&gt;</w:t>
        <w:br/>
        <w:t>Батьків в ярмо спокійно запрягає,&lt;br /&gt;</w:t>
        <w:br/>
        <w:t>Сестер на ринку продає,&lt;br /&gt;</w:t>
        <w:br/>
        <w:t>А козака того за море направляє,&lt;br /&gt;</w:t>
        <w:br/>
        <w:t>Щоб грабувати не мішав&lt;br /&gt;</w:t>
        <w:br/>
        <w:t>Його народу.&lt;br /&gt;</w:t>
        <w:br/>
        <w:t>Тим часом ворог будував&lt;br /&gt;</w:t>
        <w:br/>
        <w:t>Форпост біля Кодак&lt;br /&gt;</w:t>
        <w:br/>
        <w:t>— Грабіжник той поляк&lt;br /&gt;</w:t>
        <w:br/>
        <w:t>Гадав, що ні один козак&lt;br /&gt;</w:t>
        <w:br/>
        <w:t>З Січі ніяк не потурбує,&lt;br /&gt;</w:t>
        <w:br/>
        <w:t>— Спокійно він тоді панує&lt;br /&gt;</w:t>
        <w:br/>
        <w:t>На землях України.&lt;br /&gt;</w:t>
        <w:br/>
        <w:t>І Січ сприйняла такі зміни&lt;br /&gt;</w:t>
        <w:br/>
        <w:t>Не як неволю України,&lt;br /&gt;</w:t>
        <w:br/>
        <w:t>А як порушення свого спокою&lt;br /&gt;</w:t>
        <w:br/>
        <w:t>І Сулима повів вже за собою&lt;br /&gt;</w:t>
        <w:br/>
        <w:t>Братву на ці Кодаки,&lt;br /&gt;</w:t>
        <w:br/>
        <w:t>Що збудували їх поляки.&lt;br /&gt;</w:t>
        <w:br/>
        <w:t>Поживши місяць, два,&lt;br /&gt;</w:t>
        <w:br/>
        <w:t>Туди прийшла вже не сама&lt;br /&gt;</w:t>
        <w:br/>
        <w:t>Шляхетська Польща церемонна,&lt;br /&gt;</w:t>
        <w:br/>
        <w:t>Яка з собою привела&lt;br /&gt;</w:t>
        <w:br/>
        <w:t>Реєстрових козаків&lt;br /&gt;</w:t>
        <w:br/>
        <w:t>Із українського села.&lt;br /&gt;</w:t>
        <w:br/>
        <w:t>І тут схрестили зброю&lt;br /&gt;</w:t>
        <w:br/>
        <w:t>Між собою&lt;br /&gt;</w:t>
        <w:br/>
        <w:t>Оба брати за те,&lt;br /&gt;</w:t>
        <w:br/>
        <w:t>Щоб ляхи добре панували,&lt;br /&gt;</w:t>
        <w:br/>
        <w:t>І матір далі грабували,&lt;br /&gt;</w:t>
        <w:br/>
        <w:t>Сестер їх гвалтували,&lt;br /&gt;</w:t>
        <w:br/>
        <w:t>Руками батька засівали&lt;br /&gt;</w:t>
        <w:br/>
        <w:t>Криваві землі України.&lt;br /&gt;</w:t>
        <w:br/>
        <w:t>До вечора Кодаки впали,&lt;br /&gt;</w:t>
        <w:br/>
        <w:t>Брати братів перерубали&lt;br /&gt;</w:t>
        <w:br/>
        <w:t>І знов покірно в руки дали&lt;br /&gt;</w:t>
        <w:br/>
        <w:t>Полякам цю споруду,&lt;br /&gt;</w:t>
        <w:br/>
        <w:t>Яка в кайданах цей народ тримала.&lt;br /&gt;</w:t>
        <w:br/>
        <w:t>Історія ніколи ще не знала&lt;br /&gt;</w:t>
        <w:br/>
        <w:t>Такого глузу над людьми,&lt;br /&gt;</w:t>
        <w:br/>
        <w:t>Щоби брати себе вбивали&lt;br /&gt;</w:t>
        <w:br/>
        <w:t>В той час, коли їх матір&lt;br /&gt;</w:t>
        <w:br/>
        <w:t>У ярмі тримали&lt;br /&gt;</w:t>
        <w:br/>
        <w:t>Загарбники чужі!&lt;br /&gt;</w:t>
        <w:br/>
        <w:t>Такого сорому нічим не змити&lt;br /&gt;</w:t>
        <w:br/>
        <w:t>І неможливо замолити&lt;br /&gt;</w:t>
        <w:br/>
        <w:t>Такі важкі гріхи&lt;br /&gt;</w:t>
        <w:br/>
        <w:t>У всі віки!&lt;br /&gt;</w:t>
        <w:br/>
        <w:t>А Січ сліпа&lt;br /&gt;</w:t>
        <w:br/>
        <w:t>Такою дальше все була.&lt;br /&gt;</w:t>
        <w:br/>
        <w:t>У сорок восьмому&lt;br /&gt;</w:t>
        <w:br/>
        <w:t>В її ряди зайшла&lt;br /&gt;</w:t>
        <w:br/>
        <w:t>Шляхетська та брудна душа&lt;br /&gt;</w:t>
        <w:br/>
        <w:t>Зіновія Хмельницького,&lt;br /&gt;</w:t>
        <w:br/>
        <w:t>Польського захланого панка,&lt;br /&gt;</w:t>
        <w:br/>
        <w:t>Яка обманом повела&lt;br /&gt;</w:t>
        <w:br/>
        <w:t>Святі козацькі почуття&lt;br /&gt;</w:t>
        <w:br/>
        <w:t>До нації своєї&lt;br /&gt;</w:t>
        <w:br/>
        <w:t>У вічне забуття&lt;br /&gt;</w:t>
        <w:br/>
        <w:t>На захист тих багатств,&lt;br /&gt;</w:t>
        <w:br/>
        <w:t>Які поляк собі припас,&lt;br /&gt;</w:t>
        <w:br/>
        <w:t>І як підступний сатана&lt;br /&gt;</w:t>
        <w:br/>
        <w:t>Прикрив своє ім'я,&lt;br /&gt;</w:t>
        <w:br/>
        <w:t>І не Зіновій, а Богдан&lt;br /&gt;</w:t>
        <w:br/>
        <w:t>Себе вже називав,&lt;br /&gt;</w:t>
        <w:br/>
        <w:t>Щоби за ним повстав&lt;br /&gt;</w:t>
        <w:br/>
        <w:t>Козацький Січі дух,&lt;br /&gt;</w:t>
        <w:br/>
        <w:t>Щоб силу свою приєднав&lt;br /&gt;</w:t>
        <w:br/>
        <w:t>У цей селянський рух&lt;br /&gt;</w:t>
        <w:br/>
        <w:t>І вже не вщух&lt;br /&gt;</w:t>
        <w:br/>
        <w:t>На всій нещасній Україні.&lt;br /&gt;</w:t>
        <w:br/>
        <w:t>І Січ повірила й пішла,&lt;br /&gt;</w:t>
        <w:br/>
        <w:t>І знов знайшла&lt;br /&gt;</w:t>
        <w:br/>
        <w:t>Стихію у розбої,&lt;br /&gt;</w:t>
        <w:br/>
        <w:t>І вже не бачила дороги тої,&lt;br /&gt;</w:t>
        <w:br/>
        <w:t>Яка б народу волю принесла.&lt;br /&gt;</w:t>
        <w:br/>
        <w:t>Стихію бунтів, злоби&lt;br /&gt;</w:t>
        <w:br/>
        <w:t>Поляк Хмельницький&lt;br /&gt;</w:t>
        <w:br/>
        <w:t>Ніс їх щоби&lt;br /&gt;</w:t>
        <w:br/>
        <w:t>Хапнути більшої наживи&lt;br /&gt;</w:t>
        <w:br/>
        <w:t>На цих же землях України,&lt;br /&gt;</w:t>
        <w:br/>
        <w:t>Де села всі горіли&lt;br /&gt;</w:t>
        <w:br/>
        <w:t>В неволі вічного ярма,&lt;br /&gt;</w:t>
        <w:br/>
        <w:t>І Січ довірлива, сліпа&lt;br /&gt;</w:t>
        <w:br/>
        <w:t>Не повела народ&lt;br /&gt;</w:t>
        <w:br/>
        <w:t>На боротьбу за волю,&lt;br /&gt;</w:t>
        <w:br/>
        <w:t>А виродку Хмельницькому&lt;br /&gt;</w:t>
        <w:br/>
        <w:t>Ще дала зброю,&lt;br /&gt;</w:t>
        <w:br/>
        <w:t>Щоб України кров'ю&lt;br /&gt;</w:t>
        <w:br/>
        <w:t>На поті і сльозах її народу&lt;br /&gt;</w:t>
        <w:br/>
        <w:t>Своє багатство будував,&lt;br /&gt;</w:t>
        <w:br/>
        <w:t>А потім щоб продав&lt;br /&gt;</w:t>
        <w:br/>
        <w:t>Народ нещасний тій Росії,&lt;br /&gt;</w:t>
        <w:br/>
        <w:t>Що дикою була&lt;br /&gt;</w:t>
        <w:br/>
        <w:t>І все чуже гребла&lt;br /&gt;</w:t>
        <w:br/>
        <w:t>Як той хижак.&lt;br /&gt;</w:t>
        <w:br/>
        <w:t>І дожилася Україна,&lt;br /&gt;</w:t>
        <w:br/>
        <w:t>Що одиночка, той поляк&lt;br /&gt;</w:t>
        <w:br/>
        <w:t>Міг нею торгувати,&lt;br /&gt;</w:t>
        <w:br/>
        <w:t>А Січ в той час&lt;br /&gt;</w:t>
        <w:br/>
        <w:t>Лягла спокійно спати&lt;br /&gt;</w:t>
        <w:br/>
        <w:t>І бачила в полоні своїх снів,&lt;br /&gt;</w:t>
        <w:br/>
        <w:t>Як вже її синів&lt;br /&gt;</w:t>
        <w:br/>
        <w:t>Росія продає,&lt;br /&gt;</w:t>
        <w:br/>
        <w:t>На крові і сльозах&lt;br /&gt;</w:t>
        <w:br/>
        <w:t>Собі багатство наживає.&lt;br /&gt;</w:t>
        <w:br/>
        <w:t>У тисяча сімсот вже сьомому&lt;br /&gt;</w:t>
        <w:br/>
        <w:t>Народ піднявся знову&lt;br /&gt;</w:t>
        <w:br/>
        <w:t>Проти свавільної Росії&lt;br /&gt;</w:t>
        <w:br/>
        <w:t>По Дону і Кубані,&lt;br /&gt;</w:t>
        <w:br/>
        <w:t>Який таїв надії ранні,&lt;br /&gt;</w:t>
        <w:br/>
        <w:t>Що всі повстануть на Вкраїні,&lt;br /&gt;</w:t>
        <w:br/>
        <w:t>Народу волю принесуть,&lt;br /&gt;</w:t>
        <w:br/>
        <w:t>І українці всі будуть&lt;br /&gt;</w:t>
        <w:br/>
        <w:t>В одній державі жити.&lt;br /&gt;</w:t>
        <w:br/>
        <w:t>Але глухою Січ була&lt;br /&gt;</w:t>
        <w:br/>
        <w:t>І лише подала&lt;br /&gt;</w:t>
        <w:br/>
        <w:t>Своє таємне співчуття,&lt;br /&gt;</w:t>
        <w:br/>
        <w:t>І кров рікою потекла&lt;br /&gt;</w:t>
        <w:br/>
        <w:t>У води Дону і Кубані.&lt;br /&gt;</w:t>
        <w:br/>
        <w:t>А через рік&lt;br /&gt;</w:t>
        <w:br/>
        <w:t>Історія відкрила новий лік&lt;br /&gt;</w:t>
        <w:br/>
        <w:t>У прагненні народу&lt;br /&gt;</w:t>
        <w:br/>
        <w:t>Звільнитись від ярма,&lt;br /&gt;</w:t>
        <w:br/>
        <w:t>Що на собі несла&lt;br /&gt;</w:t>
        <w:br/>
        <w:t>Сердешна Україна.&lt;br /&gt;</w:t>
        <w:br/>
        <w:t>Мазепа, гордий прометей&lt;br /&gt;</w:t>
        <w:br/>
        <w:t>Свого народу,&lt;br /&gt;</w:t>
        <w:br/>
        <w:t>Вказав той шлях на перемогу,&lt;br /&gt;</w:t>
        <w:br/>
        <w:t>Вступивши в згоду&lt;br /&gt;</w:t>
        <w:br/>
        <w:t>Із шведським королем&lt;br /&gt;</w:t>
        <w:br/>
        <w:t>І попереду йшов з мечем,&lt;br /&gt;</w:t>
        <w:br/>
        <w:t>Звільняв знедолений народ&lt;br /&gt;</w:t>
        <w:br/>
        <w:t>Від дикої Росії.&lt;br /&gt;</w:t>
        <w:br/>
        <w:t>А Січ собі сиділа&lt;br /&gt;</w:t>
        <w:br/>
        <w:t>Як стара вдова,&lt;br /&gt;</w:t>
        <w:br/>
        <w:t>Все берегла&lt;br /&gt;</w:t>
        <w:br/>
        <w:t>Жіночу чистоту,&lt;br /&gt;</w:t>
        <w:br/>
        <w:t>Щоб хто бува&lt;br /&gt;</w:t>
        <w:br/>
        <w:t>На її волю не сягнув.&lt;br /&gt;</w:t>
        <w:br/>
        <w:t>В ночі таємно Січ сплакне,&lt;br /&gt;</w:t>
        <w:br/>
        <w:t>За тим, що бій іде,&lt;br /&gt;</w:t>
        <w:br/>
        <w:t>Глибоко з співчуттям здихне,&lt;br /&gt;</w:t>
        <w:br/>
        <w:t>І нишком молить перемогу,&lt;br /&gt;</w:t>
        <w:br/>
        <w:t>Щоб Бог послав її народу.&lt;br /&gt;</w:t>
        <w:br/>
        <w:t>Той шепіт тихий&lt;br /&gt;</w:t>
        <w:br/>
        <w:t>Росія вже почула&lt;br /&gt;</w:t>
        <w:br/>
        <w:t>І знищивши Мазепи всі полки,&lt;br /&gt;</w:t>
        <w:br/>
        <w:t>Уже прийшла сюди&lt;br /&gt;</w:t>
        <w:br/>
        <w:t>Послухати стару вдову,&lt;br /&gt;</w:t>
        <w:br/>
        <w:t>Думкам таким чому&lt;br /&gt;</w:t>
        <w:br/>
        <w:t>Дає вона вже волю&lt;br /&gt;</w:t>
        <w:br/>
        <w:t>І виявляє до хазяйки непокору.&lt;br /&gt;</w:t>
        <w:br/>
        <w:t>Тоді хоробрий Гордієнко отаман&lt;br /&gt;</w:t>
        <w:br/>
        <w:t>На Січі цуциком завив,&lt;br /&gt;</w:t>
        <w:br/>
        <w:t>Бо перед ним, немов туман&lt;br /&gt;</w:t>
        <w:br/>
        <w:t>Стояла незліченна сила,&lt;br /&gt;</w:t>
        <w:br/>
        <w:t>Яка народ його тримала&lt;br /&gt;</w:t>
        <w:br/>
        <w:t>У своїй покорі&lt;br /&gt;</w:t>
        <w:br/>
        <w:t>І Січ за це була в докорі,&lt;br /&gt;</w:t>
        <w:br/>
        <w:t>Тому розплату мусить понести.&lt;br /&gt;</w:t>
        <w:br/>
        <w:t>І в ці травневі дні весни,&lt;br /&gt;</w:t>
        <w:br/>
        <w:t>Тисяча сімсот дев'ятого&lt;br /&gt;</w:t>
        <w:br/>
        <w:t>Страшного року,&lt;br /&gt;</w:t>
        <w:br/>
        <w:t>Росії військо&lt;br /&gt;</w:t>
        <w:br/>
        <w:t>Не одним наскоком&lt;br /&gt;</w:t>
        <w:br/>
        <w:t>Вщент розгромило Січ.&lt;br /&gt;</w:t>
        <w:br/>
        <w:t>Ті, що в живих лишились, побрели&lt;br /&gt;</w:t>
        <w:br/>
        <w:t>Нещасні козаки&lt;br /&gt;</w:t>
        <w:br/>
        <w:t>У темні ночі,&lt;br /&gt;</w:t>
        <w:br/>
        <w:t>Шукати знову волі тихої&lt;br /&gt;</w:t>
        <w:br/>
        <w:t>У світ-за-очі,&lt;br /&gt;</w:t>
        <w:br/>
        <w:t>Аж під татарською ордою,&lt;br /&gt;</w:t>
        <w:br/>
        <w:t>І згуртувавшись між собою,&lt;br /&gt;</w:t>
        <w:br/>
        <w:t>У Січ Олешківську&lt;br /&gt;</w:t>
        <w:br/>
        <w:t>Цей гурт Вселився,&lt;br /&gt;</w:t>
        <w:br/>
        <w:t>В ту саму, де родився він&lt;br /&gt;</w:t>
        <w:br/>
        <w:t>— Полковник Радченко Устим,&lt;br /&gt;</w:t>
        <w:br/>
        <w:t>Де жив&lt;br /&gt;</w:t>
        <w:br/>
        <w:t>Чотирнадцять і весен й зим.&lt;br /&gt;</w:t>
        <w:br/>
        <w:t>Коли ж Росії треба було берегти&lt;br /&gt;</w:t>
        <w:br/>
        <w:t>Імперії кордони від Турецьких зазіхань,&lt;br /&gt;</w:t>
        <w:br/>
        <w:t>Вона дозволила назад прийти&lt;br /&gt;</w:t>
        <w:br/>
        <w:t>На ці ось береги&lt;br /&gt;</w:t>
        <w:br/>
        <w:t>І збудувати Нову Січ&lt;br /&gt;</w:t>
        <w:br/>
        <w:t>У тисяча сімсот&lt;br /&gt;</w:t>
        <w:br/>
        <w:t>Тридцять четвертім році,&lt;br /&gt;</w:t>
        <w:br/>
        <w:t>Яка повинна на російськім боці&lt;br /&gt;</w:t>
        <w:br/>
        <w:t>Імперію російську зберігати,&lt;br /&gt;</w:t>
        <w:br/>
        <w:t>Щоб турки вже не сміли посягати&lt;br /&gt;</w:t>
        <w:br/>
        <w:t>На все добро цього народу.&lt;br /&gt;</w:t>
        <w:br/>
        <w:t>І Нова Січ покірною була,&lt;br /&gt;</w:t>
        <w:br/>
        <w:t>Як вірний пес, відмінно стерегла&lt;br /&gt;</w:t>
        <w:br/>
        <w:t>Усе грабоване російським катом&lt;br /&gt;</w:t>
        <w:br/>
        <w:t>І вміло шила батоги,&lt;br /&gt;</w:t>
        <w:br/>
        <w:t>Якими заганяли у плуги&lt;br /&gt;</w:t>
        <w:br/>
        <w:t>Її батьків, сестер, братів.&lt;br /&gt;</w:t>
        <w:br/>
        <w:t>Зате козак сидів&lt;br /&gt;</w:t>
        <w:br/>
        <w:t>В Січі, як у раю,&lt;br /&gt;</w:t>
        <w:br/>
        <w:t>Створивши волю лиш собі свою&lt;br /&gt;</w:t>
        <w:br/>
        <w:t>І демократа з себе корчив,&lt;br /&gt;</w:t>
        <w:br/>
        <w:t>Халяви ворогу лизав,&lt;br /&gt;</w:t>
        <w:br/>
        <w:t>І песиком то скиглив,&lt;br /&gt;</w:t>
        <w:br/>
        <w:t>То пищав,&lt;br /&gt;</w:t>
        <w:br/>
        <w:t>Що катові він вірно служить,&lt;br /&gt;</w:t>
        <w:br/>
        <w:t>І клятви не порушить,&lt;br /&gt;</w:t>
        <w:br/>
        <w:t>Туреччини ніколи не пропустить,&lt;br /&gt;</w:t>
        <w:br/>
        <w:t>Даючи грабувати свій народ&lt;br /&gt;</w:t>
        <w:br/>
        <w:t>Нікчемним русакам.&lt;br /&gt;</w:t>
        <w:br/>
        <w:t>Ось воля в них була яка&lt;br /&gt;</w:t>
        <w:br/>
        <w:t>На цій Січі,&lt;br /&gt;</w:t>
        <w:br/>
        <w:t>Де були зібрані усі&lt;br /&gt;</w:t>
        <w:br/>
        <w:t>Великі правдолюби!&lt;br /&gt;</w:t>
        <w:br/>
        <w:t>А тут візьмись,&lt;br /&gt;</w:t>
        <w:br/>
        <w:t>Тай розпочнись&lt;br /&gt;</w:t>
        <w:br/>
        <w:t>Війні між хижаками&lt;br /&gt;</w:t>
        <w:br/>
        <w:t>— Туреччини й Росії,&lt;br /&gt;</w:t>
        <w:br/>
        <w:t>Де кожна жила у надії&lt;br /&gt;</w:t>
        <w:br/>
        <w:t>Чужих земель побільше відірвати,&lt;br /&gt;</w:t>
        <w:br/>
        <w:t>Людей в ярмо загнати,&lt;br /&gt;</w:t>
        <w:br/>
        <w:t>Від того і наживи більше мати&lt;br /&gt;</w:t>
        <w:br/>
        <w:t>На горі й крові українського народу.&lt;br /&gt;</w:t>
        <w:br/>
        <w:t>Шість років ця війна робила шкоду&lt;br /&gt;</w:t>
        <w:br/>
        <w:t>На землях України,&lt;br /&gt;</w:t>
        <w:br/>
        <w:t>Яка внесла ті зміни,&lt;br /&gt;</w:t>
        <w:br/>
        <w:t>Що в Крим залізли русаки,&lt;br /&gt;</w:t>
        <w:br/>
        <w:t>А їх загарбницькі полки&lt;br /&gt;</w:t>
        <w:br/>
        <w:t>Кордон вже провели&lt;br /&gt;</w:t>
        <w:br/>
        <w:t>По берегах святого Бугу&lt;br /&gt;</w:t>
        <w:br/>
        <w:t>І договір між ними говорив,&lt;br /&gt;</w:t>
        <w:br/>
        <w:t>Що цей кордон для них служив&lt;br /&gt;</w:t>
        <w:br/>
        <w:t>Законним поділом невільної країни.&lt;br /&gt;</w:t>
        <w:br/>
        <w:t>І Січ не мала вже про кого дбати,&lt;br /&gt;</w:t>
        <w:br/>
        <w:t>Від кого захищати&lt;br /&gt;</w:t>
        <w:br/>
        <w:t>Імперії російський дух&lt;br /&gt;</w:t>
        <w:br/>
        <w:t>І вірний пес утратив нюх,&lt;br /&gt;</w:t>
        <w:br/>
        <w:t>А псячий слух&lt;br /&gt;</w:t>
        <w:br/>
        <w:t>Росії був вже не потрібний,&lt;br /&gt;</w:t>
        <w:br/>
        <w:t>І вільний той життя уклад,&lt;br /&gt;</w:t>
        <w:br/>
        <w:t>Хоч смирний й покірний&lt;br /&gt;</w:t>
        <w:br/>
        <w:t>Уже Росію дратував.&lt;br /&gt;</w:t>
        <w:br/>
        <w:t>І уряд царський наказав&lt;br /&gt;</w:t>
        <w:br/>
        <w:t>Ту Січ ліквідувати!</w:t>
      </w:r>
    </w:p>
    <w:p>
      <w:r>
        <w:br/>
        <w:t>Полковник Радченко&lt;br /&gt;</w:t>
        <w:br/>
        <w:t>Як вкопаний стояв&lt;br /&gt;</w:t>
        <w:br/>
        <w:t>І боляче спостерігав&lt;br /&gt;</w:t>
        <w:br/>
        <w:t>На те, як руси підвели&lt;br /&gt;</w:t>
        <w:br/>
        <w:t>Останні вже свої полки&lt;br /&gt;</w:t>
        <w:br/>
        <w:t>І ставили у бойові порядки.&lt;br /&gt;</w:t>
        <w:br/>
        <w:t>Часу лишалось не багато до атаки&lt;br /&gt;</w:t>
        <w:br/>
        <w:t>І в нього в серці запекло,&lt;br /&gt;</w:t>
        <w:br/>
        <w:t>Надії більше не було,&lt;br /&gt;</w:t>
        <w:br/>
        <w:t>Не зможе він здійснити свої плани,&lt;br /&gt;</w:t>
        <w:br/>
        <w:t>— Піднести Січ і весь народ&lt;br /&gt;</w:t>
        <w:br/>
        <w:t>На боротьбу для створення держави,&lt;br /&gt;</w:t>
        <w:br/>
        <w:t>Бо це лише єдиний шлях,&lt;br /&gt;</w:t>
        <w:br/>
        <w:t>Який невільності принесе крах&lt;br /&gt;</w:t>
        <w:br/>
        <w:t>І свій народ зуміє захистити,&lt;br /&gt;</w:t>
        <w:br/>
        <w:t>Від чужоземного ярма.&lt;br /&gt;</w:t>
        <w:br/>
        <w:t>Та все дарма!&lt;br /&gt;</w:t>
        <w:br/>
        <w:t>Із тих імперій ось одна&lt;br /&gt;</w:t>
        <w:br/>
        <w:t>Ще мить і все зруйнує,&lt;br /&gt;</w:t>
        <w:br/>
        <w:t>І те, що він планує,&lt;br /&gt;</w:t>
        <w:br/>
        <w:t>Смертю упаде,&lt;br /&gt;</w:t>
        <w:br/>
        <w:t>І вік буде&lt;br /&gt;</w:t>
        <w:br/>
        <w:t>Його народ в ярмі ходити.&lt;br /&gt;</w:t>
        <w:br/>
        <w:t>А зараз він прийме&lt;br /&gt;</w:t>
        <w:br/>
        <w:t>Ту смерть безглуздям ситу&lt;br /&gt;</w:t>
        <w:br/>
        <w:t>І все піде у забуття.&lt;br /&gt;</w:t>
        <w:br/>
        <w:t>А батьківське чуття&lt;br /&gt;</w:t>
        <w:br/>
        <w:t>Із болем в серці говорило&lt;br /&gt;</w:t>
        <w:br/>
        <w:t>До своїх дітей,&lt;br /&gt;</w:t>
        <w:br/>
        <w:t>Яких любив, ростив,&lt;br /&gt;</w:t>
        <w:br/>
        <w:t>Не досипаючи ночей,&lt;br /&gt;</w:t>
        <w:br/>
        <w:t>І тут з його очей&lt;br /&gt;</w:t>
        <w:br/>
        <w:t>Скотилася сльоза,&lt;br /&gt;</w:t>
        <w:br/>
        <w:t>Гаряча і тверда,&lt;br /&gt;</w:t>
        <w:br/>
        <w:t>Яка на землю впала,&lt;br /&gt;</w:t>
        <w:br/>
        <w:t>Земля її на березі ввібрала,&lt;br /&gt;</w:t>
        <w:br/>
        <w:t>Козацьке горе й біль&lt;br /&gt;</w:t>
        <w:br/>
        <w:t>У собі поховала.&lt;br /&gt;</w:t>
        <w:br/>
        <w:t>І в мить перед очима пропливло&lt;br /&gt;</w:t>
        <w:br/>
        <w:t>Його дитинство босоноге,&lt;br /&gt;</w:t>
        <w:br/>
        <w:t>Як мати хрест поклавши на чоло&lt;br /&gt;</w:t>
        <w:br/>
        <w:t>Йому співала пісню колискову.&lt;br /&gt;</w:t>
        <w:br/>
        <w:t>Козацький бій,&lt;br /&gt;</w:t>
        <w:br/>
        <w:t>Де вперше гарт прийняв&lt;br /&gt;</w:t>
        <w:br/>
        <w:t>І теплі вечори,&lt;br /&gt;</w:t>
        <w:br/>
        <w:t>Коли він покохав&lt;br /&gt;</w:t>
        <w:br/>
        <w:t>Свою дружину.&lt;br /&gt;</w:t>
        <w:br/>
        <w:t>І в смертну ту хвилину&lt;br /&gt;</w:t>
        <w:br/>
        <w:t>Розділить Степа&lt;br /&gt;</w:t>
        <w:br/>
        <w:t>З ним ту долю,&lt;br /&gt;</w:t>
        <w:br/>
        <w:t>Як Січ уся,&lt;br /&gt;</w:t>
        <w:br/>
        <w:t>За те, що бавилася в волю,&lt;br /&gt;</w:t>
        <w:br/>
        <w:t>А весь народ в ярмі ходив,&lt;br /&gt;</w:t>
        <w:br/>
        <w:t>Який у муках господа молив&lt;br /&gt;</w:t>
        <w:br/>
        <w:t>Померти, чи здобути кращу долю.&lt;br /&gt;</w:t>
        <w:br/>
        <w:t>І знову за дітей згадав,&lt;br /&gt;</w:t>
        <w:br/>
        <w:t>На себе хрест поклав&lt;br /&gt;</w:t>
        <w:br/>
        <w:t>І з болем прошептав&lt;br /&gt;</w:t>
        <w:br/>
        <w:t>Слова молитви,&lt;br /&gt;</w:t>
        <w:br/>
        <w:t>Щоб Бог послав&lt;br /&gt;</w:t>
        <w:br/>
        <w:t>Для них спасіння в битві.&lt;br /&gt;</w:t>
        <w:br/>
        <w:t>Марія, його дочка&lt;br /&gt;</w:t>
        <w:br/>
        <w:t>Тринадцять років вже від роду,&lt;br /&gt;</w:t>
        <w:br/>
        <w:t>Як квіточка,&lt;br /&gt;</w:t>
        <w:br/>
        <w:t>Що розпускає свою вроду,&lt;br /&gt;</w:t>
        <w:br/>
        <w:t>Вона тендітною була.&lt;br /&gt;</w:t>
        <w:br/>
        <w:t>І ця російська сарана&lt;br /&gt;</w:t>
        <w:br/>
        <w:t>Розтопче нерозквітлу квітку.&lt;br /&gt;</w:t>
        <w:br/>
        <w:t>За сина теж переживав,&lt;br /&gt;</w:t>
        <w:br/>
        <w:t>Який уже стояв&lt;br /&gt;</w:t>
        <w:br/>
        <w:t>В козацьких їх рядах&lt;br /&gt;</w:t>
        <w:br/>
        <w:t>І сотню вів в боях&lt;br /&gt;</w:t>
        <w:br/>
        <w:t>Цей сокіл молодий.&lt;br /&gt;</w:t>
        <w:br/>
        <w:t>І хоч полковник не старий,&lt;br /&gt;</w:t>
        <w:br/>
        <w:t>Він радий був за сина,&lt;br /&gt;</w:t>
        <w:br/>
        <w:t>Що вдачу мав козачу,&lt;br /&gt;</w:t>
        <w:br/>
        <w:t>Любов гарячу&lt;br /&gt;</w:t>
        <w:br/>
        <w:t>До Батьківщини що в неволі,&lt;br /&gt;</w:t>
        <w:br/>
        <w:t>До скривдженої долі&lt;br /&gt;</w:t>
        <w:br/>
        <w:t>Рідного народу.&lt;br /&gt;</w:t>
        <w:br/>
        <w:t>І син піде в останній бій,&lt;br /&gt;</w:t>
        <w:br/>
        <w:t>Не принесе він перемогу,&lt;br /&gt;</w:t>
        <w:br/>
        <w:t>А жертвою лиш мрій&lt;br /&gt;</w:t>
        <w:br/>
        <w:t>Впаде на полі бою,&lt;br /&gt;</w:t>
        <w:br/>
        <w:t>Щоб вже собою&lt;br /&gt;</w:t>
        <w:br/>
        <w:t>Закрити Січ,&lt;br /&gt;</w:t>
        <w:br/>
        <w:t>Яка була не раз&lt;br /&gt;</w:t>
        <w:br/>
        <w:t>Народною ганьбою.</w:t>
      </w:r>
    </w:p>
    <w:p>
      <w:r>
        <w:br/>
        <w:t>Полковник обірвав свої думки&lt;br /&gt;</w:t>
        <w:br/>
        <w:t>Почувши шелест очерету,&lt;br /&gt;</w:t>
        <w:br/>
        <w:t>Бо тут його знайшли два козаки,&lt;br /&gt;</w:t>
        <w:br/>
        <w:t>Що послані від кошового отамана,&lt;br /&gt;</w:t>
        <w:br/>
        <w:t>— Один з яких одним запалом доповів,&lt;br /&gt;</w:t>
        <w:br/>
        <w:t>Що вже зібралась Рада&lt;br /&gt;</w:t>
        <w:br/>
        <w:t>Всіх полків,&lt;br /&gt;</w:t>
        <w:br/>
        <w:t>І там отаман вже хотів&lt;br /&gt;</w:t>
        <w:br/>
        <w:t>Віддати свій наказ.&lt;br /&gt;</w:t>
        <w:br/>
        <w:t>Устим не йшов, а біг,&lt;br /&gt;</w:t>
        <w:br/>
        <w:t>Тримаючи рукою шаблю біля ніг,&lt;br /&gt;</w:t>
        <w:br/>
        <w:t>Він в курінь вскочив,&lt;br /&gt;</w:t>
        <w:br/>
        <w:t>Подих перевів,&lt;br /&gt;</w:t>
        <w:br/>
        <w:t>А потім швидко підійшов і сів&lt;br /&gt;</w:t>
        <w:br/>
        <w:t>На лаву, що в кутку стояла.&lt;br /&gt;</w:t>
        <w:br/>
        <w:t>І звівся отаман,&lt;br /&gt;</w:t>
        <w:br/>
        <w:t>Як чорна хмара,&lt;br /&gt;</w:t>
        <w:br/>
        <w:t>Він поглядом по всіх повів&lt;br /&gt;</w:t>
        <w:br/>
        <w:t>І бас його, як сталь гудів:&lt;br /&gt;</w:t>
        <w:br/>
        <w:t>"Я вам хотів&lt;br /&gt;</w:t>
        <w:br/>
        <w:t>Останній свій наказ віддати:&lt;br /&gt;</w:t>
        <w:br/>
        <w:t>Бунчук і прапор Січі,&lt;br /&gt;</w:t>
        <w:br/>
        <w:t>Клейноди військові достати,&lt;br /&gt;</w:t>
        <w:br/>
        <w:t>У центрі наступу полки збирати.&lt;br /&gt;</w:t>
        <w:br/>
        <w:t>Наш сотник Радченко Карпо&lt;br /&gt;</w:t>
        <w:br/>
        <w:t>У бій наш прапор понесе з собою.&lt;br /&gt;</w:t>
        <w:br/>
        <w:t>Негайно щоб було&lt;br /&gt;</w:t>
        <w:br/>
        <w:t>Готове все до бою!&lt;br /&gt;</w:t>
        <w:br/>
        <w:t>Полковники ведуть полки&lt;br /&gt;</w:t>
        <w:br/>
        <w:t>У контратаку за собою.&lt;br /&gt;</w:t>
        <w:br/>
        <w:t>Сигнал усім один&lt;br /&gt;</w:t>
        <w:br/>
        <w:t>— Атака сотні з прапором,&lt;br /&gt;</w:t>
        <w:br/>
        <w:t>Який несе Устима син.&lt;br /&gt;</w:t>
        <w:br/>
        <w:t>Не зганьбимо козацьку зброю&lt;br /&gt;</w:t>
        <w:br/>
        <w:t>І мужність наша хай не згасне,&lt;br /&gt;</w:t>
        <w:br/>
        <w:t>За Січ і волю жертвуєм собою!&lt;br /&gt;</w:t>
        <w:br/>
        <w:t>І пам'ятай козак,&lt;br /&gt;</w:t>
        <w:br/>
        <w:t>Господь з тобою!&lt;br /&gt;</w:t>
        <w:br/>
        <w:t>Місця зайняти всім&lt;br /&gt;</w:t>
        <w:br/>
        <w:t>В порядку бойовім!"</w:t>
      </w:r>
    </w:p>
    <w:p>
      <w:r>
        <w:br/>
        <w:t>Устим із куреня найпершим вибіг&lt;br /&gt;</w:t>
        <w:br/>
        <w:t>І поспішаючи, пішов&lt;br /&gt;</w:t>
        <w:br/>
        <w:t>На лівий фланг до полку,&lt;br /&gt;</w:t>
        <w:br/>
        <w:t>Та по дорозі все ж зайшов&lt;br /&gt;</w:t>
        <w:br/>
        <w:t>У курінь, де була його сім'я.&lt;br /&gt;</w:t>
        <w:br/>
        <w:t>Шепочучи що-раз його ім'я&lt;br /&gt;</w:t>
        <w:br/>
        <w:t>Дружина притиснулась до його грудей,&lt;br /&gt;</w:t>
        <w:br/>
        <w:t>Не відриваючи своїх очей&lt;br /&gt;</w:t>
        <w:br/>
        <w:t>Вона дивилася йому у вічі&lt;br /&gt;</w:t>
        <w:br/>
        <w:t>— В її очах світився жах.&lt;br /&gt;</w:t>
        <w:br/>
        <w:t>Чому і на яких правах&lt;br /&gt;</w:t>
        <w:br/>
        <w:t>Прийшла сюди Росія,&lt;br /&gt;</w:t>
        <w:br/>
        <w:t>Забрала землі всі, поля,&lt;br /&gt;</w:t>
        <w:br/>
        <w:t>А зараз захотіла&lt;br /&gt;</w:t>
        <w:br/>
        <w:t>Щоб Січ вже мертвою була?!&lt;br /&gt;</w:t>
        <w:br/>
        <w:t>Чому вона&lt;br /&gt;</w:t>
        <w:br/>
        <w:t>Дає нам право жити,&lt;br /&gt;</w:t>
        <w:br/>
        <w:t>А схоче, смерть буде плодити&lt;br /&gt;</w:t>
        <w:br/>
        <w:t>І все загорне за своє?!&lt;br /&gt;</w:t>
        <w:br/>
        <w:t>Розгублена, бліда&lt;br /&gt;</w:t>
        <w:br/>
        <w:t>До нього підійшла дочка,&lt;br /&gt;</w:t>
        <w:br/>
        <w:t>В тих оченятах притаїлася журба,&lt;br /&gt;</w:t>
        <w:br/>
        <w:t>Голівкою припала до грудей,&lt;br /&gt;</w:t>
        <w:br/>
        <w:t>А потім знов дивилася у вічі.&lt;br /&gt;</w:t>
        <w:br/>
        <w:t>Він був для неї в двічі&lt;br /&gt;</w:t>
        <w:br/>
        <w:t>Сильніший всіх злостей,&lt;br /&gt;</w:t>
        <w:br/>
        <w:t>За тисячі смертей.&lt;br /&gt;</w:t>
        <w:br/>
        <w:t>Не відриваючи своїх очей&lt;br /&gt;</w:t>
        <w:br/>
        <w:t>Вона шукала в ньому порятунку.&lt;br /&gt;</w:t>
        <w:br/>
        <w:t>А він, полковник Січі&lt;br /&gt;</w:t>
        <w:br/>
        <w:t>У перше у житті&lt;br /&gt;</w:t>
        <w:br/>
        <w:t>Не знав які&lt;br /&gt;</w:t>
        <w:br/>
        <w:t>Дочці слова сказати.&lt;br /&gt;</w:t>
        <w:br/>
        <w:t>У безпорадності він зуби заціпив,&lt;br /&gt;</w:t>
        <w:br/>
        <w:t>Словами не смітив,&lt;br /&gt;</w:t>
        <w:br/>
        <w:t>Бо знав, що Січ вже доживає&lt;br /&gt;</w:t>
        <w:br/>
        <w:t>Свою останню мить&lt;br /&gt;</w:t>
        <w:br/>
        <w:t>І серце вже болить&lt;br /&gt;</w:t>
        <w:br/>
        <w:t>У нього за свою сім'ю,&lt;br /&gt;</w:t>
        <w:br/>
        <w:t>Через годину-дві&lt;br /&gt;</w:t>
        <w:br/>
        <w:t>Він голову свою&lt;br /&gt;</w:t>
        <w:br/>
        <w:t>Складе в нерівному бою.&lt;br /&gt;</w:t>
        <w:br/>
        <w:t>Але хто дочку сироту&lt;br /&gt;</w:t>
        <w:br/>
        <w:t>Пригорне, приласкає,&lt;br /&gt;</w:t>
        <w:br/>
        <w:t>Підтримає в нелегкому житті?&lt;br /&gt;</w:t>
        <w:br/>
        <w:t>Перемагаючи душевні болі ці,&lt;br /&gt;</w:t>
        <w:br/>
        <w:t>Він все ж знайшов&lt;br /&gt;</w:t>
        <w:br/>
        <w:t>Утішливі слова своїй дочці:&lt;br /&gt;</w:t>
        <w:br/>
        <w:t>"Марійко, дочко, не журися,&lt;br /&gt;</w:t>
        <w:br/>
        <w:t>А краще Богу помолися,&lt;br /&gt;</w:t>
        <w:br/>
        <w:t>Ми Січ свою відстоїм.&lt;br /&gt;</w:t>
        <w:br/>
        <w:t>Не бійся, будь смілива&lt;br /&gt;</w:t>
        <w:br/>
        <w:t>Моя ти українко чорнобрива,&lt;br /&gt;</w:t>
        <w:br/>
        <w:t>Не забувай чийого роду,&lt;br /&gt;</w:t>
        <w:br/>
        <w:t>Тоді здобудем перемогу&lt;br /&gt;</w:t>
        <w:br/>
        <w:t>— Ми ж на своїй землі?!&lt;br /&gt;</w:t>
        <w:br/>
        <w:t>А русаки усі&lt;br /&gt;</w:t>
        <w:br/>
        <w:t>Підуть собі додому.&lt;br /&gt;</w:t>
        <w:br/>
        <w:t>Гарнішої нема ніде від тебе,&lt;br /&gt;</w:t>
        <w:br/>
        <w:t>Тому для тебе&lt;br /&gt;</w:t>
        <w:br/>
        <w:t>Віддам усе я доню мила,&lt;br /&gt;</w:t>
        <w:br/>
        <w:t>Щоб була ти щаслива!"&lt;br /&gt;</w:t>
        <w:br/>
        <w:t>Полковник у чоло&lt;br /&gt;</w:t>
        <w:br/>
        <w:t>Дочку поцілував,&lt;br /&gt;</w:t>
        <w:br/>
        <w:t>Голівку приласкав&lt;br /&gt;</w:t>
        <w:br/>
        <w:t>І посадив її на лаву.&lt;br /&gt;</w:t>
        <w:br/>
        <w:t>Він знову підійшов до Степи&lt;br /&gt;</w:t>
        <w:br/>
        <w:t>Укритої журбою:&lt;br /&gt;</w:t>
        <w:br/>
        <w:t>"Господь з тобою!&lt;br /&gt;</w:t>
        <w:br/>
        <w:t>Чому так впала у журбу?&lt;br /&gt;</w:t>
        <w:br/>
        <w:t>Чому у розпачі накликуєш біду?&lt;br /&gt;</w:t>
        <w:br/>
        <w:t>Який Марійці приклад подаєш?"&lt;br /&gt;</w:t>
        <w:br/>
        <w:t>Тримаючи її за плечі,&lt;br /&gt;</w:t>
        <w:br/>
        <w:t>— "Ти оце облиш!"&lt;br /&gt;</w:t>
        <w:br/>
        <w:t>Сказав Устим.&lt;br /&gt;</w:t>
        <w:br/>
        <w:t>І вірний друг, що все життя із ним&lt;br /&gt;</w:t>
        <w:br/>
        <w:t>Не стрималась його кохана&lt;br /&gt;</w:t>
        <w:br/>
        <w:t>Від тих душевних мук,&lt;br /&gt;</w:t>
        <w:br/>
        <w:t>Упала у сльозах йому на груди,&lt;br /&gt;</w:t>
        <w:br/>
        <w:t>В обіймах його рук&lt;br /&gt;</w:t>
        <w:br/>
        <w:t>Поцілувала йому губи.&lt;br /&gt;</w:t>
        <w:br/>
        <w:t>Вона дивилася йому у вічі,&lt;br /&gt;</w:t>
        <w:br/>
        <w:t>Спасіння у яких шукала&lt;br /&gt;</w:t>
        <w:br/>
        <w:t>І Господа благала&lt;br /&gt;</w:t>
        <w:br/>
        <w:t>Спасти усіх дітей,&lt;br /&gt;</w:t>
        <w:br/>
        <w:t>Які не кривдили людей,&lt;br /&gt;</w:t>
        <w:br/>
        <w:t>Жили як янголята,&lt;br /&gt;</w:t>
        <w:br/>
        <w:t>Любили маму й тата.&lt;br /&gt;</w:t>
        <w:br/>
        <w:t>Не в силах вже себе тримати,&lt;br /&gt;</w:t>
        <w:br/>
        <w:t>Крізь сльози Степа прошептала:&lt;br /&gt;</w:t>
        <w:br/>
        <w:t>"Устиме, раз Україна вся упала,&lt;br /&gt;</w:t>
        <w:br/>
        <w:t>А Січ сама стояла,&lt;br /&gt;</w:t>
        <w:br/>
        <w:t>Хіба вона надію мала&lt;br /&gt;</w:t>
        <w:br/>
        <w:t>На те, що волю збереже?!&lt;br /&gt;</w:t>
        <w:br/>
        <w:t>І що за воля це,&lt;br /&gt;</w:t>
        <w:br/>
        <w:t>Коли народ в неволі,&lt;br /&gt;</w:t>
        <w:br/>
        <w:t>Думки у вас козацькі кволі&lt;br /&gt;</w:t>
        <w:br/>
        <w:t>І шаблі ваші голі,&lt;br /&gt;</w:t>
        <w:br/>
        <w:t>Що без держави свої&lt;br /&gt;</w:t>
        <w:br/>
        <w:t>Цілком ніщо.&lt;br /&gt;</w:t>
        <w:br/>
        <w:t>Устиме, це кінець!&lt;br /&gt;</w:t>
        <w:br/>
        <w:t>Імперія ціла стоїть в нас на порозі,&lt;br /&gt;</w:t>
        <w:br/>
        <w:t>І вже не стане в допомозі&lt;br /&gt;</w:t>
        <w:br/>
        <w:t>Хоробрість ваша бойова.&lt;br /&gt;</w:t>
        <w:br/>
        <w:t>Росії дикість вся&lt;br /&gt;</w:t>
        <w:br/>
        <w:t>Прийшла нас знищити дотла.&lt;br /&gt;</w:t>
        <w:br/>
        <w:t>Господь хай збереже тебе!&lt;br /&gt;</w:t>
        <w:br/>
        <w:t>А сину нашому хай принесе&lt;br /&gt;</w:t>
        <w:br/>
        <w:t>На крилах мого почуття&lt;br /&gt;</w:t>
        <w:br/>
        <w:t>Великих сил на полі бою&lt;br /&gt;</w:t>
        <w:br/>
        <w:t>І збереже йому життя,&lt;br /&gt;</w:t>
        <w:br/>
        <w:t>І смерті шлях&lt;br /&gt;</w:t>
        <w:br/>
        <w:t>Закрию я собою,&lt;br /&gt;</w:t>
        <w:br/>
        <w:t>А серцем рани обігрію!&lt;br /&gt;</w:t>
        <w:br/>
        <w:t>Живу, поки ще вірю,&lt;br /&gt;</w:t>
        <w:br/>
        <w:t>Що смерть обійде вас обох!&lt;br /&gt;</w:t>
        <w:br/>
        <w:t>Господь з тобою,&lt;br /&gt;</w:t>
        <w:br/>
        <w:t>Мій коханий!"&lt;br /&gt;</w:t>
        <w:br/>
        <w:t>І цілувала губи, і лице, чоло,&lt;br /&gt;</w:t>
        <w:br/>
        <w:t>А він стояв, як п'яний&lt;br /&gt;</w:t>
        <w:br/>
        <w:t>І в серці боляче було,&lt;br /&gt;</w:t>
        <w:br/>
        <w:t>Що згинуть всі безглуздо,&lt;br /&gt;</w:t>
        <w:br/>
        <w:t>Та сам дружину заспокоїв:&lt;br /&gt;</w:t>
        <w:br/>
        <w:t>"О Степо мила, перед боєм&lt;br /&gt;</w:t>
        <w:br/>
        <w:t>Не розслабляй мене сльозами,&lt;br /&gt;</w:t>
        <w:br/>
        <w:t>Господь хай буде з нами,&lt;br /&gt;</w:t>
        <w:br/>
        <w:t>Благослови і я піду&lt;br /&gt;</w:t>
        <w:br/>
        <w:t>На бій кривавий!"&lt;br /&gt;</w:t>
        <w:br/>
        <w:t>І разів три&lt;br /&gt;</w:t>
        <w:br/>
        <w:t>Вона його перехрестила,&lt;br /&gt;</w:t>
        <w:br/>
        <w:t>Обцілувала все обличчя&lt;br /&gt;</w:t>
        <w:br/>
        <w:t>І з болем в серці відпустила.&lt;br /&gt;</w:t>
        <w:br/>
        <w:t>Він різко вскочив на поріг,&lt;br /&gt;</w:t>
        <w:br/>
        <w:t>Оглянувся,&lt;br /&gt;</w:t>
        <w:br/>
        <w:t>Очима хату всю пробіг,&lt;br /&gt;</w:t>
        <w:br/>
        <w:t>Перехрестився,&lt;br /&gt;</w:t>
        <w:br/>
        <w:t>Низько поклонився&lt;br /&gt;</w:t>
        <w:br/>
        <w:t>І як міг, побіг,&lt;br /&gt;</w:t>
        <w:br/>
        <w:t>Де краєм берега заліг&lt;br /&gt;</w:t>
        <w:br/>
        <w:t>Той полк, що вірив в нього.&lt;br /&gt;</w:t>
        <w:br/>
        <w:t>Усі в такім напруженні були,&lt;br /&gt;</w:t>
        <w:br/>
        <w:t>Здавалось, що вони могли&lt;br /&gt;</w:t>
        <w:br/>
        <w:t>Змести з лиця землі&lt;br /&gt;</w:t>
        <w:br/>
        <w:t>Любу ворожу силу.&lt;br /&gt;</w:t>
        <w:br/>
        <w:t>Та не можливо було вже зламати&lt;br /&gt;</w:t>
        <w:br/>
        <w:t>Залізну міць злодійської гармати,&lt;br /&gt;</w:t>
        <w:br/>
        <w:t>Імперії безчислену кінноту&lt;br /&gt;</w:t>
        <w:br/>
        <w:t>І хоч і стомлену піхоту,&lt;br /&gt;</w:t>
        <w:br/>
        <w:t>Що перевагу мала у шаблях&lt;br /&gt;</w:t>
        <w:br/>
        <w:t>У п'ятдесят і сотню раз.&lt;br /&gt;</w:t>
        <w:br/>
        <w:t>Кінь Радченка весь час&lt;br /&gt;</w:t>
        <w:br/>
        <w:t>На місці гарцював,&lt;br /&gt;</w:t>
        <w:br/>
        <w:t>Немов би відчував&lt;br /&gt;</w:t>
        <w:br/>
        <w:t>Початок бою,&lt;br /&gt;</w:t>
        <w:br/>
        <w:t>Тримаючи його вудилом під собою,&lt;br /&gt;</w:t>
        <w:br/>
        <w:t>За кроків тисячу вперед він поглядав,&lt;br /&gt;</w:t>
        <w:br/>
        <w:t>Де ворог лютий&lt;br /&gt;</w:t>
        <w:br/>
        <w:t>В бій свої війська підняв.&lt;br /&gt;</w:t>
        <w:br/>
        <w:t>В той час сурмач заграв&lt;br /&gt;</w:t>
        <w:br/>
        <w:t>Відомий заклик до атаки&lt;br /&gt;</w:t>
        <w:br/>
        <w:t>— Він смертю в тиші пролунав,&lt;br /&gt;</w:t>
        <w:br/>
        <w:t>В житах здригнулись маки.&lt;br /&gt;</w:t>
        <w:br/>
        <w:t>І раптом вихором помчав&lt;br /&gt;</w:t>
        <w:br/>
        <w:t>Сміливий сотник Радченко Карпо,&lt;br /&gt;</w:t>
        <w:br/>
        <w:t>Над головою розвивалось і плило&lt;br /&gt;</w:t>
        <w:br/>
        <w:t>На фоні неба голубого&lt;br /&gt;</w:t>
        <w:br/>
        <w:t>Жовто-блакитний прапор волі,&lt;br /&gt;</w:t>
        <w:br/>
        <w:t>Живе в якому символ долі&lt;br /&gt;</w:t>
        <w:br/>
        <w:t>Його невільного народу,&lt;br /&gt;</w:t>
        <w:br/>
        <w:t>Що кличе їх на боротьбу&lt;br /&gt;</w:t>
        <w:br/>
        <w:t>За перемогу.&lt;br /&gt;</w:t>
        <w:br/>
        <w:t>І білий кінь поніс його як птах&lt;br /&gt;</w:t>
        <w:br/>
        <w:t>Із символом народної надії,&lt;br /&gt;</w:t>
        <w:br/>
        <w:t>Червоні маки усміхнулися в житах,&lt;br /&gt;</w:t>
        <w:br/>
        <w:t>Розсипали барвінки свої мрії&lt;br /&gt;</w:t>
        <w:br/>
        <w:t>І простелили йому шлях&lt;br /&gt;</w:t>
        <w:br/>
        <w:t>У тих полях,&lt;br /&gt;</w:t>
        <w:br/>
        <w:t>Де Батьківщина плакала в неволі,&lt;br /&gt;</w:t>
        <w:br/>
        <w:t>В якої діти босі й голі&lt;br /&gt;</w:t>
        <w:br/>
        <w:t>І матір їхню мучить кат.&lt;br /&gt;</w:t>
        <w:br/>
        <w:t>І заблищала сталь,&lt;br /&gt;</w:t>
        <w:br/>
        <w:t>Із краю в край&lt;br /&gt;</w:t>
        <w:br/>
        <w:t>Пішли полки в атаку.&lt;br /&gt;</w:t>
        <w:br/>
        <w:t>Устима гордість охопила&lt;br /&gt;</w:t>
        <w:br/>
        <w:t>За ту відважність свого сина,&lt;br /&gt;</w:t>
        <w:br/>
        <w:t>З'явилась в ньому більша сила&lt;br /&gt;</w:t>
        <w:br/>
        <w:t>І шабля блиснула йому над головою,&lt;br /&gt;</w:t>
        <w:br/>
        <w:t>На зриві прохрипів: "За мною!"&lt;br /&gt;</w:t>
        <w:br/>
        <w:t>І полк всю землю хмарою покрив.&lt;br /&gt;</w:t>
        <w:br/>
        <w:t>В ту ж мить у небі засвітило,&lt;br /&gt;</w:t>
        <w:br/>
        <w:t>Залізним градом завело,&lt;br /&gt;</w:t>
        <w:br/>
        <w:t>Картеччю понесло&lt;br /&gt;</w:t>
        <w:br/>
        <w:t>Велику смерть усім полкам.&lt;br /&gt;</w:t>
        <w:br/>
        <w:t>І Радченко побачив, як вже там,&lt;br /&gt;</w:t>
        <w:br/>
        <w:t>Де з прапором та сотня мчала,&lt;br /&gt;</w:t>
        <w:br/>
        <w:t>Червоно-чорна лава вже стояла&lt;br /&gt;</w:t>
        <w:br/>
        <w:t>Артилерійського вогню.&lt;br /&gt;</w:t>
        <w:br/>
        <w:t>Карпо із прапором в диму&lt;br /&gt;</w:t>
        <w:br/>
        <w:t>То виринав, то потопав,&lt;br /&gt;</w:t>
        <w:br/>
        <w:t>А шквал вогню стояв&lt;br /&gt;</w:t>
        <w:br/>
        <w:t>По всіх краях.&lt;br /&gt;</w:t>
        <w:br/>
        <w:t>І раптом змах&lt;br /&gt;</w:t>
        <w:br/>
        <w:t>Червоного снопа&lt;br /&gt;</w:t>
        <w:br/>
        <w:t>У нього прямо з-під коня&lt;br /&gt;</w:t>
        <w:br/>
        <w:t>Вогнем Карпа як свічку запалило,&lt;br /&gt;</w:t>
        <w:br/>
        <w:t>А потім димом застелило&lt;br /&gt;</w:t>
        <w:br/>
        <w:t>Те місце, де уже лежав&lt;br /&gt;</w:t>
        <w:br/>
        <w:t>На цій скаліченій землі.&lt;br /&gt;</w:t>
        <w:br/>
        <w:t>В секунди ці&lt;br /&gt;</w:t>
        <w:br/>
        <w:t>Хтось інший прапор підхопив&lt;br /&gt;</w:t>
        <w:br/>
        <w:t>Який уже не тріпотів,&lt;br /&gt;</w:t>
        <w:br/>
        <w:t>А шматтям порваним висів,&lt;br /&gt;</w:t>
        <w:br/>
        <w:t>Але собою він вселяв&lt;br /&gt;</w:t>
        <w:br/>
        <w:t>І у козацтва піднімав&lt;br /&gt;</w:t>
        <w:br/>
        <w:t>Ще більший дух до перемоги,&lt;br /&gt;</w:t>
        <w:br/>
        <w:t>Але вернути сина до життя&lt;br /&gt;</w:t>
        <w:br/>
        <w:t>У батька не було вже змоги.&lt;br /&gt;</w:t>
        <w:br/>
        <w:t>Полковник Радченко відчув,&lt;br /&gt;</w:t>
        <w:br/>
        <w:t>Як серце обірвалося у нього,&lt;br /&gt;</w:t>
        <w:br/>
        <w:t>І тугу перелив у злобу&lt;br /&gt;</w:t>
        <w:br/>
        <w:t>За сина свого,&lt;br /&gt;</w:t>
        <w:br/>
        <w:t>Що на очах його загинув.&lt;br /&gt;</w:t>
        <w:br/>
        <w:t>І він на ворога полинув,&lt;br /&gt;</w:t>
        <w:br/>
        <w:t>Людини м'язи переплавив в сталь,&lt;br /&gt;</w:t>
        <w:br/>
        <w:t>Не дивиться він вже у даль,&lt;br /&gt;</w:t>
        <w:br/>
        <w:t>І всякий той москаль,&lt;br /&gt;</w:t>
        <w:br/>
        <w:t>Що появлявся перед ним,&lt;br /&gt;</w:t>
        <w:br/>
        <w:t>В ту ж мить лежав за ним&lt;br /&gt;</w:t>
        <w:br/>
        <w:t>Вже трупом неживим,&lt;br /&gt;</w:t>
        <w:br/>
        <w:t>І він не міг своєї люті наситити,&lt;br /&gt;</w:t>
        <w:br/>
        <w:t>Вона була гострішою меча.&lt;br /&gt;</w:t>
        <w:br/>
        <w:t>Його рука&lt;br /&gt;</w:t>
        <w:br/>
        <w:t>Рубала сходу русака&lt;br /&gt;</w:t>
        <w:br/>
        <w:t>До самого сідла&lt;br /&gt;</w:t>
        <w:br/>
        <w:t>І вже ніхто не міг його спинити.&lt;br /&gt;</w:t>
        <w:br/>
        <w:t>По ворогу як через ліс пройшов,&lt;br /&gt;</w:t>
        <w:br/>
        <w:t>Рубаючи собі дорогу&lt;br /&gt;</w:t>
        <w:br/>
        <w:t>Крізь всю кінноту русаків&lt;br /&gt;</w:t>
        <w:br/>
        <w:t>У тил, туди під гору,&lt;br /&gt;</w:t>
        <w:br/>
        <w:t>На сірому коні летів&lt;br /&gt;</w:t>
        <w:br/>
        <w:t>І врізався з розгону&lt;br /&gt;</w:t>
        <w:br/>
        <w:t>В колони піших русаків,&lt;br /&gt;</w:t>
        <w:br/>
        <w:t>Рубаючи вже спини&lt;br /&gt;</w:t>
        <w:br/>
        <w:t>Загарбників свого народу,&lt;br /&gt;</w:t>
        <w:br/>
        <w:t>Встеливши трупами дорогу,&lt;br /&gt;</w:t>
        <w:br/>
        <w:t>Він вискочив у задні вже тили,&lt;br /&gt;</w:t>
        <w:br/>
        <w:t>Де лиш були степи&lt;br /&gt;</w:t>
        <w:br/>
        <w:t>Без війська і вогню.&lt;br /&gt;</w:t>
        <w:br/>
        <w:t>Його гаряча думка осяйнула:&lt;br /&gt;</w:t>
        <w:br/>
        <w:t>Тут десь поблизу була&lt;br /&gt;</w:t>
        <w:br/>
        <w:t>Штабна уся прислуга&lt;br /&gt;</w:t>
        <w:br/>
        <w:t>І генерал Текелій,&lt;br /&gt;</w:t>
        <w:br/>
        <w:t>Що здійснював усі розправи&lt;br /&gt;</w:t>
        <w:br/>
        <w:t>Над Січчю й козаками,&lt;br /&gt;</w:t>
        <w:br/>
        <w:t>І він, полковник Радченко Устим&lt;br /&gt;</w:t>
        <w:br/>
        <w:t>Негайно тут зустрінеться із ним&lt;br /&gt;</w:t>
        <w:br/>
        <w:t>І сам зведе рахунок&lt;br /&gt;</w:t>
        <w:br/>
        <w:t>За смерть своїх синів,&lt;br /&gt;</w:t>
        <w:br/>
        <w:t>За сльози матерів,&lt;br /&gt;</w:t>
        <w:br/>
        <w:t>За муки їх батьків,&lt;br /&gt;</w:t>
        <w:br/>
        <w:t>Що в русака в ярмі ходили.&lt;br /&gt;</w:t>
        <w:br/>
        <w:t>Коли вже виніс кінь його з долини,&lt;br /&gt;</w:t>
        <w:br/>
        <w:t>На горбі поспіхом ходили&lt;br /&gt;</w:t>
        <w:br/>
        <w:t>Із штабу зв'язкові&lt;br /&gt;</w:t>
        <w:br/>
        <w:t>І він вже сумніву не мав,&lt;br /&gt;</w:t>
        <w:br/>
        <w:t>Що в середині там стояв&lt;br /&gt;</w:t>
        <w:br/>
        <w:t>Сам генерал.&lt;br /&gt;</w:t>
        <w:br/>
        <w:t>Стрілою він пустив коня&lt;br /&gt;</w:t>
        <w:br/>
        <w:t>І мчався навмання&lt;br /&gt;</w:t>
        <w:br/>
        <w:t>Де свита вся Текелія була.&lt;br /&gt;</w:t>
        <w:br/>
        <w:t>І тут почув,&lt;br /&gt;</w:t>
        <w:br/>
        <w:t>Що він вже був&lt;br /&gt;</w:t>
        <w:br/>
        <w:t>У ворога на близькому прицілі&lt;br /&gt;</w:t>
        <w:br/>
        <w:t>Над головою свищуть кулі,&lt;br /&gt;</w:t>
        <w:br/>
        <w:t>Та наближалась вже мета,&lt;br /&gt;</w:t>
        <w:br/>
        <w:t>Яка несла&lt;br /&gt;</w:t>
        <w:br/>
        <w:t>Криваву помсту і розправу!&lt;br /&gt;</w:t>
        <w:br/>
        <w:t>Полковник сам собою&lt;br /&gt;</w:t>
        <w:br/>
        <w:t>Все притискався до коня,&lt;br /&gt;</w:t>
        <w:br/>
        <w:t>Від ран стиснувши зуби аж до болю,&lt;br /&gt;</w:t>
        <w:br/>
        <w:t>Небачачи нічого тут перед собою.&lt;br /&gt;</w:t>
        <w:br/>
        <w:t>Як жаром в груди полоснуло&lt;br /&gt;</w:t>
        <w:br/>
        <w:t>І чорний морок очі заступив,&lt;br /&gt;</w:t>
        <w:br/>
        <w:t>Полковник голову схилив,&lt;br /&gt;</w:t>
        <w:br/>
        <w:t>А потім біль його звалив&lt;br /&gt;</w:t>
        <w:br/>
        <w:t>— Повис Устим в стременах,&lt;br /&gt;</w:t>
        <w:br/>
        <w:t>Ще кілька кроків кінь ступив,&lt;br /&gt;</w:t>
        <w:br/>
        <w:t>І він навзнак упав,&lt;br /&gt;</w:t>
        <w:br/>
        <w:t>А білий кінь над ним стояв,&lt;br /&gt;</w:t>
        <w:br/>
        <w:t>Немов журбу людську він мав.&lt;br /&gt;</w:t>
        <w:br/>
        <w:t>Полковник Радченко лежав,&lt;br /&gt;</w:t>
        <w:br/>
        <w:t>Життя його погасло&lt;br /&gt;</w:t>
        <w:br/>
        <w:t>І наступила вічна ніч,&lt;br /&gt;</w:t>
        <w:br/>
        <w:t>Так само згасла Січ&lt;br /&gt;</w:t>
        <w:br/>
        <w:t>І день її ніколи не настане!</w:t>
      </w:r>
    </w:p>
    <w:p>
      <w:r>
        <w:br/>
        <w:t>Ця ніч була спокійна, тиха,&lt;br /&gt;</w:t>
        <w:br/>
        <w:t>До низу посхилялися колосся жита,&lt;br /&gt;</w:t>
        <w:br/>
        <w:t>Журбою з нього капала роса,&lt;br /&gt;</w:t>
        <w:br/>
        <w:t>Вона, як та сльоза була&lt;br /&gt;</w:t>
        <w:br/>
        <w:t>На листі верболозу&lt;br /&gt;</w:t>
        <w:br/>
        <w:t>І вся трава&lt;br /&gt;</w:t>
        <w:br/>
        <w:t>Збирала цю вечірню прохолоду,&lt;br /&gt;</w:t>
        <w:br/>
        <w:t>І іскри барв всіх розмивала&lt;br /&gt;</w:t>
        <w:br/>
        <w:t>Від світла місяця ясного,&lt;br /&gt;</w:t>
        <w:br/>
        <w:t>Який дивився з неба свого,&lt;br /&gt;</w:t>
        <w:br/>
        <w:t>І землю променем ласкав.&lt;br /&gt;</w:t>
        <w:br/>
        <w:t>Здалось Карпові що він спав&lt;br /&gt;</w:t>
        <w:br/>
        <w:t>Серед розкішних трав,&lt;br /&gt;</w:t>
        <w:br/>
        <w:t>Але роса його збудила,&lt;br /&gt;</w:t>
        <w:br/>
        <w:t>Все тіло схолодила&lt;br /&gt;</w:t>
        <w:br/>
        <w:t>І він згадав,&lt;br /&gt;</w:t>
        <w:br/>
        <w:t>Як йшов в атаку,&lt;br /&gt;</w:t>
        <w:br/>
        <w:t>Як прапор він тримав&lt;br /&gt;</w:t>
        <w:br/>
        <w:t>На повному скаку,&lt;br /&gt;</w:t>
        <w:br/>
        <w:t>І як в хвилину ту&lt;br /&gt;</w:t>
        <w:br/>
        <w:t>За ним пішли усі полки.&lt;br /&gt;</w:t>
        <w:br/>
        <w:t>Оглянувшись на всі боки&lt;br /&gt;</w:t>
        <w:br/>
        <w:t>Збагнув, що він не спав,&lt;br /&gt;</w:t>
        <w:br/>
        <w:t>А тут кантужений лежав.&lt;br /&gt;</w:t>
        <w:br/>
        <w:t>Повільно він на ноги звівся,&lt;br /&gt;</w:t>
        <w:br/>
        <w:t>Своє облапав тіло,&lt;br /&gt;</w:t>
        <w:br/>
        <w:t>Лише у вухах все дзвеніло&lt;br /&gt;</w:t>
        <w:br/>
        <w:t>І голова важка була.&lt;br /&gt;</w:t>
        <w:br/>
        <w:t>Відняв він піхву від стегна,&lt;br /&gt;</w:t>
        <w:br/>
        <w:t>Поклав її на землю.&lt;br /&gt;</w:t>
        <w:br/>
        <w:t>Була спокійна, тиха ніч,&lt;br /&gt;</w:t>
        <w:br/>
        <w:t>Позаду нього догорала Січ&lt;br /&gt;</w:t>
        <w:br/>
        <w:t>І димом все кругом труїла,&lt;br /&gt;</w:t>
        <w:br/>
        <w:t>Прощалася її руїна&lt;br /&gt;</w:t>
        <w:br/>
        <w:t>Із світом білим навкруги,&lt;br /&gt;</w:t>
        <w:br/>
        <w:t>Смерділа тим, що вороги&lt;br /&gt;</w:t>
        <w:br/>
        <w:t>Прийшли сюди&lt;br /&gt;</w:t>
        <w:br/>
        <w:t>І смерть їй принесли.&lt;br /&gt;</w:t>
        <w:br/>
        <w:t>Вона ж несла собою&lt;br /&gt;</w:t>
        <w:br/>
        <w:t>Священну волю&lt;br /&gt;</w:t>
        <w:br/>
        <w:t>Лише для гурту козаків.&lt;br /&gt;</w:t>
        <w:br/>
        <w:t>Карпо, хитаючись прибитий,&lt;br /&gt;</w:t>
        <w:br/>
        <w:t>На Січ пішов і скільки йшов,&lt;br /&gt;</w:t>
        <w:br/>
        <w:t>Він не знайшов&lt;br /&gt;</w:t>
        <w:br/>
        <w:t>Хоча б одного куреня цілого,&lt;br /&gt;</w:t>
        <w:br/>
        <w:t>А ні душі тут не було,&lt;br /&gt;</w:t>
        <w:br/>
        <w:t>Усе у згарищі руїнами покрито.&lt;br /&gt;</w:t>
        <w:br/>
        <w:t>Утерши рукавом чоло&lt;br /&gt;</w:t>
        <w:br/>
        <w:t>Побрівши через жито&lt;br /&gt;</w:t>
        <w:br/>
        <w:t>Він навпростець пішов туди,&lt;br /&gt;</w:t>
        <w:br/>
        <w:t>Де мати і сестра були.&lt;br /&gt;</w:t>
        <w:br/>
        <w:t>Усе зруйноване кругом,&lt;br /&gt;</w:t>
        <w:br/>
        <w:t>Валялись трупи під селом&lt;br /&gt;</w:t>
        <w:br/>
        <w:t>Дітей, жінок.&lt;br /&gt;</w:t>
        <w:br/>
        <w:t>А обминаючи ставок,&lt;br /&gt;</w:t>
        <w:br/>
        <w:t>Карпо на місці остовпів&lt;br /&gt;</w:t>
        <w:br/>
        <w:t>— Вже догоряючи, димів&lt;br /&gt;</w:t>
        <w:br/>
        <w:t>Горою трупів звал.&lt;br /&gt;</w:t>
        <w:br/>
        <w:t>Тут знищені всі сім’ї козаків були,&lt;br /&gt;</w:t>
        <w:br/>
        <w:t>І щоб закрити всі сліди&lt;br /&gt;</w:t>
        <w:br/>
        <w:t>Великого розбою,&lt;br /&gt;</w:t>
        <w:br/>
        <w:t>Ці дикі русаки&lt;br /&gt;</w:t>
        <w:br/>
        <w:t>Усіх зрубавши на шматки,&lt;br /&gt;</w:t>
        <w:br/>
        <w:t>Мазутою усе облили&lt;br /&gt;</w:t>
        <w:br/>
        <w:t>І запалили,&lt;br /&gt;</w:t>
        <w:br/>
        <w:t>Щоб навіть їх могили&lt;br /&gt;</w:t>
        <w:br/>
        <w:t>Не були свідками такої кари.&lt;br /&gt;</w:t>
        <w:br/>
        <w:t>Пекучий біль Карпа у серце вдарив,&lt;br /&gt;</w:t>
        <w:br/>
        <w:t>Заплакав як дитина&lt;br /&gt;</w:t>
        <w:br/>
        <w:t>І губи від жалю кусав.&lt;br /&gt;</w:t>
        <w:br/>
        <w:t>Він на коліна став,&lt;br /&gt;</w:t>
        <w:br/>
        <w:t>Й козацьку клятву дав:&lt;br /&gt;</w:t>
        <w:br/>
        <w:t>"Народе мій!&lt;br /&gt;</w:t>
        <w:br/>
        <w:t>Я воїн твій,&lt;br /&gt;</w:t>
        <w:br/>
        <w:t>А теж служив російській сатані,&lt;br /&gt;</w:t>
        <w:br/>
        <w:t>Життя свого всі дні&lt;br /&gt;</w:t>
        <w:br/>
        <w:t>Не тільки був в ярмі,&lt;br /&gt;</w:t>
        <w:br/>
        <w:t>А й сам кріпив ярмо&lt;br /&gt;</w:t>
        <w:br/>
        <w:t>Для власного народу!&lt;br /&gt;</w:t>
        <w:br/>
        <w:t>Народе мій!&lt;br /&gt;</w:t>
        <w:br/>
        <w:t>Прости мої гріхи,&lt;br /&gt;</w:t>
        <w:br/>
        <w:t>Хай в муках їх замолю,&lt;br /&gt;</w:t>
        <w:br/>
        <w:t>За те, що не зумів&lt;br /&gt;</w:t>
        <w:br/>
        <w:t>Відстояти твою я долю,&lt;br /&gt;</w:t>
        <w:br/>
        <w:t>Не зміг боротися за волю&lt;br /&gt;</w:t>
        <w:br/>
        <w:t>Всієї України.&lt;br /&gt;</w:t>
        <w:br/>
        <w:t>Хай трупи ці, руїни&lt;br /&gt;</w:t>
        <w:br/>
        <w:t>У моє серце ляжуть&lt;br /&gt;</w:t>
        <w:br/>
        <w:t>І поколінням всім покажуть,&lt;br /&gt;</w:t>
        <w:br/>
        <w:t>Які ми жертви понесли&lt;br /&gt;</w:t>
        <w:br/>
        <w:t>За ці неправильні шляхи,&lt;br /&gt;</w:t>
        <w:br/>
        <w:t>Якими йшли діди,&lt;br /&gt;</w:t>
        <w:br/>
        <w:t>Що не зуміли&lt;br /&gt;</w:t>
        <w:br/>
        <w:t>Державності розправити крило.&lt;br /&gt;</w:t>
        <w:br/>
        <w:t>І сотник Радченко Карпо&lt;br /&gt;</w:t>
        <w:br/>
        <w:t>З городу вже зайшов у сад,&lt;br /&gt;</w:t>
        <w:br/>
        <w:t>У ньому все було&lt;br /&gt;</w:t>
        <w:br/>
        <w:t>Знайоме й рідне тут для нього&lt;br /&gt;</w:t>
        <w:br/>
        <w:t>Задовго ще до того,&lt;br /&gt;</w:t>
        <w:br/>
        <w:t>Коли став юнаком,&lt;br /&gt;</w:t>
        <w:br/>
        <w:t>Малим ходив ще хлопчаком,&lt;br /&gt;</w:t>
        <w:br/>
        <w:t>Тоді цей сад садив&lt;br /&gt;</w:t>
        <w:br/>
        <w:t>Ще батько з матір'ю у двох.&lt;br /&gt;</w:t>
        <w:br/>
        <w:t>Вони завжди у трьох,&lt;br /&gt;</w:t>
        <w:br/>
        <w:t>Любили тут по вечорах сидіти&lt;br /&gt;</w:t>
        <w:br/>
        <w:t>На цій ось лаві під дубком,&lt;br /&gt;</w:t>
        <w:br/>
        <w:t>За тим дощатим ось столом.&lt;br /&gt;</w:t>
        <w:br/>
        <w:t>Тут мати їм по вечорах співала&lt;br /&gt;</w:t>
        <w:br/>
        <w:t>І до грудей його малого пригортала&lt;br /&gt;</w:t>
        <w:br/>
        <w:t>І батько з неї&lt;br /&gt;</w:t>
        <w:br/>
        <w:t>Не спускав своїх очей,&lt;br /&gt;</w:t>
        <w:br/>
        <w:t>А потім коси відгортав з її плечей&lt;br /&gt;</w:t>
        <w:br/>
        <w:t>І ніжно матір цілував,&lt;br /&gt;</w:t>
        <w:br/>
        <w:t>Коли він засипав,&lt;br /&gt;</w:t>
        <w:br/>
        <w:t>І сонного його відносив в хату.&lt;br /&gt;</w:t>
        <w:br/>
        <w:t>Тоді Марійки ще не було.</w:t>
      </w:r>
    </w:p>
    <w:p>
      <w:r>
        <w:br/>
        <w:t>Карпові груди боляче стиснуло,&lt;br /&gt;</w:t>
        <w:br/>
        <w:t>Повітря наче тут не було,&lt;br /&gt;</w:t>
        <w:br/>
        <w:t>Він задихатись став,&lt;br /&gt;</w:t>
        <w:br/>
        <w:t>А потім сили всі зібрав&lt;br /&gt;</w:t>
        <w:br/>
        <w:t>Дойшов він до подвір'я.&lt;br /&gt;</w:t>
        <w:br/>
        <w:t>Тут місячне сузір'я&lt;br /&gt;</w:t>
        <w:br/>
        <w:t>Світило як у день,&lt;br /&gt;</w:t>
        <w:br/>
        <w:t>В росі виблискували іскри.&lt;br /&gt;</w:t>
        <w:br/>
        <w:t>І тільки захотів на лаву сісти,&lt;br /&gt;</w:t>
        <w:br/>
        <w:t>Як раптом він побачив&lt;br /&gt;</w:t>
        <w:br/>
        <w:t>— Лежали тут тіла,&lt;br /&gt;</w:t>
        <w:br/>
        <w:t>— Це була мати і сестра.&lt;br /&gt;</w:t>
        <w:br/>
        <w:t>Душа його зомліла&lt;br /&gt;</w:t>
        <w:br/>
        <w:t>І тіло затремтіло,&lt;br /&gt;</w:t>
        <w:br/>
        <w:t>Він застогнав сціпивши зуби,&lt;br /&gt;</w:t>
        <w:br/>
        <w:t>Стиснувши кулаки&lt;br /&gt;</w:t>
        <w:br/>
        <w:t>До хрускоту кісток.&lt;br /&gt;</w:t>
        <w:br/>
        <w:t>Лежав тут згублений платок,&lt;br /&gt;</w:t>
        <w:br/>
        <w:t>Розкидане волосся у траві,&lt;br /&gt;</w:t>
        <w:br/>
        <w:t>У небо зоряне дивилися німі&lt;br /&gt;</w:t>
        <w:br/>
        <w:t>Великі материні очі,&lt;br /&gt;</w:t>
        <w:br/>
        <w:t>А груди меч протяв&lt;br /&gt;</w:t>
        <w:br/>
        <w:t>І так стояв, ніби тримав&lt;br /&gt;</w:t>
        <w:br/>
        <w:t>Її пришиту до землі,&lt;br /&gt;</w:t>
        <w:br/>
        <w:t>Яким вона дитину захищала.&lt;br /&gt;</w:t>
        <w:br/>
        <w:t>А на сестрі&lt;br /&gt;</w:t>
        <w:br/>
        <w:t>Не було вигляду людського&lt;br /&gt;</w:t>
        <w:br/>
        <w:t>— Удар, націлений по голові,&lt;br /&gt;</w:t>
        <w:br/>
        <w:t>І лезо тисака стального&lt;br /&gt;</w:t>
        <w:br/>
        <w:t>Пройшов по ніжнім личку&lt;br /&gt;</w:t>
        <w:br/>
        <w:t>Дівочі груди наскрізь розітяло,&lt;br /&gt;</w:t>
        <w:br/>
        <w:t>І тіло все сестри лежало&lt;br /&gt;</w:t>
        <w:br/>
        <w:t>Скалічене в крові!&lt;br /&gt;</w:t>
        <w:br/>
        <w:t>І він нечув, що з ним було,&lt;br /&gt;</w:t>
        <w:br/>
        <w:t>Обличчям впав додолу,&lt;br /&gt;</w:t>
        <w:br/>
        <w:t>Руками землю обійняв&lt;br /&gt;</w:t>
        <w:br/>
        <w:t>І застогнав,&lt;br /&gt;</w:t>
        <w:br/>
        <w:t>І корчився від болю&lt;br /&gt;</w:t>
        <w:br/>
        <w:t>Його душевних мук.</w:t>
      </w:r>
    </w:p>
    <w:p>
      <w:r>
        <w:br/>
        <w:t>Ось так від рук&lt;br /&gt;</w:t>
        <w:br/>
        <w:t>Російської імперії лихої&lt;br /&gt;</w:t>
        <w:br/>
        <w:t>Кінчала Січ життя,&lt;br /&gt;</w:t>
        <w:br/>
        <w:t>Все прагнучи до волі,&lt;br /&gt;</w:t>
        <w:br/>
        <w:t>Не розуміючи законності святої,&lt;br /&gt;</w:t>
        <w:br/>
        <w:t>Що лиш в державності своїй&lt;br /&gt;</w:t>
        <w:br/>
        <w:t>Лежать шляхи до волі!</w:t>
      </w:r>
    </w:p>
    <w:p>
      <w:r>
        <w:br/>
        <w:t>Карпо під вишнею в саду&lt;br /&gt;</w:t>
        <w:br/>
        <w:t>Копав могилу їм одну,&lt;br /&gt;</w:t>
        <w:br/>
        <w:t>Він сил не мав, але копав,&lt;br /&gt;</w:t>
        <w:br/>
        <w:t>А докопавши, став&lt;br /&gt;</w:t>
        <w:br/>
        <w:t>На край могили,&lt;br /&gt;</w:t>
        <w:br/>
        <w:t>На груди голову схилив,&lt;br /&gt;</w:t>
        <w:br/>
        <w:t>Не кваплячись її перехрестив.&lt;br /&gt;</w:t>
        <w:br/>
        <w:t>Не піднімаючи своєї голови,&lt;br /&gt;</w:t>
        <w:br/>
        <w:t>Повільно, кволо йшов туди,&lt;br /&gt;</w:t>
        <w:br/>
        <w:t>Де мати і сестра лежали.&lt;br /&gt;</w:t>
        <w:br/>
        <w:t>Над матір'ю він нахилився&lt;br /&gt;</w:t>
        <w:br/>
        <w:t>І з ніжністю дивився&lt;br /&gt;</w:t>
        <w:br/>
        <w:t>В обличчя рідних рис,&lt;br /&gt;</w:t>
        <w:br/>
        <w:t>А потім на коліна опустився,&lt;br /&gt;</w:t>
        <w:br/>
        <w:t>У матері з грудей легенько, обережно,&lt;br /&gt;</w:t>
        <w:br/>
        <w:t>Щоб болю не зробити — меча виймав,&lt;br /&gt;</w:t>
        <w:br/>
        <w:t>І довго у руках тримав&lt;br /&gt;</w:t>
        <w:br/>
        <w:t>Багряного у материнській крові,&lt;br /&gt;</w:t>
        <w:br/>
        <w:t>І занімів від болі,&lt;br /&gt;</w:t>
        <w:br/>
        <w:t>Що серце його огорнула.&lt;br /&gt;</w:t>
        <w:br/>
        <w:t>В його уяві була&lt;br /&gt;</w:t>
        <w:br/>
        <w:t>Імперія Росії дика,&lt;br /&gt;</w:t>
        <w:br/>
        <w:t>Що в лаптях вік ходила&lt;br /&gt;</w:t>
        <w:br/>
        <w:t>І тим лише і жила,&lt;br /&gt;</w:t>
        <w:br/>
        <w:t>Що завжди всі народи грабувала,&lt;br /&gt;</w:t>
        <w:br/>
        <w:t>Копаючи для них могили,&lt;br /&gt;</w:t>
        <w:br/>
        <w:t>В яких ці дикі русаки топили&lt;br /&gt;</w:t>
        <w:br/>
        <w:t>Скалічені неволею життя людей.&lt;br /&gt;</w:t>
        <w:br/>
        <w:t>Карпо скривавленим мечем&lt;br /&gt;</w:t>
        <w:br/>
        <w:t>Шпурнув у ночі марева сумні,&lt;br /&gt;</w:t>
        <w:br/>
        <w:t>Немов би то самі&lt;br /&gt;</w:t>
        <w:br/>
        <w:t>Тут перед ним ті русаки стояли,&lt;br /&gt;</w:t>
        <w:br/>
        <w:t>Що матір його катували,&lt;br /&gt;</w:t>
        <w:br/>
        <w:t>А потім нахилився знов&lt;br /&gt;</w:t>
        <w:br/>
        <w:t>Над мертвим матері чолом,&lt;br /&gt;</w:t>
        <w:br/>
        <w:t>Обличчя взяв в свої долоні&lt;br /&gt;</w:t>
        <w:br/>
        <w:t>І материнські сиві скроні&lt;br /&gt;</w:t>
        <w:br/>
        <w:t>В останнє розрівняв,&lt;br /&gt;</w:t>
        <w:br/>
        <w:t>Ще кілька раз поцілував&lt;br /&gt;</w:t>
        <w:br/>
        <w:t>Обличчя рідне, миле,&lt;br /&gt;</w:t>
        <w:br/>
        <w:t>На руки тіло обережно взяв&lt;br /&gt;</w:t>
        <w:br/>
        <w:t>І так поніс перед собою&lt;br /&gt;</w:t>
        <w:br/>
        <w:t>Важкою, смертною ходою,&lt;br /&gt;</w:t>
        <w:br/>
        <w:t>Під вишню в її рідний сад.&lt;br /&gt;</w:t>
        <w:br/>
        <w:t>На дно могили матір він поклав,&lt;br /&gt;</w:t>
        <w:br/>
        <w:t>На груди руки склав&lt;br /&gt;</w:t>
        <w:br/>
        <w:t>І знов попрямував&lt;br /&gt;</w:t>
        <w:br/>
        <w:t>Туди, де чорний птах&lt;br /&gt;</w:t>
        <w:br/>
        <w:t>Кружляв вже над сестрою.&lt;br /&gt;</w:t>
        <w:br/>
        <w:t>Вона у нього на руках&lt;br /&gt;</w:t>
        <w:br/>
        <w:t>Була пір'їною легкою.&lt;br /&gt;</w:t>
        <w:br/>
        <w:t>Скалічене дитяче тіло&lt;br /&gt;</w:t>
        <w:br/>
        <w:t>Він міцно пригорнув&lt;br /&gt;</w:t>
        <w:br/>
        <w:t>І сам відчув&lt;br /&gt;</w:t>
        <w:br/>
        <w:t>Холодних ран цих біль!&lt;br /&gt;</w:t>
        <w:br/>
        <w:t>І серце туга огорнула,&lt;br /&gt;</w:t>
        <w:br/>
        <w:t>І плакала душа,&lt;br /&gt;</w:t>
        <w:br/>
        <w:t>Що дівчинка та стала&lt;br /&gt;</w:t>
        <w:br/>
        <w:t>Безвинна жертва супостата!&lt;br /&gt;</w:t>
        <w:br/>
        <w:t>Пролита кров її для ката&lt;br /&gt;</w:t>
        <w:br/>
        <w:t>Давала подих до життя&lt;br /&gt;</w:t>
        <w:br/>
        <w:t>Його імперії страшної,&lt;br /&gt;</w:t>
        <w:br/>
        <w:t>Що смерть несла, погроми і розбої.</w:t>
      </w:r>
    </w:p>
    <w:p>
      <w:r>
        <w:br/>
        <w:t>Сумний Карпо&lt;br /&gt;</w:t>
        <w:br/>
        <w:t>Поклав сестру на дно,&lt;br /&gt;</w:t>
        <w:br/>
        <w:t>До матері поближче пригорнув&lt;br /&gt;</w:t>
        <w:br/>
        <w:t>І тут відчув,&lt;br /&gt;</w:t>
        <w:br/>
        <w:t>Що дві сльози,&lt;br /&gt;</w:t>
        <w:br/>
        <w:t>Які синівськими і братськими були&lt;br /&gt;</w:t>
        <w:br/>
        <w:t>Упали їм на груди,&lt;br /&gt;</w:t>
        <w:br/>
        <w:t>І рани смерті сполоснули,&lt;br /&gt;</w:t>
        <w:br/>
        <w:t>Солоним болем,&lt;br /&gt;</w:t>
        <w:br/>
        <w:t>— Там і потонули.&lt;br /&gt;</w:t>
        <w:br/>
        <w:t>Карпо в останнє їх перехрестив,&lt;br /&gt;</w:t>
        <w:br/>
        <w:t>Землею рідною укрив,&lt;br /&gt;</w:t>
        <w:br/>
        <w:t>На двох один він хрест поставив,&lt;br /&gt;</w:t>
        <w:br/>
        <w:t>І тут відчув до болі,&lt;br /&gt;</w:t>
        <w:br/>
        <w:t>Що в цій могилі залишив&lt;br /&gt;</w:t>
        <w:br/>
        <w:t>Синівське серце своє,&lt;br /&gt;</w:t>
        <w:br/>
        <w:t>І що похована отут навіки&lt;br /&gt;</w:t>
        <w:br/>
        <w:t>Козацька слава України!</w:t>
      </w:r>
    </w:p>
    <w:p>
      <w:r>
        <w:br/>
        <w:t>І він пішов,&lt;br /&gt;</w:t>
        <w:br/>
        <w:t>А вслід йому ще дихали руїни&lt;br /&gt;</w:t>
        <w:br/>
        <w:t>Нової Січі козаків.&lt;br /&gt;</w:t>
        <w:br/>
        <w:t>— Невже його народ&lt;br /&gt;</w:t>
        <w:br/>
        <w:t>Для цього всі віки терпів&lt;br /&gt;</w:t>
        <w:br/>
        <w:t>Неволю тих імперій світу,&lt;br /&gt;</w:t>
        <w:br/>
        <w:t>Щоб тут козак сидів&lt;br /&gt;</w:t>
        <w:br/>
        <w:t>В Січі придуманої волі&lt;br /&gt;</w:t>
        <w:br/>
        <w:t>І як баран, ножа чекав&lt;br /&gt;</w:t>
        <w:br/>
        <w:t>У смертний час баранячої долі?!&lt;br /&gt;</w:t>
        <w:br/>
        <w:t>Карпо гіркий узяв історії урок&lt;br /&gt;</w:t>
        <w:br/>
        <w:t>В останній день своєї Січі&lt;br /&gt;</w:t>
        <w:br/>
        <w:t>І твердо його крок&lt;br /&gt;</w:t>
        <w:br/>
        <w:t>Вже вів у свій народ,&lt;br /&gt;</w:t>
        <w:br/>
        <w:t>Якому мусить він дивитися у вічі,&lt;br /&gt;</w:t>
        <w:br/>
        <w:t>І долю з ним свою ділити,&lt;br /&gt;</w:t>
        <w:br/>
        <w:t>В біді і радості разом прожити&lt;br /&gt;</w:t>
        <w:br/>
        <w:t>В однім ярмі,&lt;br /&gt;</w:t>
        <w:br/>
        <w:t>Яке імперії чужі&lt;br /&gt;</w:t>
        <w:br/>
        <w:t>В безсилості козацькій всім скували,&lt;br /&gt;</w:t>
        <w:br/>
        <w:t>І лише сили в єдності усі&lt;br /&gt;</w:t>
        <w:br/>
        <w:t>Народу України&lt;br /&gt;</w:t>
        <w:br/>
        <w:t>Спроможні волю принести,&lt;br /&gt;</w:t>
        <w:br/>
        <w:t>І Січі не одні руїни&lt;br /&gt;</w:t>
        <w:br/>
        <w:t>Уроком в пам'яті повинні пролягти&lt;br /&gt;</w:t>
        <w:br/>
        <w:t>Для нових поколінь.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Блуд і зрада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