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Біла лелека</w:t>
      </w:r>
    </w:p>
    <w:p>
      <w:r>
        <w:br/>
        <w:t xml:space="preserve"> БІЛА ЛЕЛЕКА:&lt;br /&gt;</w:t>
        <w:br/>
        <w:t>ПТАХ, ЯКИЙ МАЄ ЧОРНИЙ ЗНАК НА БІЛОМУ&lt;br /&gt;</w:t>
        <w:br/>
        <w:t>І&lt;br /&gt;</w:t>
        <w:br/>
        <w:t>Лелеко, біла лелеко,&lt;br /&gt;</w:t>
        <w:br/>
        <w:t>ти твориш загадку про саму себе,&lt;br /&gt;</w:t>
        <w:br/>
        <w:t>ти твориш загадку про саму себе за ознакою:&lt;br /&gt;</w:t>
        <w:br/>
        <w:t>та, хто є білим птахом із чорним знаком на білому, —&lt;br /&gt;</w:t>
        <w:br/>
        <w:t>ти — білий птах,&lt;br /&gt;</w:t>
        <w:br/>
        <w:t>ти — увесь білий птах&lt;br /&gt;</w:t>
        <w:br/>
        <w:t>і лише кінці твоїх крил чорного кольору, але&lt;br /&gt;</w:t>
        <w:br/>
        <w:t>ми, називаючи тебе, не погоджуємося із тим,&lt;br /&gt;</w:t>
        <w:br/>
        <w:t>що кінці твоїх крил чорного кольору, тому&lt;br /&gt;</w:t>
        <w:br/>
        <w:t>ми, називаючи тебе, переносимо чорний колір&lt;br /&gt;</w:t>
        <w:br/>
        <w:t>подалі із твого тулуба, але неможливо&lt;br /&gt;</w:t>
        <w:br/>
        <w:t>чорний колір зовсім змити із тебе, як водою,&lt;br /&gt;</w:t>
        <w:br/>
        <w:t>словом, яким ми тебе називаємо, тому&lt;br /&gt;</w:t>
        <w:br/>
        <w:t>ми, називаючи тебе, переносимо чорний колір&lt;br /&gt;</w:t>
        <w:br/>
        <w:t>аж на твоє озаддя, ніби&lt;br /&gt;</w:t>
        <w:br/>
        <w:t>твоє озаддя — гуз — чорне не лише тоді, коли&lt;br /&gt;</w:t>
        <w:br/>
        <w:t>ти сидиш на гнізді, згорнувши крила, ніби&lt;br /&gt;</w:t>
        <w:br/>
        <w:t>твоє озаддя — гуз — чорне не лише тоді, коли&lt;br /&gt;</w:t>
        <w:br/>
        <w:t>ти ходиш у лузі, згорнувши крила,&lt;br /&gt;</w:t>
        <w:br/>
        <w:t>але й тоді, коли&lt;br /&gt;</w:t>
        <w:br/>
        <w:t>ти летиш над селом до гнізда, розпростерши крила,&lt;br /&gt;</w:t>
        <w:br/>
        <w:t>але й тоді, коли&lt;br /&gt;</w:t>
        <w:br/>
        <w:t>ти летиш над селом до річки, розпростерши крила,&lt;br /&gt;</w:t>
        <w:br/>
        <w:t>ти — чорногуїїз,&lt;br /&gt;</w:t>
        <w:br/>
        <w:t>а відгадкою такої загадки&lt;br /&gt;</w:t>
        <w:br/>
        <w:t>ти — сама уся;&lt;br /&gt;</w:t>
        <w:br/>
        <w:t>ти твориш загадку про саму себе за ознакою:&lt;br /&gt;</w:t>
        <w:br/>
        <w:t>та, хто їсть жаб,&lt;br /&gt;</w:t>
        <w:br/>
        <w:t>ти — жабоїїїд,&lt;br /&gt;</w:t>
        <w:br/>
        <w:t>а відгадкою такої загадки&lt;br /&gt;</w:t>
        <w:br/>
        <w:t>ти — сама уся;&lt;br /&gt;</w:t>
        <w:br/>
        <w:t>ти, біла лелеко, іще так багато маєш різних імен, щоб&lt;br /&gt;</w:t>
        <w:br/>
        <w:t>тебе називати, ніби в кожному селі в Україні, де&lt;br /&gt;</w:t>
        <w:br/>
        <w:t>ти живеш у парі зі своїм лелечичем&lt;br /&gt;</w:t>
        <w:br/>
        <w:t>та виводиш діток своїх, лелеченяток,&lt;br /&gt;</w:t>
        <w:br/>
        <w:t>люди хочуть називати вас окремим ім'ям,&lt;br /&gt;</w:t>
        <w:br/>
        <w:t>ніби в кожному селі в Україні, де&lt;br /&gt;</w:t>
        <w:br/>
        <w:t>ти живеш у парі зі своїм лелечичем&lt;br /&gt;</w:t>
        <w:br/>
        <w:t>та виводиш діток своїх, лелеченяток,&lt;br /&gt;</w:t>
        <w:br/>
        <w:t>люди хочуть окремим ім'ям виділити&lt;br /&gt;</w:t>
        <w:br/>
        <w:t>кожну із вас з-поміж інших лелек,&lt;br /&gt;</w:t>
        <w:br/>
        <w:t>які живуть в інших селах по всій Україні,&lt;br /&gt;</w:t>
        <w:br/>
        <w:t>як знайомих собі людей:&lt;br /&gt;</w:t>
        <w:br/>
        <w:t>подекуди тебе, біла птахо, називають німецьким ім'ям,&lt;br /&gt;</w:t>
        <w:br/>
        <w:t>ти — і оЇЇстер, і гастір, і гойрист, і гаМстер, і гаМстер,&lt;br /&gt;</w:t>
        <w:br/>
        <w:t>а можливо,&lt;br /&gt;</w:t>
        <w:br/>
        <w:t>ти — загадки про саму себе, в яких&lt;br /&gt;</w:t>
        <w:br/>
        <w:t>загадки відомі — це слова, якими ми тебе називаємо,&lt;br /&gt;</w:t>
        <w:br/>
        <w:t>відгадки відомі — це ти сама уся&lt;br /&gt;</w:t>
        <w:br/>
        <w:t>але невідома нам сьогодні ознака,&lt;br /&gt;</w:t>
        <w:br/>
        <w:t>на підставі якої створені ці загадки-слова,&lt;br /&gt;</w:t>
        <w:br/>
        <w:t>ці загадки — твої ніби німецькі імена;&lt;br /&gt;</w:t>
        <w:br/>
        <w:t>подекуди тебе, біла птахо, називають турецьким ім'ям,&lt;br /&gt;</w:t>
        <w:br/>
        <w:t>ти —лелеїїка,&lt;br /&gt;</w:t>
        <w:br/>
        <w:t>а можливо,&lt;br /&gt;</w:t>
        <w:br/>
        <w:t>ти — загадка самої себе за ознакою:&lt;br /&gt;</w:t>
        <w:br/>
        <w:t>та, хто має ім'я схоже до вигуку "еле-ле!".&lt;br /&gt;</w:t>
        <w:br/>
        <w:t>яким діти дражнять інших дітей,&lt;br /&gt;</w:t>
        <w:br/>
        <w:t>коли в них випадково стає помітним&lt;br /&gt;</w:t>
        <w:br/>
        <w:t>те, що звичайно приховується у штанцях, —&lt;br /&gt;</w:t>
        <w:br/>
        <w:t>відгадкою такої загадки&lt;br /&gt;</w:t>
        <w:br/>
        <w:t>ти — сама уся,&lt;br /&gt;</w:t>
        <w:br/>
        <w:t>та, хто відлітає до далекого краю-вираю восени,&lt;br /&gt;</w:t>
        <w:br/>
        <w:t>і та, хто прилітає із далекого краю-вираю навесні,&lt;br /&gt;</w:t>
        <w:br/>
        <w:t>та, кого ми не бачимо взимку,&lt;br /&gt;</w:t>
        <w:br/>
        <w:t>і та, кого ми бачимо навесні,&lt;br /&gt;</w:t>
        <w:br/>
        <w:t>та, кого ми бачимо навесні вперше;&lt;br /&gt;</w:t>
        <w:br/>
        <w:t>подекуди тебе, біла птахо, називають угорським ім'ям:&lt;br /&gt;</w:t>
        <w:br/>
        <w:t>ти — і гагуОв, і гогіОв,&lt;br /&gt;</w:t>
        <w:br/>
        <w:t>а можливо,&lt;br /&gt;</w:t>
        <w:br/>
        <w:t>ти — загадки про саму себе, в яких&lt;br /&gt;</w:t>
        <w:br/>
        <w:t>загадки відомі — це слова, якими ми тебе називаємо,&lt;br /&gt;</w:t>
        <w:br/>
        <w:t>відгадки відомі — це ти сама уся,&lt;br /&gt;</w:t>
        <w:br/>
        <w:t>але невідома нам сьогодні ознака,&lt;br /&gt;</w:t>
        <w:br/>
        <w:t>на підставі якої створені ці загадки-слова,&lt;br /&gt;</w:t>
        <w:br/>
        <w:t>ці загадки — твої ніби угорські імена;&lt;br /&gt;</w:t>
        <w:br/>
        <w:t>подекуди тебе, біла птахо, називають ім'ям,&lt;br /&gt;</w:t>
        <w:br/>
        <w:t>що нагадує польське ім'я:&lt;br /&gt;</w:t>
        <w:br/>
        <w:t>ти — і бацаїїн, і боцоіїк, і боПцок, і боцаїїн, і бойцюн,&lt;br /&gt;</w:t>
        <w:br/>
        <w:t>і боцюїїн, і боїїцюра, і боцяОн, і боцьойк, і бочаїїн,&lt;br /&gt;</w:t>
        <w:br/>
        <w:t>ти — і буЇЇзок, і бузян, і буїїзько,&lt;br /&gt;</w:t>
        <w:br/>
        <w:t>і бузькоН, і б&gt;т1?ьок, і бузьоЇЇк,&lt;br /&gt;</w:t>
        <w:br/>
        <w:t>ти — і буОсань, і буОсее, і бу^сел, і буНсель, і б&gt;Ясень,&lt;br /&gt;</w:t>
        <w:br/>
        <w:t>і буЇЇсик, і буНсш, і будешь, і буНсіАь, І буСАЯ,&lt;br /&gt;</w:t>
        <w:br/>
        <w:t>і буїїсок, і буНсол, і буІкька, і бурсько,&lt;br /&gt;</w:t>
        <w:br/>
        <w:t>і буськоії, і буНсьок, і бусьоіїк, і бусьол,&lt;br /&gt;</w:t>
        <w:br/>
        <w:t>ти — і буОцел, і буНциль, і буііцоль, і бучаіїк,&lt;br /&gt;</w:t>
        <w:br/>
        <w:t>ти — і буіїшель. і буЪшла, і бу^шля,&lt;br /&gt;</w:t>
        <w:br/>
        <w:t>а можливо,&lt;br /&gt;</w:t>
        <w:br/>
        <w:t>ти — загадки про саму себе, в яких&lt;br /&gt;</w:t>
        <w:br/>
        <w:t>загадки відомі — це слова, якими ми тебе називаємо,&lt;br /&gt;</w:t>
        <w:br/>
        <w:t>відгадки відомі — це ти сама уся,&lt;br /&gt;</w:t>
        <w:br/>
        <w:t>але невідома нам сьогодні ознака,&lt;br /&gt;</w:t>
        <w:br/>
        <w:t>на підставі якої створені ці загадки-слова,&lt;br /&gt;</w:t>
        <w:br/>
        <w:t>ці загадки — твої ніби польські імена;&lt;br /&gt;</w:t>
        <w:br/>
        <w:t>подекуди тебе, біла птахо, називають&lt;br /&gt;</w:t>
        <w:br/>
        <w:t>невідомо чийого народу іменами:&lt;br /&gt;</w:t>
        <w:br/>
        <w:t>ти — і клііїконь, і некліШка,&lt;br /&gt;</w:t>
        <w:br/>
        <w:t>і клеїїкотень, і ТлеЫотень,&lt;br /&gt;</w:t>
        <w:br/>
        <w:t>а можливо,&lt;br /&gt;</w:t>
        <w:br/>
        <w:t>ти — загадка самої себе за ознакою:&lt;br /&gt;</w:t>
        <w:br/>
        <w:t>та, хто клекотить,&lt;br /&gt;</w:t>
        <w:br/>
        <w:t>та, хто своїм довгим дзьобом голосно стукотить;&lt;br /&gt;</w:t>
        <w:br/>
        <w:t>подекуди тебе, біла птахо, називають&lt;br /&gt;</w:t>
        <w:br/>
        <w:t>нашими прадавніми іменами,&lt;br /&gt;</w:t>
        <w:br/>
        <w:t>що є загадками про тебе саму за ознакою:&lt;br /&gt;</w:t>
        <w:br/>
        <w:t>та, хто має гострого і колючого дзьоба, яким&lt;br /&gt;</w:t>
        <w:br/>
        <w:t>ти ловиш на болоті жаб для своїх лелеченят,&lt;br /&gt;</w:t>
        <w:br/>
        <w:t>ти — і гоИеля, і гоОвня, і гойеря, і гоОво,&lt;br /&gt;</w:t>
        <w:br/>
        <w:t>ти — і ґоваОня, і ґоОв'я, і ґоОя,&lt;br /&gt;</w:t>
        <w:br/>
        <w:t>відгадкою цих загадок&lt;br /&gt;</w:t>
        <w:br/>
        <w:t>ти — сама уся;&lt;br /&gt;</w:t>
        <w:br/>
        <w:t>ти твориш загадку про саму себе за ознакою:&lt;br /&gt;</w:t>
        <w:br/>
        <w:t>та, хто з далекого краю-вираю рано навесні вилітає,&lt;br /&gt;</w:t>
        <w:br/>
        <w:t>та. хто з далекого краю-вираю до нашого села летить,&lt;br /&gt;</w:t>
        <w:br/>
        <w:t>та, хто з далекого краю-вираю&lt;br /&gt;</w:t>
        <w:br/>
        <w:t>до нашого невеселого села летить,&lt;br /&gt;</w:t>
        <w:br/>
        <w:t>а наше село в кінці зими чому невесело? —&lt;br /&gt;</w:t>
        <w:br/>
        <w:t>нема кому вийти, село розвеселити:&lt;br /&gt;</w:t>
        <w:br/>
        <w:t>старі баби пощербатіли, молодиці погорбатіли,&lt;br /&gt;</w:t>
        <w:br/>
        <w:t>а дівоньки заміж пішли —&lt;br /&gt;</w:t>
        <w:br/>
        <w:t>нема кому вийти, село розвеселити, ось&lt;br /&gt;</w:t>
        <w:br/>
        <w:t>ти, білий лелече-пташе, розвесели село наше, і уже&lt;br /&gt;</w:t>
        <w:br/>
        <w:t>ти з далекого краю-вираю рано навесні вилітаєш,&lt;br /&gt;</w:t>
        <w:br/>
        <w:t>ти з далекого краю-вираю до нашого села летиш,&lt;br /&gt;</w:t>
        <w:br/>
        <w:t>у день святого Гарасима, 17 березня,&lt;br /&gt;</w:t>
        <w:br/>
        <w:t>до нашого невеселого села прилітаєш&lt;br /&gt;</w:t>
        <w:br/>
        <w:t>(Гарасим прийшов&lt;br /&gt;</w:t>
        <w:br/>
        <w:t>і тебе, біла птахо, з далекого краю-вираю привів),&lt;br /&gt;</w:t>
        <w:br/>
        <w:t>перелітаєш Десну і приносиш нам красну весну,&lt;br /&gt;</w:t>
        <w:br/>
        <w:t>ТИ — 6ЄСЄЇЇ/11ІК,&lt;br /&gt;</w:t>
        <w:br/>
        <w:t>а відгадкою такої загадки&lt;br /&gt;</w:t>
        <w:br/>
        <w:t>ти — сама уся.&lt;br /&gt;</w:t>
        <w:br/>
        <w:t>Лелеко, біла лелеко,&lt;br /&gt;</w:t>
        <w:br/>
        <w:t>ти з далекого краю-вираю до нашого села прилітаєш,&lt;br /&gt;</w:t>
        <w:br/>
        <w:t>діти бачать тебе, як ти над селом летиш,&lt;br /&gt;</w:t>
        <w:br/>
        <w:t>головою крутиш — шукаєш своє старе гніздо,&lt;br /&gt;</w:t>
        <w:br/>
        <w:t>головою крутиш — шукаєш, де б змостити нове гніздо,&lt;br /&gt;</w:t>
        <w:br/>
        <w:t>а діти усі хочуть, щоб&lt;br /&gt;</w:t>
        <w:br/>
        <w:t>ти селився саме у нашому селі, щоб&lt;br /&gt;</w:t>
        <w:br/>
        <w:t>ти мостив собі гніздо саме у них на подвір'ї&lt;br /&gt;</w:t>
        <w:br/>
        <w:t>(там батько уже й старе колесо поклав на клуню),&lt;br /&gt;</w:t>
        <w:br/>
        <w:t>діти махають тобі руками і кричать:&lt;br /&gt;</w:t>
        <w:br/>
        <w:t>"Лелеко, біла лелеко,&lt;br /&gt;</w:t>
        <w:br/>
        <w:t>до осені недалеко,&lt;br /&gt;</w:t>
        <w:br/>
        <w:t>а де твої яйця?" —&lt;br /&gt;</w:t>
        <w:br/>
        <w:t>хоч діти й знають, що до осені ще так далеко,&lt;br /&gt;</w:t>
        <w:br/>
        <w:t>хоч діти й знають, що&lt;br /&gt;</w:t>
        <w:br/>
        <w:t>ти з далекого краю-вираю до нашого села тільки прибула,&lt;br /&gt;</w:t>
        <w:br/>
        <w:t>але зустрічають тебе такими словами,&lt;br /&gt;</w:t>
        <w:br/>
        <w:t>мовляв, треба тобі, біла птахо,&lt;br /&gt;</w:t>
        <w:br/>
        <w:t>негайно розпочинати мостити гніздо,&lt;br /&gt;</w:t>
        <w:br/>
        <w:t>ось тут — у нашому селі,&lt;br /&gt;</w:t>
        <w:br/>
        <w:t>ось тут — у нас на подвір'ї,&lt;br /&gt;</w:t>
        <w:br/>
        <w:t>мовляв, не треба тобі, біла птахо,&lt;br /&gt;</w:t>
        <w:br/>
        <w:t>летіти до другого села,&lt;br /&gt;</w:t>
        <w:br/>
        <w:t>мовляв, треба тобі, біла птахо,&lt;br /&gt;</w:t>
        <w:br/>
        <w:t>негайно сідати на старе гніздо,&lt;br /&gt;</w:t>
        <w:br/>
        <w:t>де ти жила минулого літа та виводила лелеченят,&lt;br /&gt;</w:t>
        <w:br/>
        <w:t>а не летіти десь далі, що ти збираєшся робити,&lt;br /&gt;</w:t>
        <w:br/>
        <w:t>бо ти, біла птахо, ніби відповідаєш:&lt;br /&gt;</w:t>
        <w:br/>
        <w:t>"На бору, на бору!" —&lt;br /&gt;</w:t>
        <w:br/>
        <w:t>мовляв, таки летітимеш далі,&lt;br /&gt;</w:t>
        <w:br/>
        <w:t>туди, де твої яйця,&lt;br /&gt;</w:t>
        <w:br/>
        <w:t>діти ж так хочуть, щоб ти не летіла далі,&lt;br /&gt;</w:t>
        <w:br/>
        <w:t>що й не знають уже, як тебе умовляти,&lt;br /&gt;</w:t>
        <w:br/>
        <w:t>тому ніби залякують тебе:&lt;br /&gt;</w:t>
        <w:br/>
        <w:t>"Я яєчка заберу, заберу,&lt;br /&gt;</w:t>
        <w:br/>
        <w:t>а кубельце потовчу, потовчу!" —&lt;br /&gt;</w:t>
        <w:br/>
        <w:t>а ти ж знаєш, що діти цього не робитимуть,&lt;br /&gt;</w:t>
        <w:br/>
        <w:t>це їм дуже хочеться, щоб&lt;br /&gt;</w:t>
        <w:br/>
        <w:t>ти селилася у нашому селі, щоб&lt;br /&gt;</w:t>
        <w:br/>
        <w:t>ти мостила своє гніздо у нас на подвір'ї, тому&lt;br /&gt;</w:t>
        <w:br/>
        <w:t>ти, біла птахо, покружляєш, покружляєш і сідаєш&lt;br /&gt;</w:t>
        <w:br/>
        <w:t>на своє старе гніздо та починаєш його лагодити.&lt;br /&gt;</w:t>
        <w:br/>
        <w:t>а як у тебе не було старого,&lt;br /&gt;</w:t>
        <w:br/>
        <w:t>то розшукуєш колесо на клуні&lt;br /&gt;</w:t>
        <w:br/>
        <w:t>та й розпочинаєш мостити нове гніздо&lt;br /&gt;</w:t>
        <w:br/>
        <w:t>на радість усім дітям:&lt;br /&gt;</w:t>
        <w:br/>
        <w:t>діти ж знають —&lt;br /&gt;</w:t>
        <w:br/>
        <w:t>у сусідньому селі по тій дорозі, де ти летиш,&lt;br /&gt;</w:t>
        <w:br/>
        <w:t>тебе, біла птахо, теж зупиняли діти,&lt;br /&gt;</w:t>
        <w:br/>
        <w:t>махали тобі руками Й кричали:&lt;br /&gt;</w:t>
        <w:br/>
        <w:t>"Лелеко, біла лелеко,&lt;br /&gt;</w:t>
        <w:br/>
        <w:t>до осені недалеко,&lt;br /&gt;</w:t>
        <w:br/>
        <w:t>а де твої діти?" —&lt;br /&gt;</w:t>
        <w:br/>
        <w:t>хоч діти і в сусідньому селі знають,&lt;br /&gt;</w:t>
        <w:br/>
        <w:t>що до осені ще дуже далеко,&lt;br /&gt;</w:t>
        <w:br/>
        <w:t>хоч діти і в сусідньому селі знають, що&lt;br /&gt;</w:t>
        <w:br/>
        <w:t>ти з далекого краю-вираю&lt;br /&gt;</w:t>
        <w:br/>
        <w:t>до їхнього села тільки прибула,&lt;br /&gt;</w:t>
        <w:br/>
        <w:t>але зустрічають тебе такими словами,&lt;br /&gt;</w:t>
        <w:br/>
        <w:t>мовляв, треба тобі, біла птахо,&lt;br /&gt;</w:t>
        <w:br/>
        <w:t>негайно розпочинати мостити гніздо,&lt;br /&gt;</w:t>
        <w:br/>
        <w:t>там — у їхньому селі,&lt;br /&gt;</w:t>
        <w:br/>
        <w:t>там — у них на подвір'ї,&lt;br /&gt;</w:t>
        <w:br/>
        <w:t>мовляв, не треба тобі, біла птахо,&lt;br /&gt;</w:t>
        <w:br/>
        <w:t>летіти десь далі,&lt;br /&gt;</w:t>
        <w:br/>
        <w:t>мовляв, треба тобі, біла птахо,&lt;br /&gt;</w:t>
        <w:br/>
        <w:t>негайно сідати на старе гніздо, де&lt;br /&gt;</w:t>
        <w:br/>
        <w:t>ти жила у них минулого літа та виводила лелеченят,&lt;br /&gt;</w:t>
        <w:br/>
        <w:t>а не летіти десь далі, що&lt;br /&gt;</w:t>
        <w:br/>
        <w:t>ти й збираєшся робити, бо&lt;br /&gt;</w:t>
        <w:br/>
        <w:t>ти, біла птахо, ніби відповідаєш їм:&lt;br /&gt;</w:t>
        <w:br/>
        <w:t>"До осені далеко —&lt;br /&gt;</w:t>
        <w:br/>
        <w:t>я хатку зроблю і діток виведу,&lt;br /&gt;</w:t>
        <w:br/>
        <w:t>а восени у вирій полечу й діток заберу', —&lt;br /&gt;</w:t>
        <w:br/>
        <w:t>ніби сказала імтак&lt;br /&gt;</w:t>
        <w:br/>
        <w:t>та й до нашого села долетіла,&lt;br /&gt;</w:t>
        <w:br/>
        <w:t>а деякі з вас, біла птахо, ні в сусідньому селі&lt;br /&gt;</w:t>
        <w:br/>
        <w:t>по тій дорозі, де ти летиш, не сідаєш,&lt;br /&gt;</w:t>
        <w:br/>
        <w:t>ні в нашому селі,&lt;br /&gt;</w:t>
        <w:br/>
        <w:t>куди ми тебе так запрошували, не сідаєш,&lt;br /&gt;</w:t>
        <w:br/>
        <w:t>а летиш далі, на третє село,&lt;br /&gt;</w:t>
        <w:br/>
        <w:t>де тебе теж приманюють діти,&lt;br /&gt;</w:t>
        <w:br/>
        <w:t>махають тобі руками й кричать:&lt;br /&gt;</w:t>
        <w:br/>
        <w:t>"Лелеко, лелеко-татку&lt;br /&gt;</w:t>
        <w:br/>
        <w:t>збудуй у нас добру хатку,&lt;br /&gt;</w:t>
        <w:br/>
        <w:t>та виведи діток!" — а&lt;br /&gt;</w:t>
        <w:br/>
        <w:t>ти чи сідаєш там, чи летиш іще далі,&lt;br /&gt;</w:t>
        <w:br/>
        <w:t>де тебе теж приманюють діти,&lt;br /&gt;</w:t>
        <w:br/>
        <w:t>махають руками й кричать:&lt;br /&gt;</w:t>
        <w:br/>
        <w:t>"Лелеко, лелеко-татку,&lt;br /&gt;</w:t>
        <w:br/>
        <w:t>зроби у нас добру хатку!" — а&lt;br /&gt;</w:t>
        <w:br/>
        <w:t>ти чи сідаєш там, чи летиш іще, іще далі,&lt;br /&gt;</w:t>
        <w:br/>
        <w:t>де тебе теж приманюють діти,&lt;br /&gt;</w:t>
        <w:br/>
        <w:t>махають руками й кричать:&lt;br /&gt;</w:t>
        <w:br/>
        <w:t>"Лелеко, лелеко-дядьку,&lt;br /&gt;</w:t>
        <w:br/>
        <w:t>зроби мені хатку&lt;br /&gt;</w:t>
        <w:br/>
        <w:t>і ставок, і млинок,&lt;br /&gt;</w:t>
        <w:br/>
        <w:t>і цибулі грядку!" — а&lt;br /&gt;</w:t>
        <w:br/>
        <w:t>ти чи сідаєш там, чи летиш іще, іще, іще далі,&lt;br /&gt;</w:t>
        <w:br/>
        <w:t>де тебе теж приманюють діти,&lt;br /&gt;</w:t>
        <w:br/>
        <w:t>махають руками й кричать:&lt;br /&gt;</w:t>
        <w:br/>
        <w:t>"Лелеко, лелеко-дядьку,&lt;br /&gt;</w:t>
        <w:br/>
        <w:t>зроби мені хатку&lt;br /&gt;</w:t>
        <w:br/>
        <w:t>і ставок, і млинок,&lt;br /&gt;</w:t>
        <w:br/>
        <w:t>ще й вишневенький садок!" — а&lt;br /&gt;</w:t>
        <w:br/>
        <w:t>ти чи сідаєш там, чи летиш іще, іще, іще, іще далі,&lt;br /&gt;</w:t>
        <w:br/>
        <w:t>бо ж по всій Україні тебе чекають діти,&lt;br /&gt;</w:t>
        <w:br/>
        <w:t>бо ж по всій Україні тебе хочуть приманити діти,&lt;br /&gt;</w:t>
        <w:br/>
        <w:t>бо ж по всій Україні тобі хочуть діти махати руками&lt;br /&gt;</w:t>
        <w:br/>
        <w:t>й запрошувати селитися у їхньому селі,&lt;br /&gt;</w:t>
        <w:br/>
        <w:t>тільки у них на подвір'ї,&lt;br /&gt;</w:t>
        <w:br/>
        <w:t>бо ж по всій Україні тебе чекають діти,&lt;br /&gt;</w:t>
        <w:br/>
        <w:t>бо ж по всій Україні тебе приманюють діти,&lt;br /&gt;</w:t>
        <w:br/>
        <w:t>бо ж по всій Україні тобі діти махають руками&lt;br /&gt;</w:t>
        <w:br/>
        <w:t>й запрошують селитися тільки у їхньому селі,&lt;br /&gt;</w:t>
        <w:br/>
        <w:t>тільки у них на подвір'ї,&lt;br /&gt;</w:t>
        <w:br/>
        <w:t>діти, які творять загадку початку за ознакою:&lt;br /&gt;</w:t>
        <w:br/>
        <w:t>ті, хто тільки розпочинає жити, —&lt;br /&gt;</w:t>
        <w:br/>
        <w:t>як діти тільки розпочинають жити,&lt;br /&gt;</w:t>
        <w:br/>
        <w:t>щоб так і ти, біла птахо, розпочинала жити&lt;br /&gt;</w:t>
        <w:br/>
        <w:t>тільки у їхньому селі,&lt;br /&gt;</w:t>
        <w:br/>
        <w:t>тільки на їхньому подвір'ї.</w:t>
      </w:r>
    </w:p>
    <w:p>
      <w:r>
        <w:br/>
        <w:t>Лелеко, біла лелеко,&lt;br /&gt;</w:t>
        <w:br/>
        <w:t>ти твориш загадки про саму себе за ознаками:&lt;br /&gt;</w:t>
        <w:br/>
        <w:t>та, хто має довгі ноги,&lt;br /&gt;</w:t>
        <w:br/>
        <w:t>та, хто має довгого дзьоба,&lt;br /&gt;</w:t>
        <w:br/>
        <w:t>та, хто буває на болоті,&lt;br /&gt;</w:t>
        <w:br/>
        <w:t>та, хто ловить жаб,&lt;br /&gt;</w:t>
        <w:br/>
        <w:t>та, хто мостить своє гніздо на хаті, —&lt;br /&gt;</w:t>
        <w:br/>
        <w:t>про тебе, біла птахо, на вечорницях&lt;br /&gt;</w:t>
        <w:br/>
        <w:t>парубки загадують загадки дівчатам,&lt;br /&gt;</w:t>
        <w:br/>
        <w:t>а дівчата загадують загадки парубкам:&lt;br /&gt;</w:t>
        <w:br/>
        <w:t>"Довгі ноги і довгий ніс,&lt;br /&gt;</w:t>
        <w:br/>
        <w:t>по болоті ходить скрізь",&lt;br /&gt;</w:t>
        <w:br/>
        <w:t>"На вершку палати хатчина,&lt;br /&gt;</w:t>
        <w:br/>
        <w:t>а там пан високий",&lt;br /&gt;</w:t>
        <w:br/>
        <w:t>"Які ноги заввишки,&lt;br /&gt;</w:t>
        <w:br/>
        <w:t>такий ніс завдовжки,&lt;br /&gt;</w:t>
        <w:br/>
        <w:t>хату на хаті має,&lt;br /&gt;</w:t>
        <w:br/>
        <w:t>жабам рахунок знає",&lt;br /&gt;</w:t>
        <w:br/>
        <w:t>"Які ноги, такий ніс,&lt;br /&gt;</w:t>
        <w:br/>
        <w:t>по болоту ходить скрізь,&lt;br /&gt;</w:t>
        <w:br/>
        <w:t>хату на хаті має,&lt;br /&gt;</w:t>
        <w:br/>
        <w:t>жабам рахунок знає', —&lt;br /&gt;</w:t>
        <w:br/>
        <w:t>а відгадкою таких загадок&lt;br /&gt;</w:t>
        <w:br/>
        <w:t>ти — сама уся.</w:t>
      </w:r>
    </w:p>
    <w:p>
      <w:r>
        <w:br/>
        <w:t>Лелеко, біла лелеко,&lt;br /&gt;</w:t>
        <w:br/>
        <w:t>ти твориш загадку про саму себе за ознакою:&lt;br /&gt;</w:t>
        <w:br/>
        <w:t>та, хто відлітає у далекий край-вирай восени,&lt;br /&gt;</w:t>
        <w:br/>
        <w:t>та, хто прилітає з далекого краю-вираю навесні,&lt;br /&gt;</w:t>
        <w:br/>
        <w:t>відгадкою такої загадки&lt;br /&gt;</w:t>
        <w:br/>
        <w:t>ти — сама уся,&lt;br /&gt;</w:t>
        <w:br/>
        <w:t>а ця ознака міститься у порівнянні:&lt;br /&gt;</w:t>
        <w:br/>
        <w:t>"Облітав, мов лелека, усі моря і землі",&lt;br /&gt;</w:t>
        <w:br/>
        <w:t>ти твориш загадку про саму себе за ознакою:&lt;br /&gt;</w:t>
        <w:br/>
        <w:t>та, хто має довгого дзьоба,&lt;br /&gt;</w:t>
        <w:br/>
        <w:t>відгадкою такої загадки&lt;br /&gt;</w:t>
        <w:br/>
        <w:t>ти — сама уся,&lt;br /&gt;</w:t>
        <w:br/>
        <w:t>а ця ознака міститься у порівнянні:&lt;br /&gt;</w:t>
        <w:br/>
        <w:t>"Сміється, наче б Його бузько носом лоскотав",&lt;br /&gt;</w:t>
        <w:br/>
        <w:t>ти твориш загадку про саму себе за ознакою:&lt;br /&gt;</w:t>
        <w:br/>
        <w:t>та, у кого гніздо на хаті,&lt;br /&gt;</w:t>
        <w:br/>
        <w:t>відгадкою такої загадки&lt;br /&gt;</w:t>
        <w:br/>
        <w:t>ти — сама уся,&lt;br /&gt;</w:t>
        <w:br/>
        <w:t>а ця ознака міститься у прислів'ї:&lt;br /&gt;</w:t>
        <w:br/>
        <w:t>"Бузьок на хаті,&lt;br /&gt;</w:t>
        <w:br/>
        <w:t>а журба в кімнаті";&lt;br /&gt;</w:t>
        <w:br/>
        <w:t>ти твориш загадку про саму себе за ознакою:&lt;br /&gt;</w:t>
        <w:br/>
        <w:t>та, хто стоїть на гнізді, опустивши крила.&lt;br /&gt;</w:t>
        <w:br/>
        <w:t>відгадкою такої загадки&lt;br /&gt;</w:t>
        <w:br/>
        <w:t>ти — сама уся,&lt;br /&gt;</w:t>
        <w:br/>
        <w:t>а ця ознака міститься у порівнянні&lt;br /&gt;</w:t>
        <w:br/>
        <w:t>"Стоїть, мов лелека, й крила опустив";&lt;br /&gt;</w:t>
        <w:br/>
        <w:t>ти твориш загадку про саму себе за ознакою&lt;br /&gt;</w:t>
        <w:br/>
        <w:t>та, хто ловить жаб,&lt;br /&gt;</w:t>
        <w:br/>
        <w:t>відгадкою такої загадки&lt;br /&gt;</w:t>
        <w:br/>
        <w:t>ти — сама уся,&lt;br /&gt;</w:t>
        <w:br/>
        <w:t>а ця ознака міститься у прислів'ї:&lt;br /&gt;</w:t>
        <w:br/>
        <w:t>"На одній сіножаті&lt;br /&gt;</w:t>
        <w:br/>
        <w:t>і віл пасеться&lt;br /&gt;</w:t>
        <w:br/>
        <w:t>і бузько жаби ловить*;&lt;br /&gt;</w:t>
        <w:br/>
        <w:t>ти твориш загадку про саму себе за ознакою:&lt;br /&gt;</w:t>
        <w:br/>
        <w:t>та, хто ковтає жаб,&lt;br /&gt;</w:t>
        <w:br/>
        <w:t>відгадкою такої загадки&lt;br /&gt;</w:t>
        <w:br/>
        <w:t>ти — сама уся,&lt;br /&gt;</w:t>
        <w:br/>
        <w:t>а ця ознака міститься у порівнянні:&lt;br /&gt;</w:t>
        <w:br/>
        <w:t>"Ковтнув, як лелека жабу";&lt;br /&gt;</w:t>
        <w:br/>
        <w:t>ти твориш загадку про саму себе за ознакою:&lt;br /&gt;</w:t>
        <w:br/>
        <w:t>та, кому Бог дав&lt;br /&gt;</w:t>
        <w:br/>
        <w:t>ловити гадів і всяку іншу нечисть,&lt;br /&gt;</w:t>
        <w:br/>
        <w:t>відгадкою такої загадки&lt;br /&gt;</w:t>
        <w:br/>
        <w:t>ти — сама уся,&lt;br /&gt;</w:t>
        <w:br/>
        <w:t>а ця ознака міститься у приказці:&lt;br /&gt;</w:t>
        <w:br/>
        <w:t>"Така правда, як Бог казав буселю";&lt;br /&gt;</w:t>
        <w:br/>
        <w:t>ти твориш загадку про саму себе за ознакою:&lt;br /&gt;</w:t>
        <w:br/>
        <w:t>та, хто літає далеко,&lt;br /&gt;</w:t>
        <w:br/>
        <w:t>відгадкою такої загадки&lt;br /&gt;</w:t>
        <w:br/>
        <w:t>ти — сама уся,&lt;br /&gt;</w:t>
        <w:br/>
        <w:t>а ця ознака міститься у приказці:&lt;br /&gt;</w:t>
        <w:br/>
        <w:t>"Лелека, що літає далеко";&lt;br /&gt;</w:t>
        <w:br/>
        <w:t>ти твориш загадку про саму себе за ознакою:&lt;br /&gt;</w:t>
        <w:br/>
        <w:t>та, хто літає, де хоче,&lt;br /&gt;</w:t>
        <w:br/>
        <w:t>та, хто сідає, де хоче, хоч би й на костелі,&lt;br /&gt;</w:t>
        <w:br/>
        <w:t>відгадкою такої загадки&lt;br /&gt;</w:t>
        <w:br/>
        <w:t>ти — сама уся,&lt;br /&gt;</w:t>
        <w:br/>
        <w:t>а ця ознака міститься у приказці:&lt;br /&gt;</w:t>
        <w:br/>
        <w:t>"Виграв бузька на костелі";&lt;br /&gt;</w:t>
        <w:br/>
        <w:t>ти твориш загадку про саму себе за ознакою:&lt;br /&gt;</w:t>
        <w:br/>
        <w:t>та, хто відлітає у далекий край-вирай,&lt;br /&gt;</w:t>
        <w:br/>
        <w:t>та, хто відлітає після Спаса, 19 серпня,&lt;br /&gt;</w:t>
        <w:br/>
        <w:t>відгадкою такої загадки&lt;br /&gt;</w:t>
        <w:br/>
        <w:t>ти — сама уся,&lt;br /&gt;</w:t>
        <w:br/>
        <w:t>а ця ознака міститься у порівнянні:&lt;br /&gt;</w:t>
        <w:br/>
        <w:t>"Світ так змінився, що ми, старі,&lt;br /&gt;</w:t>
        <w:br/>
        <w:t>як ті бузьки по Спасі, ходимо по ньому —&lt;br /&gt;</w:t>
        <w:br/>
        <w:t>ніби він не наш, а ми не його".</w:t>
      </w:r>
    </w:p>
    <w:p>
      <w:r>
        <w:br/>
        <w:t>Лелеко, біла лелеко,&lt;br /&gt;</w:t>
        <w:br/>
        <w:t>ти твориш загадки про саму себе за ознаками:&lt;br /&gt;</w:t>
        <w:br/>
        <w:t>та, хто стоїть на одній нозі,&lt;br /&gt;</w:t>
        <w:br/>
        <w:t>та, хто ловить жаб,&lt;br /&gt;</w:t>
        <w:br/>
        <w:t>та, хто їсть жаб, —&lt;br /&gt;</w:t>
        <w:br/>
        <w:t>діти граються, наслідуючи тебе, біла птахо,&lt;br /&gt;</w:t>
        <w:br/>
        <w:t>діти граються&lt;br /&gt;</w:t>
        <w:br/>
        <w:t>і творять загадку про тебе за цими ознаками,&lt;br /&gt;</w:t>
        <w:br/>
        <w:t>розпочинається їхня гра словами:&lt;br /&gt;</w:t>
        <w:br/>
        <w:t>"Летіла біла лелека,&lt;br /&gt;</w:t>
        <w:br/>
        <w:t>стала на одну ногу&lt;br /&gt;</w:t>
        <w:br/>
        <w:t>та й зловила жабу —&lt;br /&gt;</w:t>
        <w:br/>
        <w:t>жаба заквакала,&lt;br /&gt;</w:t>
        <w:br/>
        <w:t>а лелека втекла", —&lt;br /&gt;</w:t>
        <w:br/>
        <w:t>після цих слів діти стрибають на одній нозі —&lt;br /&gt;</w:t>
        <w:br/>
        <w:t>той, хто стрибає найдовше на одній нозі,&lt;br /&gt;</w:t>
        <w:br/>
        <w:t>той найбільше подібний до тебе за ознакою:&lt;br /&gt;</w:t>
        <w:br/>
        <w:t>та, хто стоїть на одній нозі,&lt;br /&gt;</w:t>
        <w:br/>
        <w:t>той, хто стрибає найменше на одній нозі,&lt;br /&gt;</w:t>
        <w:br/>
        <w:t>той найменше подібний до тебе за ознакою:&lt;br /&gt;</w:t>
        <w:br/>
        <w:t>та, хто не стоїть на одній нозі, —&lt;br /&gt;</w:t>
        <w:br/>
        <w:t>той найбільше подібний до жаби,&lt;br /&gt;</w:t>
        <w:br/>
        <w:t>той, хто стрибає найдовше на одній нозі,&lt;br /&gt;</w:t>
        <w:br/>
        <w:t>той найбільше подібний до тебе, біла птахо, а тому&lt;br /&gt;</w:t>
        <w:br/>
        <w:t>він починає щипати&lt;br /&gt;</w:t>
        <w:br/>
        <w:t>того, хто стрибає найменше на одній нозі,&lt;br /&gt;</w:t>
        <w:br/>
        <w:t>того, хто найменше подібний до тебе,&lt;br /&gt;</w:t>
        <w:br/>
        <w:t>того, хто найбільше подібний до жаби, —&lt;br /&gt;</w:t>
        <w:br/>
        <w:t>"щипати" —загадка "їсти" за твоєю ознакою:&lt;br /&gt;</w:t>
        <w:br/>
        <w:t>та, хто їсть жаб, —&lt;br /&gt;</w:t>
        <w:br/>
        <w:t>а відгадка такої загадки-гри&lt;br /&gt;</w:t>
        <w:br/>
        <w:t>ти — сама уся і твої ознаки:&lt;br /&gt;</w:t>
        <w:br/>
        <w:t>та, хто стоїть на одній нозі,&lt;br /&gt;</w:t>
        <w:br/>
        <w:t>та, хто ловить жаб,&lt;br /&gt;</w:t>
        <w:br/>
        <w:t>та, хто їсть жаб.</w:t>
      </w:r>
    </w:p>
    <w:p>
      <w:r>
        <w:br/>
        <w:t>Лелеко, біла лелеко,&lt;br /&gt;</w:t>
        <w:br/>
        <w:t>ти так близенько біля нас, людей, мостиш своє гніздо:&lt;br /&gt;</w:t>
        <w:br/>
        <w:t>на хаті, на клуні, на дереві, що росте на подвір'ї,&lt;br /&gt;</w:t>
        <w:br/>
        <w:t>ти не ховаєш від нас, людей, свого гнізда у лісі,&lt;br /&gt;</w:t>
        <w:br/>
        <w:t>ти довіряєш нам, людям, як більше ніхто із птахів,&lt;br /&gt;</w:t>
        <w:br/>
        <w:t>ти довіряєш нам, людям, та іще ластівка,&lt;br /&gt;</w:t>
        <w:br/>
        <w:t>ти так близенько від нас, людей, літаєш над хатами,&lt;br /&gt;</w:t>
        <w:br/>
        <w:t>ти так близенько від нас, людей, ходиш на сіножаті,&lt;br /&gt;</w:t>
        <w:br/>
        <w:t>що нам хочеться порозмовляти з тобою, як із людиною,&lt;br /&gt;</w:t>
        <w:br/>
        <w:t>тому ми, побачивши тебе,&lt;br /&gt;</w:t>
        <w:br/>
        <w:t>як ти літаєш, сидиш чи ходиш поблизу,&lt;br /&gt;</w:t>
        <w:br/>
        <w:t>звертаємося до тебе, називаючи тебе людським ім'ям,&lt;br /&gt;</w:t>
        <w:br/>
        <w:t>наче до сільського дядька, доброго сусіда:&lt;br /&gt;</w:t>
        <w:br/>
        <w:t>"Антоне, Антоне, коли тепло встановиться?" —&lt;br /&gt;</w:t>
        <w:br/>
        <w:t>питають тебе жінки, які збираються городину садити,&lt;br /&gt;</w:t>
        <w:br/>
        <w:t>"Грицьку, Грицьку, принеси води!" —&lt;br /&gt;</w:t>
        <w:br/>
        <w:t>благають тебе спраглі косарі на сіножаті у лузі,&lt;br /&gt;</w:t>
        <w:br/>
        <w:t>"Іване, Іване, скажи, чи ще довго пасти череду?" —&lt;br /&gt;</w:t>
        <w:br/>
        <w:t>допитуються у тебе пастушки,&lt;br /&gt;</w:t>
        <w:br/>
        <w:t>знудьговані довгим літнім днем, —&lt;br /&gt;</w:t>
        <w:br/>
        <w:t>так тебе, біла птахо, називають,&lt;br /&gt;</w:t>
        <w:br/>
        <w:t>ніби мало у тебе своїх, лелечачих, імен,&lt;br /&gt;</w:t>
        <w:br/>
        <w:t>іще й людськими іменами.</w:t>
      </w:r>
    </w:p>
    <w:p>
      <w:r>
        <w:br/>
        <w:t>Лелеко, біла лелеко,&lt;br /&gt;</w:t>
        <w:br/>
        <w:t>ти твориш загадку про саму себе за ознакою:&lt;br /&gt;</w:t>
        <w:br/>
        <w:t>та, хто в кінці літа відлітає у вирій,&lt;br /&gt;</w:t>
        <w:br/>
        <w:t>та, хто до Першої Пречистої, 28 серпня, відлітає у вирій,&lt;br /&gt;</w:t>
        <w:br/>
        <w:t>відгадкою такої загадки&lt;br /&gt;</w:t>
        <w:br/>
        <w:t>ти — сама уся;&lt;br /&gt;</w:t>
        <w:br/>
        <w:t>ти, і разом з тобою інші лелеки,&lt;br /&gt;</w:t>
        <w:br/>
        <w:t>творите загадку про самих себе за ознакою:&lt;br /&gt;</w:t>
        <w:br/>
        <w:t>ті, хто в кінці літа, перед відльотом у вирій,&lt;br /&gt;</w:t>
        <w:br/>
        <w:t>десь поза селом, на уже зжатому полі,&lt;br /&gt;</w:t>
        <w:br/>
        <w:t>збираєтеся у табун,&lt;br /&gt;</w:t>
        <w:br/>
        <w:t>ті, з-поміж кого виокремлюється ватажок,&lt;br /&gt;</w:t>
        <w:br/>
        <w:t>який поведе увесь лелечий табун у вирій,&lt;br /&gt;</w:t>
        <w:br/>
        <w:t>ті, хто закльовує своїми довгими дзьобами&lt;br /&gt;</w:t>
        <w:br/>
        <w:t>хворих і поранених птахів,&lt;br /&gt;</w:t>
        <w:br/>
        <w:t>бо вони все одно не долетіли б до вирію.&lt;br /&gt;</w:t>
        <w:br/>
        <w:t>бо вони увесь табун збивали б з дороги у вирій;&lt;br /&gt;</w:t>
        <w:br/>
        <w:t>ти, і разом з тобою інші лелеки,&lt;br /&gt;</w:t>
        <w:br/>
        <w:t>творите загадку суду за ознакою:&lt;br /&gt;</w:t>
        <w:br/>
        <w:t>ті, хто в одному місці збирається великим гуртом,&lt;br /&gt;</w:t>
        <w:br/>
        <w:t>ті, з-поміж кого виокремлюється хтось один,&lt;br /&gt;</w:t>
        <w:br/>
        <w:t>ті, хто засуджує когось за віщось до страти,&lt;br /&gt;</w:t>
        <w:br/>
        <w:t>ви — лелечий суд&lt;br /&gt;</w:t>
        <w:br/>
        <w:t>а відгадкою такої загадки&lt;br /&gt;</w:t>
        <w:br/>
        <w:t>ти — сама уся, і разом з тобою інші лелеки,&lt;br /&gt;</w:t>
        <w:br/>
        <w:t>та ваша поведінка перед відльотом у вирій;&lt;br /&gt;</w:t>
        <w:br/>
        <w:t>ти, і разом з тобою інші лелеки,&lt;br /&gt;</w:t>
        <w:br/>
        <w:t>творите загадку-прикмету наступної зими за ознакою:&lt;br /&gt;</w:t>
        <w:br/>
        <w:t>ті, хто відлітає рано у вирій, або&lt;br /&gt;</w:t>
        <w:br/>
        <w:t>ті, хто відлітає пізно у вирій,&lt;br /&gt;</w:t>
        <w:br/>
        <w:t>а відгадкою такої загадки є&lt;br /&gt;</w:t>
        <w:br/>
        <w:t>зима, яка буде або ранньою, коли&lt;br /&gt;</w:t>
        <w:br/>
        <w:t>ви відлітаєте рано у вирій,&lt;br /&gt;</w:t>
        <w:br/>
        <w:t>або пізньою, коли&lt;br /&gt;</w:t>
        <w:br/>
        <w:t>ви відлітаєте пізно у вирій;&lt;br /&gt;</w:t>
        <w:br/>
        <w:t>ти, і разом з тобою інші лелеки,&lt;br /&gt;</w:t>
        <w:br/>
        <w:t>творите загадку про самих себе за ознакою:&lt;br /&gt;</w:t>
        <w:br/>
        <w:t>ті, хто в кінці літа, перед відльотом у вирій,&lt;br /&gt;</w:t>
        <w:br/>
        <w:t>десь поза селом, на уже зжатому полі,&lt;br /&gt;</w:t>
        <w:br/>
        <w:t>збираєтеся у табун,&lt;br /&gt;</w:t>
        <w:br/>
        <w:t>ті, до чийого табуна прибиваються солов'ї,&lt;br /&gt;</w:t>
        <w:br/>
        <w:t>щоб відлітати разом із вами у вирій,&lt;br /&gt;</w:t>
        <w:br/>
        <w:t>повсідавшись па ваших просторих спинах,&lt;br /&gt;</w:t>
        <w:br/>
        <w:t>ті, хто відлітає у вирій тільки вночі,&lt;br /&gt;</w:t>
        <w:br/>
        <w:t>щоб солов'ї не бачили, коли ви відлітаєте,&lt;br /&gt;</w:t>
        <w:br/>
        <w:t>та не повсідалися на ваших просторих спинах,&lt;br /&gt;</w:t>
        <w:br/>
        <w:t>ті, кому не вдається уникнути солов'їв,&lt;br /&gt;</w:t>
        <w:br/>
        <w:t>бо вони все одно відлітають разом із вами у вирій,&lt;br /&gt;</w:t>
        <w:br/>
        <w:t>повсідавшись на ваших просторих спинах,&lt;br /&gt;</w:t>
        <w:br/>
        <w:t>відгадкою такої загадки-небилиці&lt;br /&gt;</w:t>
        <w:br/>
        <w:t>ти — сама уся, і разом з тобою інші лелеки,&lt;br /&gt;</w:t>
        <w:br/>
        <w:t>які перед відльотом у вирій збираються у табун,&lt;br /&gt;</w:t>
        <w:br/>
        <w:t>а біля вашого табуна завжди можна побачити&lt;br /&gt;</w:t>
        <w:br/>
        <w:t>і табунець малих солов'їв,&lt;br /&gt;</w:t>
        <w:br/>
        <w:t>які теж восени відлітають у вирій.</w:t>
      </w:r>
    </w:p>
    <w:p>
      <w:r>
        <w:br/>
        <w:t>II</w:t>
      </w:r>
    </w:p>
    <w:p>
      <w:r>
        <w:br/>
        <w:t>Лелеко, біла лелеко,&lt;br /&gt;</w:t>
        <w:br/>
        <w:t>ти твориш загадку про саму себе за ознакою:&lt;br /&gt;</w:t>
        <w:br/>
        <w:t>та, хто буває у пошуках поживи у лузі,&lt;br /&gt;</w:t>
        <w:br/>
        <w:t>та, хто буває у пошуках поживи на болоті,&lt;br /&gt;</w:t>
        <w:br/>
        <w:t>ти твориш загадку про рослину за ознакою:&lt;br /&gt;</w:t>
        <w:br/>
        <w:t>та, що росте у лузі, де ти буваєш,&lt;br /&gt;</w:t>
        <w:br/>
        <w:t>та, що росте на болоті, де ти буваєш,&lt;br /&gt;</w:t>
        <w:br/>
        <w:t>та, що цвіте цвітом із червоними пелюстками —&lt;br /&gt;</w:t>
        <w:br/>
        <w:t>вогник, бузьків огонь:&lt;br /&gt;</w:t>
        <w:br/>
        <w:t>як у людей є свій вогонь,&lt;br /&gt;</w:t>
        <w:br/>
        <w:t>так і у тебе, біла лелеко, є свій вогонь,&lt;br /&gt;</w:t>
        <w:br/>
        <w:t>як у людей є піч,&lt;br /&gt;</w:t>
        <w:br/>
        <w:t>так і у тебе є лука,&lt;br /&gt;</w:t>
        <w:br/>
        <w:t>так і у тебе є болото,&lt;br /&gt;</w:t>
        <w:br/>
        <w:t>як у людей вогонь знаходиться у печі,&lt;br /&gt;</w:t>
        <w:br/>
        <w:t>а на тому вогні люди готують собі страву:&lt;br /&gt;</w:t>
        <w:br/>
        <w:t>печуть хліб, варять борщ, парять кашу —&lt;br /&gt;</w:t>
        <w:br/>
        <w:t>так і в тебе, біла лелеко, вогонь знаходиться у лузі,&lt;br /&gt;</w:t>
        <w:br/>
        <w:t>так і в тебе, біла лелеко, вогонь знаходиться на болоті,&lt;br /&gt;</w:t>
        <w:br/>
        <w:t>де ти розшукуєш собі і своїм лелеченятам поживу:&lt;br /&gt;</w:t>
        <w:br/>
        <w:t>жаб і жабенят, гадюк і гадюченят, вужів і вуженят, —&lt;br /&gt;</w:t>
        <w:br/>
        <w:t>а відгадкою такої загадки&lt;br /&gt;</w:t>
        <w:br/>
        <w:t>є рослина, що росте у лузі,&lt;br /&gt;</w:t>
        <w:br/>
        <w:t>є рослина, що росте на болоті,&lt;br /&gt;</w:t>
        <w:br/>
        <w:t>є рослина, яка цвіте цвітом із червоними пелюстками;&lt;br /&gt;</w:t>
        <w:br/>
        <w:t>ти твориш загадку про саму себе за ознакою:&lt;br /&gt;</w:t>
        <w:br/>
        <w:t>та, хто буває у пошуках поживи у лузі,&lt;br /&gt;</w:t>
        <w:br/>
        <w:t>та, хто мас довгого дзьоба,&lt;br /&gt;</w:t>
        <w:br/>
        <w:t>та, хто має довгого червоного дзьоба,&lt;br /&gt;</w:t>
        <w:br/>
        <w:t>ти твориш загадку про рослину за ознакою:&lt;br /&gt;</w:t>
        <w:br/>
        <w:t>та, що росте у лузі, де ти буваєш,&lt;br /&gt;</w:t>
        <w:br/>
        <w:t>та, що цвіте цвітом із рожевими пелюстками,&lt;br /&gt;</w:t>
        <w:br/>
        <w:t>та, що має видовжену коробочку із насінням —&lt;br /&gt;</w:t>
        <w:br/>
        <w:t>бузьки, бузьочки:&lt;br /&gt;</w:t>
        <w:br/>
        <w:t>як у тебе, біла лелеко, червоний дзьоб,&lt;br /&gt;</w:t>
        <w:br/>
        <w:t>так і в рослини цвіт із рожевими пелюстками,&lt;br /&gt;</w:t>
        <w:br/>
        <w:t>як ти, біла лелеко, буваєш у пошуках поживи у лузі,&lt;br /&gt;</w:t>
        <w:br/>
        <w:t>так і рослина росте у лузі,&lt;br /&gt;</w:t>
        <w:br/>
        <w:t>як у тебе довгий червоний дзьоб,&lt;br /&gt;</w:t>
        <w:br/>
        <w:t>так і в рослини видовжена коробочка із насінням,&lt;br /&gt;</w:t>
        <w:br/>
        <w:t>а відгадкою такої загадки&lt;br /&gt;</w:t>
        <w:br/>
        <w:t>є рослина, що росте у лузі,&lt;br /&gt;</w:t>
        <w:br/>
        <w:t>є рослина, що цвіте цвітом із рожевими пелюстками,&lt;br /&gt;</w:t>
        <w:br/>
        <w:t>є рослина, що має видовжену коробочку із насінням.&lt;br /&gt;</w:t>
        <w:br/>
        <w:t>Лелеко, біла лелеко,&lt;br /&gt;</w:t>
        <w:br/>
        <w:t>ти твориш загадку про саму себе за ознакою:&lt;br /&gt;</w:t>
        <w:br/>
        <w:t>та, хто є білим птахом із чорним знаком на білому,&lt;br /&gt;</w:t>
        <w:br/>
        <w:t>та, хто є білим птахом,&lt;br /&gt;</w:t>
        <w:br/>
        <w:t>та, хто є уся білим птахом&lt;br /&gt;</w:t>
        <w:br/>
        <w:t>і лише кінці крил чорного кольору,&lt;br /&gt;</w:t>
        <w:br/>
        <w:t>та, хто буває у пошуках поживи у лузі,&lt;br /&gt;</w:t>
        <w:br/>
        <w:t>ти твориш загадку про молоко за ознакою:&lt;br /&gt;</w:t>
        <w:br/>
        <w:t>те, що є білим, —&lt;br /&gt;</w:t>
        <w:br/>
        <w:t>пастушки, які пасуть череду в лузі, бачать тебе, як&lt;br /&gt;</w:t>
        <w:br/>
        <w:t>ти ходиш у лузі,&lt;br /&gt;</w:t>
        <w:br/>
        <w:t>вони звертаються до тебе, біла лелеко,&lt;br /&gt;</w:t>
        <w:br/>
        <w:t>голосно вигукуючи замовляння, щоб&lt;br /&gt;</w:t>
        <w:br/>
        <w:t>ти здаля почула:&lt;br /&gt;</w:t>
        <w:br/>
        <w:t>и Бузьок-чапля — молока кр апля,&lt;br /&gt;</w:t>
        <w:br/>
        <w:t>і в горнець, і в скопець,&lt;br /&gt;</w:t>
        <w:br/>
        <w:t>а сам бузьок молодець";&lt;br /&gt;</w:t>
        <w:br/>
        <w:t>як ти, біла лелеко, є білим птахом,&lt;br /&gt;</w:t>
        <w:br/>
        <w:t>щоб так і в наших корів прибувало&lt;br /&gt;</w:t>
        <w:br/>
        <w:t>біле молоко по краплі,&lt;br /&gt;</w:t>
        <w:br/>
        <w:t>а відгадкою такої загадки-замовляння є&lt;br /&gt;</w:t>
        <w:br/>
        <w:t>те, що у лузі пастушки пасуть корів,&lt;br /&gt;</w:t>
        <w:br/>
        <w:t>у яких від соковитої трави прибуває молоко.&lt;br /&gt;</w:t>
        <w:br/>
        <w:t>Лелеко, біла лелеко,&lt;br /&gt;</w:t>
        <w:br/>
        <w:t>ти твориш загадку про саму себе за ознакою&lt;br /&gt;</w:t>
        <w:br/>
        <w:t>та, хто відлітає у далекий край-вирай восени,&lt;br /&gt;</w:t>
        <w:br/>
        <w:t>та, хто прилітає з далекого краю-вираю навесні,&lt;br /&gt;</w:t>
        <w:br/>
        <w:t>а відгадкою такої загадки&lt;br /&gt;</w:t>
        <w:br/>
        <w:t>ти — сама уся,&lt;br /&gt;</w:t>
        <w:br/>
        <w:t>прикладаючи цю твою ознаку до котроїсь людини,&lt;br /&gt;</w:t>
        <w:br/>
        <w:t>ми творимо загадку про людину і кажемо:&lt;br /&gt;</w:t>
        <w:br/>
        <w:t>"Облітав, мов лелека, усі моря і землі", —&lt;br /&gt;</w:t>
        <w:br/>
        <w:t>відгадкою такоі загадки-порівняння є не ти сама уся,&lt;br /&gt;</w:t>
        <w:br/>
        <w:t>а людина, що виїжджала у пошуках щастя у далекий край,&lt;br /&gt;</w:t>
        <w:br/>
        <w:t>людина, що повернулася,&lt;br /&gt;</w:t>
        <w:br/>
        <w:t>не знайшовши щастя в далекому краю,</w:t>
      </w:r>
    </w:p>
    <w:p>
      <w:r>
        <w:br/>
        <w:t>людина, яка через цю ознаку уподібнюється тобі,&lt;br /&gt;</w:t>
        <w:br/>
        <w:t>поводить себе не як людина, а як ти, біла лелеко,&lt;br /&gt;</w:t>
        <w:br/>
        <w:t>але ж людина не може бути тобою, тому&lt;br /&gt;</w:t>
        <w:br/>
        <w:t>утих, хто чує таке порівняння,&lt;br /&gt;</w:t>
        <w:br/>
        <w:t>воно викликає співчуття до тієї людини;&lt;br /&gt;</w:t>
        <w:br/>
        <w:t>ти твориш загадку про саму себе за ознакою:&lt;br /&gt;</w:t>
        <w:br/>
        <w:t>та, хто має довгого дзьоба, і тому,&lt;br /&gt;</w:t>
        <w:br/>
        <w:t>якби така нагода трапилася, могла б когось дуже&lt;br /&gt;</w:t>
        <w:br/>
        <w:t>полоскотати, від чого б той голосно сміявся,&lt;br /&gt;</w:t>
        <w:br/>
        <w:t>а відгадкою такої загадки&lt;br /&gt;</w:t>
        <w:br/>
        <w:t>ти — сама уся,&lt;br /&gt;</w:t>
        <w:br/>
        <w:t>прикладаючи цю твою ознаку до котроїсь людини,&lt;br /&gt;</w:t>
        <w:br/>
        <w:t>ми творимо загадку про людину і кажемо:&lt;br /&gt;</w:t>
        <w:br/>
        <w:t>"Сміється, наче б його бузько носом лоскотав", —&lt;br /&gt;</w:t>
        <w:br/>
        <w:t>відгадкою такої загадки-порівняння є не ти сама уся,&lt;br /&gt;</w:t>
        <w:br/>
        <w:t>а хтось із людей, хто даремно сміється,&lt;br /&gt;</w:t>
        <w:br/>
        <w:t>ніби така нагода трапилася і ти, біла лелеко,&lt;br /&gt;</w:t>
        <w:br/>
        <w:t>своїм довгим дзьобом його дуже полоскотала,&lt;br /&gt;</w:t>
        <w:br/>
        <w:t>від чого той голосно сміється&lt;br /&gt;</w:t>
        <w:br/>
        <w:t>хтось із людей, хто через цю ознаку уподібнюється&lt;br /&gt;</w:t>
        <w:br/>
        <w:t>тій людині, кого ти, біла лелеко, ніби така нагода&lt;br /&gt;</w:t>
        <w:br/>
        <w:t>трапилася, своїм довгим дзьобом дуже полоскотала,&lt;br /&gt;</w:t>
        <w:br/>
        <w:t>від чого вона голосно сміється,&lt;br /&gt;</w:t>
        <w:br/>
        <w:t>хто поводить себе не як людина, кому&lt;br /&gt;</w:t>
        <w:br/>
        <w:t>ти, біла лелеко, не могла, хоч і маєш довгого дзьоба,&lt;br /&gt;</w:t>
        <w:br/>
        <w:t>але такої нагоди не трапилося —&lt;br /&gt;</w:t>
        <w:br/>
        <w:t>та й не трапиться ніколи! —&lt;br /&gt;</w:t>
        <w:br/>
        <w:t>щоб ти могла когось сильно полоскотати,&lt;br /&gt;</w:t>
        <w:br/>
        <w:t>від чого б той дуже сміявся,&lt;br /&gt;</w:t>
        <w:br/>
        <w:t>а як та, кому ти, біла лелеко, ніби трапилася&lt;br /&gt;</w:t>
        <w:br/>
        <w:t>така нагода, своїм довгим дзьобом полоскотала,&lt;br /&gt;</w:t>
        <w:br/>
        <w:t>від чого вона дуже сміється&lt;br /&gt;</w:t>
        <w:br/>
        <w:t>тому у тих, хто чує таке порівняння&lt;br /&gt;</w:t>
        <w:br/>
        <w:t>воно викликає усмішку;&lt;br /&gt;</w:t>
        <w:br/>
        <w:t>ти твориш загадку про саму себе за ознакою&lt;br /&gt;</w:t>
        <w:br/>
        <w:t>та, у кого гніздо на хаті,&lt;br /&gt;</w:t>
        <w:br/>
        <w:t>та, хто може сидіти у гнізді на хаті,&lt;br /&gt;</w:t>
        <w:br/>
        <w:t>відгадкою такої загадки&lt;br /&gt;</w:t>
        <w:br/>
        <w:t>ти — сама уся&lt;br /&gt;</w:t>
        <w:br/>
        <w:t>прикладаючи цю ознаку до котроїсь людини,&lt;br /&gt;</w:t>
        <w:br/>
        <w:t>яка перебуває в особливій ситуації,&lt;br /&gt;</w:t>
        <w:br/>
        <w:t>ми творимо загадку про людину і кажемо:&lt;br /&gt;</w:t>
        <w:br/>
        <w:t>"Бузьок на хаті,&lt;br /&gt;</w:t>
        <w:br/>
        <w:t>а журба в кімнаті", —&lt;br /&gt;</w:t>
        <w:br/>
        <w:t>відгадкою такої загадки-при слів'я є не ти сама уся&lt;br /&gt;</w:t>
        <w:br/>
        <w:t>а котрась людина, яка з якогось приводу журиться,&lt;br /&gt;</w:t>
        <w:br/>
        <w:t>на що немає ніякої розради, про що й каже той,&lt;br /&gt;</w:t>
        <w:br/>
        <w:t>хто виголошує цю загадку-прислів'я;&lt;br /&gt;</w:t>
        <w:br/>
        <w:t>ти твориш загадку про саму себе за ознакою:&lt;br /&gt;</w:t>
        <w:br/>
        <w:t>та, хто стоїть на гнізді, опустивши крила,&lt;br /&gt;</w:t>
        <w:br/>
        <w:t>а відгадкою такої загадки&lt;br /&gt;</w:t>
        <w:br/>
        <w:t>ти — сама уся,&lt;br /&gt;</w:t>
        <w:br/>
        <w:t>прикладаючи цю твою ознаку до котроїсь людини,&lt;br /&gt;</w:t>
        <w:br/>
        <w:t>ми творимо загадку про людину і кажемо:&lt;br /&gt;</w:t>
        <w:br/>
        <w:t>"Стоїть, мов лелека, й крила опустив", —&lt;br /&gt;</w:t>
        <w:br/>
        <w:t>відгадкою такої загадки-порівняння є не ти сама уся,&lt;br /&gt;</w:t>
        <w:br/>
        <w:t>а парубок, який ніяк не знайде собі пари,&lt;br /&gt;</w:t>
        <w:br/>
        <w:t>щоб одружитися&lt;br /&gt;</w:t>
        <w:br/>
        <w:t>у кого одруження стоїть на одному місці, як&lt;br /&gt;</w:t>
        <w:br/>
        <w:t>ти, біла лелеко, стоїш на своєму гнізді,&lt;br /&gt;</w:t>
        <w:br/>
        <w:t>парубок, який через цю ознаку уподібнюється тобі,&lt;br /&gt;</w:t>
        <w:br/>
        <w:t>поводить себе не як людина, а як ти, біла лелеко.&lt;br /&gt;</w:t>
        <w:br/>
        <w:t>але ж людина не може бути тобою, тому&lt;br /&gt;</w:t>
        <w:br/>
        <w:t>у тих, хто чує таке порівняння,&lt;br /&gt;</w:t>
        <w:br/>
        <w:t>воно викликає співчуття до тієї людини;&lt;br /&gt;</w:t>
        <w:br/>
        <w:t>ти твориш загадку про саму себе за ознакою&lt;br /&gt;</w:t>
        <w:br/>
        <w:t>та, хто на сіножаті, там, де і віл пасеться,&lt;br /&gt;</w:t>
        <w:br/>
        <w:t>ловить жаб,&lt;br /&gt;</w:t>
        <w:br/>
        <w:t>відгадкою такої загадки&lt;br /&gt;</w:t>
        <w:br/>
        <w:t>ти — сама уся,&lt;br /&gt;</w:t>
        <w:br/>
        <w:t>прикладаючи цю твою ознаку до котроїсь людини,&lt;br /&gt;</w:t>
        <w:br/>
        <w:t>ми творимо загадку про людину і кажемо:&lt;br /&gt;</w:t>
        <w:br/>
        <w:t>"На одній сіножаті&lt;br /&gt;</w:t>
        <w:br/>
        <w:t>і віл пасеться,&lt;br /&gt;</w:t>
        <w:br/>
        <w:t>і бузько жаби ловить", —&lt;br /&gt;</w:t>
        <w:br/>
        <w:t>відгадкою такої загадки-прислів'я є не ти сама уся&lt;br /&gt;</w:t>
        <w:br/>
        <w:t>а котрась людина поряд з іншою людиною,&lt;br /&gt;</w:t>
        <w:br/>
        <w:t>які на перший погляд ніби й відрізняються&lt;br /&gt;</w:t>
        <w:br/>
        <w:t>одне від одного,&lt;br /&gt;</w:t>
        <w:br/>
        <w:t>а насправді є однаковими,&lt;br /&gt;</w:t>
        <w:br/>
        <w:t>про кого іще інакше кажуть: "Обоє рябоє", —&lt;br /&gt;</w:t>
        <w:br/>
        <w:t>людина через цю ознаку, яку прикладено до неї,&lt;br /&gt;</w:t>
        <w:br/>
        <w:t>уподібнюється тобі, біла лелеко,&lt;br /&gt;</w:t>
        <w:br/>
        <w:t>поводить себе не як людина, а як ти, біла лелеко,&lt;br /&gt;</w:t>
        <w:br/>
        <w:t>але ж людина не може бути тобою, тому&lt;br /&gt;</w:t>
        <w:br/>
        <w:t>у тих, хто чує цю загадку-при слів я&lt;br /&gt;</w:t>
        <w:br/>
        <w:t>і здогадується про відгадку, тобто про ту людину,&lt;br /&gt;</w:t>
        <w:br/>
        <w:t>яка малася на увазі тим, ким ця загадка-прислів'я&lt;br /&gt;</w:t>
        <w:br/>
        <w:t>виголошувалася, вона викликає усмішку;&lt;br /&gt;</w:t>
        <w:br/>
        <w:t>ти твориш загадку про саму себе за ознакою:&lt;br /&gt;</w:t>
        <w:br/>
        <w:t>та, хто ковтає жаб,&lt;br /&gt;</w:t>
        <w:br/>
        <w:t>а відгадкою такої загадки&lt;br /&gt;</w:t>
        <w:br/>
        <w:t>ти — сама уся,&lt;br /&gt;</w:t>
        <w:br/>
        <w:t>прикладаючи цю твою ознаку до котроїсь людини,&lt;br /&gt;</w:t>
        <w:br/>
        <w:t>ми творимо загадку про людину і кажемо:&lt;br /&gt;</w:t>
        <w:br/>
        <w:t>"Ковтнув, як лелека жабу*, —&lt;br /&gt;</w:t>
        <w:br/>
        <w:t>відгадкою такої загадки-порівняння є не ти сама уся,&lt;br /&gt;</w:t>
        <w:br/>
        <w:t>а людина, яка ковтає щось жадібно цілком,&lt;br /&gt;</w:t>
        <w:br/>
        <w:t>людина, яка через цю ознаку уподібнюється тобі,&lt;br /&gt;</w:t>
        <w:br/>
        <w:t>поводить себе не як людина, а як ти, біла лелеко,&lt;br /&gt;</w:t>
        <w:br/>
        <w:t>але ж людина не може бути тобою, тому&lt;br /&gt;</w:t>
        <w:br/>
        <w:t>у тих, хто чує таке порівняння воно викликає усмішку,&lt;br /&gt;</w:t>
        <w:br/>
        <w:t>ти твориш загадку про саму себе за ознакою:&lt;br /&gt;</w:t>
        <w:br/>
        <w:t>та, кому Бог дав ловити гадів і всяку іншу нечисть,&lt;br /&gt;</w:t>
        <w:br/>
        <w:t>а відгадкою такої загадки&lt;br /&gt;</w:t>
        <w:br/>
        <w:t>ти — сама уся,&lt;br /&gt;</w:t>
        <w:br/>
        <w:t>прикладаючи цю твою ознаку до котроїсь людини,&lt;br /&gt;</w:t>
        <w:br/>
        <w:t>яка перебуває в особливій ситуації,&lt;br /&gt;</w:t>
        <w:br/>
        <w:t>ми творимо загадку про людину і кажемо:&lt;br /&gt;</w:t>
        <w:br/>
        <w:t>"Така правда, як Бог казав буселю", —&lt;br /&gt;</w:t>
        <w:br/>
        <w:t>відгадкою такої загадки-приказки є не ти сама уся,&lt;br /&gt;</w:t>
        <w:br/>
        <w:t>а людина, яка нарікає на свою долю,&lt;br /&gt;</w:t>
        <w:br/>
        <w:t>хоча кожній людині її долю Бог дає,&lt;br /&gt;</w:t>
        <w:br/>
        <w:t>так само, як тобі, біла лелеко. Бог дав&lt;br /&gt;</w:t>
        <w:br/>
        <w:t>ловити гадів і всяку іншу нечисть;&lt;br /&gt;</w:t>
        <w:br/>
        <w:t>ти твориш загадку про саму себе за ознакою:&lt;br /&gt;</w:t>
        <w:br/>
        <w:t>та, хто літає далеко,&lt;br /&gt;</w:t>
        <w:br/>
        <w:t>та, хто літає далеко у пошуках поживи,&lt;br /&gt;</w:t>
        <w:br/>
        <w:t>та, хто літає далеко у край-вирай восени,&lt;br /&gt;</w:t>
        <w:br/>
        <w:t>відгадкою такої загадки&lt;br /&gt;</w:t>
        <w:br/>
        <w:t>ти — сама уся,&lt;br /&gt;</w:t>
        <w:br/>
        <w:t>прикладаючи цю ознаку до котроїсь людини,&lt;br /&gt;</w:t>
        <w:br/>
        <w:t>яка виділяється з-поміж інших особливою поведінкою,&lt;br /&gt;</w:t>
        <w:br/>
        <w:t>ми творимо загадку про людину і кажемо:&lt;br /&gt;</w:t>
        <w:br/>
        <w:t>"Лелека, що літає далеко", —&lt;br /&gt;</w:t>
        <w:br/>
        <w:t>відгадкою такої загадки-приказки є не ти сама уся,&lt;br /&gt;</w:t>
        <w:br/>
        <w:t>а котрась людина, яка поводить себе, як гульвіса,&lt;br /&gt;</w:t>
        <w:br/>
        <w:t>тобто, як той, хто буває десь поза домом,&lt;br /&gt;</w:t>
        <w:br/>
        <w:t>чого не дозволяє собі звичайна людина,&lt;br /&gt;</w:t>
        <w:br/>
        <w:t>яка тримається свого дому, своєї сім'ї,&lt;br /&gt;</w:t>
        <w:br/>
        <w:t>людина через цю ознаку уподібнюється тобі,&lt;br /&gt;</w:t>
        <w:br/>
        <w:t>поводить себе не як людина, а як ти. біла лелеко,&lt;br /&gt;</w:t>
        <w:br/>
        <w:t>але ж людина не може бути тобою, тому&lt;br /&gt;</w:t>
        <w:br/>
        <w:t>у тих, хто чує таку загадку-приказку&lt;br /&gt;</w:t>
        <w:br/>
        <w:t>і здогадується про відгадку, тобто про ту людину,&lt;br /&gt;</w:t>
        <w:br/>
        <w:t>яка малася на увазі тим, ким ця загадка-прислів'я&lt;br /&gt;</w:t>
        <w:br/>
        <w:t>виголошувалася, вона викликає усмішку;&lt;br /&gt;</w:t>
        <w:br/>
        <w:t>ти твориш загадку про саму себе за ознакою:&lt;br /&gt;</w:t>
        <w:br/>
        <w:t>та, хто літає, де хоче,&lt;br /&gt;</w:t>
        <w:br/>
        <w:t>та, хто сідає, де хоче, хоч би й на костелі,&lt;br /&gt;</w:t>
        <w:br/>
        <w:t>а відгадкою такої загадки&lt;br /&gt;</w:t>
        <w:br/>
        <w:t>ти — сама уся,&lt;br /&gt;</w:t>
        <w:br/>
        <w:t>прикладаючи цю ознаку до котроїсь людини,&lt;br /&gt;</w:t>
        <w:br/>
        <w:t>яка перебуває в особливій ситуації,&lt;br /&gt;</w:t>
        <w:br/>
        <w:t>ми творимо загадку про людину і кажемо:&lt;br /&gt;</w:t>
        <w:br/>
        <w:t>"Виграв бузька на костелі", —&lt;br /&gt;</w:t>
        <w:br/>
        <w:t>відгадкою такої загадки-приказки є не ти сама уся,&lt;br /&gt;</w:t>
        <w:br/>
        <w:t>а котрась людина, яка, граючи в якусь азартну гру,&lt;br /&gt;</w:t>
        <w:br/>
        <w:t>нічого не виграла, а до того ще й програлася,&lt;br /&gt;</w:t>
        <w:br/>
        <w:t>виграш тієї людини, яка програлася, за цією ознакою&lt;br /&gt;</w:t>
        <w:br/>
        <w:t>уподібнюється тобі, біла лелеко,&lt;br /&gt;</w:t>
        <w:br/>
        <w:t>виграш поводить себе не як річ, а як ти, біла лелеко,&lt;br /&gt;</w:t>
        <w:br/>
        <w:t>але ж річ не може бути тобою, тому&lt;br /&gt;</w:t>
        <w:br/>
        <w:t>той, хто чує таку приказку, усміхається;&lt;br /&gt;</w:t>
        <w:br/>
        <w:t>ти твориш загадку про саму себе за ознакою&lt;br /&gt;</w:t>
        <w:br/>
        <w:t>та, хто відлітає у далекий край-вирай восени,&lt;br /&gt;</w:t>
        <w:br/>
        <w:t>та, хто відлітає після Спаса, 19 серпня,&lt;br /&gt;</w:t>
        <w:br/>
        <w:t>а відгадкою такої загадки&lt;br /&gt;</w:t>
        <w:br/>
        <w:t>ти — сама уся,&lt;br /&gt;</w:t>
        <w:br/>
        <w:t>прикладаючи цю твою ознаку до котроїсь людини,&lt;br /&gt;</w:t>
        <w:br/>
        <w:t>ми творимо загадку про людину і кажемо:&lt;br /&gt;</w:t>
        <w:br/>
        <w:t>"Світ так тепер змінився, що ми, старі,&lt;br /&gt;</w:t>
        <w:br/>
        <w:t>як тії бузьки по Спасі, ходимо по ньому, —&lt;br /&gt;</w:t>
        <w:br/>
        <w:t>ніби він не наш, а ми не його", —&lt;br /&gt;</w:t>
        <w:br/>
        <w:t>відгадкою такої загадки-порівняння є не ти сама уся,&lt;br /&gt;</w:t>
        <w:br/>
        <w:t>а людина, що почуває себе старою,&lt;br /&gt;</w:t>
        <w:br/>
        <w:t>а через те чужою у цьому світі,&lt;br /&gt;</w:t>
        <w:br/>
        <w:t>подібно до тебе, біла лелеко,&lt;br /&gt;</w:t>
        <w:br/>
        <w:t>що ходиш у полі після Спаса,&lt;br /&gt;</w:t>
        <w:br/>
        <w:t>на днях збираючись відлітати&lt;br /&gt;</w:t>
        <w:br/>
        <w:t>у далекий край-вирай.&lt;br /&gt;</w:t>
        <w:br/>
        <w:t>Лелеко, біла лелеко,&lt;br /&gt;</w:t>
        <w:br/>
        <w:t>ти твориш загадку про саму себе за ознакою:&lt;br /&gt;</w:t>
        <w:br/>
        <w:t>та, хто є білим птахом із чорним знаком на білому, —&lt;br /&gt;</w:t>
        <w:br/>
        <w:t>ти твориш загадку про дорослу дівчину, дівку,&lt;br /&gt;</w:t>
        <w:br/>
        <w:t>за ознакою:&lt;br /&gt;</w:t>
        <w:br/>
        <w:t>та, хто має чорний знак на білому, —&lt;br /&gt;</w:t>
        <w:br/>
        <w:t>дівчинка-підліток, пшдівки,&lt;br /&gt;</w:t>
        <w:br/>
        <w:t>творить загадку про саму себе за ознакою:&lt;br /&gt;</w:t>
        <w:br/>
        <w:t>та, хто не має чорного знаку на білому,&lt;br /&gt;</w:t>
        <w:br/>
        <w:t>та. хто уся біла. —&lt;br /&gt;</w:t>
        <w:br/>
        <w:t>відгадкою такої загадки&lt;br /&gt;</w:t>
        <w:br/>
        <w:t>є дівчинка-підліток, пшдівки, яка не має місячки,&lt;br /&gt;</w:t>
        <w:br/>
        <w:t>а тому і не має знаків місячки&lt;br /&gt;</w:t>
        <w:br/>
        <w:t>на своїй білій сорочці.&lt;br /&gt;</w:t>
        <w:br/>
        <w:t>доросла ж дівчина, дівка, творить загадку&lt;br /&gt;</w:t>
        <w:br/>
        <w:t>про саму себе за ознакою:&lt;br /&gt;</w:t>
        <w:br/>
        <w:t>та, хто має чорний знак на білому,&lt;br /&gt;</w:t>
        <w:br/>
        <w:t>та, хто мас чорний — як дьоготь —&lt;br /&gt;</w:t>
        <w:br/>
        <w:t>знак на білій сорочці,&lt;br /&gt;</w:t>
        <w:br/>
        <w:t>та, хто має чорний — нечистий —&lt;br /&gt;</w:t>
        <w:br/>
        <w:t>знак на білій сорочці, —&lt;br /&gt;</w:t>
        <w:br/>
        <w:t>відгадкою такоі загадки є доросла дівчина, дівка,&lt;br /&gt;</w:t>
        <w:br/>
        <w:t>яка на відміну від дівчинки-підлітка, півдівки,&lt;br /&gt;</w:t>
        <w:br/>
        <w:t>уже має місячку;&lt;br /&gt;</w:t>
        <w:br/>
        <w:t>місячна дорослої дівчини, дівки.&lt;br /&gt;</w:t>
        <w:br/>
        <w:t>творить загадку про саму себе за ознакою:&lt;br /&gt;</w:t>
        <w:br/>
        <w:t>те, що є чорним,&lt;br /&gt;</w:t>
        <w:br/>
        <w:t>те, що є нечистим, —&lt;br /&gt;</w:t>
        <w:br/>
        <w:t>відгадкою такої загадки&lt;br /&gt;</w:t>
        <w:br/>
        <w:t>є чорний знак на білому,&lt;br /&gt;</w:t>
        <w:br/>
        <w:t>чорний — як дьоготь — знак на білій дівочій сорочці,&lt;br /&gt;</w:t>
        <w:br/>
        <w:t>чорний — нечистий — знак на білій дівочій сорочці;&lt;br /&gt;</w:t>
        <w:br/>
        <w:t>гадюки, жаби, вужі творять загадку&lt;br /&gt;</w:t>
        <w:br/>
        <w:t>про самих себе за ознакою:&lt;br /&gt;</w:t>
        <w:br/>
        <w:t>те, що є нечистим, —&lt;br /&gt;</w:t>
        <w:br/>
        <w:t>відгадкою такої загадки&lt;br /&gt;</w:t>
        <w:br/>
        <w:t>є огида, неприємні почуття, що їх викликають&lt;br /&gt;</w:t>
        <w:br/>
        <w:t>ці тварини у людини;&lt;br /&gt;</w:t>
        <w:br/>
        <w:t>гадюки, жаби, вужі творять загадку&lt;br /&gt;</w:t>
        <w:br/>
        <w:t>про місячку дорослої дівчини, дівки, за ознакою:&lt;br /&gt;</w:t>
        <w:br/>
        <w:t>те, що є нечистим, —&lt;br /&gt;</w:t>
        <w:br/>
        <w:t>відгадкою такоі загадки&lt;br /&gt;</w:t>
        <w:br/>
        <w:t>є чорний знак на білому,&lt;br /&gt;</w:t>
        <w:br/>
        <w:t>чорний — як дьоготь —&lt;br /&gt;</w:t>
        <w:br/>
        <w:t>знак на білій дівочій сорочці,&lt;br /&gt;</w:t>
        <w:br/>
        <w:t>чорний — нечистий —&lt;br /&gt;</w:t>
        <w:br/>
        <w:t>знак на білій дівочій сорочці,&lt;br /&gt;</w:t>
        <w:br/>
        <w:t>ти твориш, біла лелеко, загадку&lt;br /&gt;</w:t>
        <w:br/>
        <w:t>про дорослу дівчину, дівку,&lt;br /&gt;</w:t>
        <w:br/>
        <w:t>ти твориш, біла лелеко, загадку&lt;br /&gt;</w:t>
        <w:br/>
        <w:t>про дорослу дівчину, дівку,&lt;br /&gt;</w:t>
        <w:br/>
        <w:t>яка уже має місячку, за ознакою:&lt;br /&gt;</w:t>
        <w:br/>
        <w:t>та, хто має чорний знак — чорний гуз — на білому, —&lt;br /&gt;</w:t>
        <w:br/>
        <w:t>відгадкою такої загадки&lt;br /&gt;</w:t>
        <w:br/>
        <w:t>є доросла дівчина, дівка,&lt;br /&gt;</w:t>
        <w:br/>
        <w:t>та, хто уже має місячку,&lt;br /&gt;</w:t>
        <w:br/>
        <w:t>та, хто має чорний — як дьоготь —&lt;br /&gt;</w:t>
        <w:br/>
        <w:t>знак на білій дівочій сорочці;&lt;br /&gt;</w:t>
        <w:br/>
        <w:t>ти твориш, біла лелеко, загадку&lt;br /&gt;</w:t>
        <w:br/>
        <w:t>про дорослу дівчину, дівку,&lt;br /&gt;</w:t>
        <w:br/>
        <w:t>яка уже має місячку, іще й за ознакою:&lt;br /&gt;</w:t>
        <w:br/>
        <w:t>та, хто ловить усяку нечисть, нечистих тварин —&lt;br /&gt;</w:t>
        <w:br/>
        <w:t>гадюк, жаб, вужів, —&lt;br /&gt;</w:t>
        <w:br/>
        <w:t>відгадкою такої загадки&lt;br /&gt;</w:t>
        <w:br/>
        <w:t>є доросла дівчина, дівка,&lt;br /&gt;</w:t>
        <w:br/>
        <w:t>та, хто уже має місячку,&lt;br /&gt;</w:t>
        <w:br/>
        <w:t>та, хто має чорний — як дьоготь — знак&lt;br /&gt;</w:t>
        <w:br/>
        <w:t>на білій дівочій сорочці,&lt;br /&gt;</w:t>
        <w:br/>
        <w:t>та, хто має чорний — нечистий — знак&lt;br /&gt;</w:t>
        <w:br/>
        <w:t>на білій дівочій сорочці.&lt;br /&gt;</w:t>
        <w:br/>
        <w:t>Лелеко, біла лелеко,&lt;br /&gt;</w:t>
        <w:br/>
        <w:t>ти твориш загадку про саму себе за ознакою,&lt;br /&gt;</w:t>
        <w:br/>
        <w:t>та, хто має чорний знак на білому,&lt;br /&gt;</w:t>
        <w:br/>
        <w:t>та, хто ловить гадів і всяку іншу нечисть,&lt;br /&gt;</w:t>
        <w:br/>
        <w:t>та, хто їсть гадів і всяку іншу нечисть,</w:t>
      </w:r>
    </w:p>
    <w:p>
      <w:r>
        <w:br/>
        <w:t>ти твориш загадку про дорослу дівчину, дівку,&lt;br /&gt;</w:t>
        <w:br/>
        <w:t>за ознакою:&lt;br /&gt;</w:t>
        <w:br/>
        <w:t>та, хто має чорний знак на білому,&lt;br /&gt;</w:t>
        <w:br/>
        <w:t>та, хто ловить гадів і всяку іншу нечисть, —&lt;br /&gt;</w:t>
        <w:br/>
        <w:t>існує серед українців загадка-легенда про&lt;br /&gt;</w:t>
        <w:br/>
        <w:t>твоє походження біла лелеко:&lt;br /&gt;</w:t>
        <w:br/>
        <w:t>ніби — Пресвята — Богородиця — дала — одного — разу — свою — сорочку — служниці — щоб — та&lt;br /&gt;</w:t>
        <w:br/>
        <w:t>— пішла — на — море — й — випрала — її — а — до — того — суворо — заборонила — дивитися — на —&lt;br /&gt;</w:t>
        <w:br/>
        <w:t>сорочку — служниця — не — послухалася — а — коли — подивилася — то — побачила — безліч —&lt;br /&gt;</w:t>
        <w:br/>
        <w:t>різних — гадів — тоді — Пресвята — Богородиця — мовила — якщо — ти — така — то — будь —&lt;br /&gt;</w:t>
        <w:br/>
        <w:t>лелекою —і— їж — цих — гадів — звідтоді — й — досі — лелеки — ходять — і — збирають — всіляких&lt;br /&gt;</w:t>
        <w:br/>
        <w:t>— гадів, —&lt;br /&gt;</w:t>
        <w:br/>
        <w:t>відгадкою такоі загадки-небилиці є&lt;br /&gt;</w:t>
        <w:br/>
        <w:t>те, як дівчина із дівчинки-підлітка, пів дівки,&lt;br /&gt;</w:t>
        <w:br/>
        <w:t>стає дорослою дівчиною, дівкою,&lt;br /&gt;</w:t>
        <w:br/>
        <w:t>тим, хто уже має місячку,&lt;br /&gt;</w:t>
        <w:br/>
        <w:t>тим, хто має чорний — нечистий —&lt;br /&gt;</w:t>
        <w:br/>
        <w:t>знак на білій дівочій сорочці;&lt;br /&gt;</w:t>
        <w:br/>
        <w:t>існує серед українців іще одна загадка-легенда про&lt;br /&gt;</w:t>
        <w:br/>
        <w:t>твоє походження біла лелеко:&lt;br /&gt;</w:t>
        <w:br/>
        <w:t>ніби — коли — Бог — пересвідчився — що — гадюки — вужі — й — усі — отруйні — комахи —&lt;br /&gt;</w:t>
        <w:br/>
        <w:t>завдають — надто — багато — шкоди — людям — то — зібрав — їх — усіх — в — один — лантух — і —&lt;br /&gt;</w:t>
        <w:br/>
        <w:t>доручив — якомусь — чоловікові — кинути — в — море — візьми — ось — цей — мішок — каже — Бог&lt;br /&gt;</w:t>
        <w:br/>
        <w:t>— чоловікові — віднеси — Його — на — море — Й — кинь — у — воду — але — коли — нестимеш — не&lt;br /&gt;</w:t>
        <w:br/>
        <w:t>розв'язуй — і — не — заглядай — у — мішок — неси — собі — так — щоб — і — не — знав — зовсім — що —&lt;br /&gt;</w:t>
        <w:br/>
        <w:t>там — є — йде — собі — той — чоловік — з — мішком — до — моря — і — так — йому — кортить — його —&lt;br /&gt;</w:t>
        <w:br/>
        <w:t>розв'язати — як — же — це — отак — несу — на — собі — та — щоб — я — й — не — знав — навіть — що —&lt;br /&gt;</w:t>
        <w:br/>
        <w:t>несу — чого • справді — боятися — загляну — розв'язав — мішок — а — гади — так — і — поповзли —&lt;br /&gt;</w:t>
        <w:br/>
        <w:t>так — і — поповзли — з — нього — Бог — і — каже — тому — чоловікові — не — схотів — мене —&lt;br /&gt;</w:t>
        <w:br/>
        <w:t>послухатися — випустив — гадів — по — всіх — усюдах — іди — тепер — сам — їх — збирай — і — став&lt;br /&gt;</w:t>
        <w:br/>
        <w:t>— той — чоловік — з — того — часу — лелекою, —&lt;br /&gt;</w:t>
        <w:br/>
        <w:t>відгадкою і такої загадки-небилиці є&lt;br /&gt;</w:t>
        <w:br/>
        <w:t>те, як дівчина із дівчинки-підлітка, півдівки,&lt;br /&gt;</w:t>
        <w:br/>
        <w:t>стає дорослою дівчиною, дівкою,&lt;br /&gt;</w:t>
        <w:br/>
        <w:t>тим, хто уже має місячку,&lt;br /&gt;</w:t>
        <w:br/>
        <w:t>тим, хто має чорний — нечистий —&lt;br /&gt;</w:t>
        <w:br/>
        <w:t>знак на білій дівочій сорочці:&lt;br /&gt;</w:t>
        <w:br/>
        <w:t>як ти, біла лелеко, починаєш загадувати&lt;br /&gt;</w:t>
        <w:br/>
        <w:t>дівчину, яка із дівчинки-підлітка, півдівки,&lt;br /&gt;</w:t>
        <w:br/>
        <w:t>стає дорослою дівчиною, дівкою,&lt;br /&gt;</w:t>
        <w:br/>
        <w:t>так і доросла дівчина, дівка, може в цей час&lt;br /&gt;</w:t>
        <w:br/>
        <w:t>загадувати тебе, біла лелеко.</w:t>
      </w:r>
    </w:p>
    <w:p>
      <w:r>
        <w:br/>
        <w:t>Лелеко, біла лелеко,&lt;br /&gt;</w:t>
        <w:br/>
        <w:t>ти твориш загадку про початок дорослості дівчини,&lt;br /&gt;</w:t>
        <w:br/>
        <w:t>про початок, коли дівчинка-підліток, півдівка,&lt;br /&gt;</w:t>
        <w:br/>
        <w:t>стає дорослою дівчиною, дівкою,&lt;br /&gt;</w:t>
        <w:br/>
        <w:t>починає мати місячку:&lt;br /&gt;</w:t>
        <w:br/>
        <w:t>загадки із легенд про твоє, біла лелеко, походження,&lt;br /&gt;</w:t>
        <w:br/>
        <w:t>це загадки і про тебе, біла лелеко,&lt;br /&gt;</w:t>
        <w:br/>
        <w:t>це загадки і про дорослу дівчину, дівку,&lt;br /&gt;</w:t>
        <w:br/>
        <w:t>у якої почалася місячка, тому&lt;br /&gt;</w:t>
        <w:br/>
        <w:t>ці легенди про початок&lt;br /&gt;</w:t>
        <w:br/>
        <w:t>дорослості дівчини, дівки, тому&lt;br /&gt;</w:t>
        <w:br/>
        <w:t>ці легенди про початок загадування тобою, біла лелеко,&lt;br /&gt;</w:t>
        <w:br/>
        <w:t>дорослої дівчини, дівки, у якої почалася місячка, —&lt;br /&gt;</w:t>
        <w:br/>
        <w:t>"Пресвята Богородиця" — загадка про Бога за ознакою:&lt;br /&gt;</w:t>
        <w:br/>
        <w:t>та. хто має ім'я схоже до слова Бог,&lt;br /&gt;</w:t>
        <w:br/>
        <w:t>"Пресвята Богородиця дає служниці свою сорочку* —&lt;br /&gt;</w:t>
        <w:br/>
        <w:t>загадка-небилиця, складена зі стійкого звороту&lt;br /&gt;</w:t>
        <w:br/>
        <w:t>"так Бог дав", що є загадкою того у житті людини,&lt;br /&gt;</w:t>
        <w:br/>
        <w:t>що стається ніби само собою, без участі в тому людини,</w:t>
      </w:r>
    </w:p>
    <w:p>
      <w:r>
        <w:br/>
        <w:t>1 служниця" — загадка дівчини за ознакою:&lt;br /&gt;</w:t>
        <w:br/>
        <w:t>та, у кого є сорочка,&lt;br /&gt;</w:t>
        <w:br/>
        <w:t>"якийсь чоловік" — загадка дівчини за ознакою:&lt;br /&gt;</w:t>
        <w:br/>
        <w:t>той, у кого є мішок&lt;br /&gt;</w:t>
        <w:br/>
        <w:t>("чоловік" — те саме, шо й людина),&lt;br /&gt;</w:t>
        <w:br/>
        <w:t>" сорочка" — сорочка дорослої дівчини, дівки,&lt;br /&gt;</w:t>
        <w:br/>
        <w:t>"мішок" — загадка сорочки дорослої&lt;br /&gt;</w:t>
        <w:br/>
        <w:t>дівчини, дівки, за ознакою:&lt;br /&gt;</w:t>
        <w:br/>
        <w:t>те, шо виготовлене з білого полотна,&lt;br /&gt;</w:t>
        <w:br/>
        <w:t>"прати сорочку" — загадка дії, яку застосовують до сорочки,&lt;br /&gt;</w:t>
        <w:br/>
        <w:t>щоб звільнити її від нечистоти,&lt;br /&gt;</w:t>
        <w:br/>
        <w:t>"кидати у воду мішок" — загадка "прати сорочку"&lt;br /&gt;</w:t>
        <w:br/>
        <w:t>за ознакою:&lt;br /&gt;</w:t>
        <w:br/>
        <w:t>вчиняти дію, пов'язану з водою,&lt;br /&gt;</w:t>
        <w:br/>
        <w:t>щодо речей, виготовлених із полотна:&lt;br /&gt;</w:t>
        <w:br/>
        <w:t>як сорочка переться у воді на морі,&lt;br /&gt;</w:t>
        <w:br/>
        <w:t>так і мішок укидається у море, у воду,&lt;br /&gt;</w:t>
        <w:br/>
        <w:t>"гади" — загадка того, що є нечистим за ознакою:&lt;br /&gt;</w:t>
        <w:br/>
        <w:t>те, що викликає огиду, неприємні почуття у людини,&lt;br /&gt;</w:t>
        <w:br/>
        <w:t>"гади" —загадка місячки дорослої дівчини, дівки,&lt;br /&gt;</w:t>
        <w:br/>
        <w:t>за ознакою:&lt;br /&gt;</w:t>
        <w:br/>
        <w:t>те, що є нечистим,&lt;br /&gt;</w:t>
        <w:br/>
        <w:t>"гади на сорочці" —загадка знаку дорослості&lt;br /&gt;</w:t>
        <w:br/>
        <w:t>дівчини, дівки — місячки —&lt;br /&gt;</w:t>
        <w:br/>
        <w:t>на білій дівочій сорочці за ознакою:&lt;br /&gt;</w:t>
        <w:br/>
        <w:t>те, що є нечистим і знаходиться на білій сорочці,&lt;br /&gt;</w:t>
        <w:br/>
        <w:t>"гади в мішку" —загадка "гадів на сорочці" за ознакою&lt;br /&gt;</w:t>
        <w:br/>
        <w:t>те, що виготовлене з полотна і містить у собі&lt;br /&gt;</w:t>
        <w:br/>
        <w:t>те, що є нечистим,&lt;br /&gt;</w:t>
        <w:br/>
        <w:t>те, що виготовлене з полотна і містить на собі&lt;br /&gt;</w:t>
        <w:br/>
        <w:t>те, що є нечистим,&lt;br /&gt;</w:t>
        <w:br/>
        <w:t>"служниця бачить гадів" — загадка початку місячок&lt;br /&gt;</w:t>
        <w:br/>
        <w:t>у дорослої дівчини, дівки&lt;br /&gt;</w:t>
        <w:br/>
        <w:t>('побачити" — глянувши нашо-небудь,&lt;br /&gt;</w:t>
        <w:br/>
        <w:t>відкрити для себе щось),&lt;br /&gt;</w:t>
        <w:br/>
        <w:t>"чоловік випускає гадів із мішка*, тобто&lt;br /&gt;</w:t>
        <w:br/>
        <w:t>"чоловік робить явним те, шо було прихованим", —&lt;br /&gt;</w:t>
        <w:br/>
        <w:t>загадка початку місячок у дорослої дівчини, дівки&lt;br /&gt;</w:t>
        <w:br/>
        <w:t>("чоловік" —те саме, що й людина, а "людина"&lt;br /&gt;</w:t>
        <w:br/>
        <w:t>стосується як чоловіка, так і жінки, —&lt;br /&gt;</w:t>
        <w:br/>
        <w:t>загадка лелеки за ознакою:&lt;br /&gt;</w:t>
        <w:br/>
        <w:t>те, що може бути лелекою і&lt;br /&gt;</w:t>
        <w:br/>
        <w:t>те, що може бути лелечичем),&lt;br /&gt;</w:t>
        <w:br/>
        <w:t>ти, біла лелеко, звідтоді збираєш гадів —&lt;br /&gt;</w:t>
        <w:br/>
        <w:t>загадка початку твого загадування&lt;br /&gt;</w:t>
        <w:br/>
        <w:t>дорослої дівчини, дівки, за цією ознакою:&lt;br /&gt;</w:t>
        <w:br/>
        <w:t>як ти, біла лелеко, стала збирати гадів з якогось часу,&lt;br /&gt;</w:t>
        <w:br/>
        <w:t>так і доросла дівчина, дівка, з якогось часу&lt;br /&gt;</w:t>
        <w:br/>
        <w:t>стає із дівчинки-підлітка, півдівки, дорослою —&lt;br /&gt;</w:t>
        <w:br/>
        <w:t>починає мати місячку, яка загадується гадами.</w:t>
      </w:r>
    </w:p>
    <w:p>
      <w:r>
        <w:br/>
        <w:t>Лелеко, біла лелеко,&lt;br /&gt;</w:t>
        <w:br/>
        <w:t>ти твориш загадку про саму себе за ознакою&lt;br /&gt;</w:t>
        <w:br/>
        <w:t>та, хто є білим птахом із чорним знаком на білому,&lt;br /&gt;</w:t>
        <w:br/>
        <w:t>та, кого отакою бачить доросла дівчина, дівка, коли&lt;br /&gt;</w:t>
        <w:br/>
        <w:t>ти повертаєшся з далекого краю-вираю, вперше,&lt;br /&gt;</w:t>
        <w:br/>
        <w:t>ти твориш загадку дорослої дівчини, дівки,&lt;br /&gt;</w:t>
        <w:br/>
        <w:t>за цією ознакою —&lt;br /&gt;</w:t>
        <w:br/>
        <w:t>відгадкою такої загадки є&lt;br /&gt;</w:t>
        <w:br/>
        <w:t>доросла уже дівчина, дівка,&lt;br /&gt;</w:t>
        <w:br/>
        <w:t>із знаком її дорослості — місячки —&lt;br /&gt;</w:t>
        <w:br/>
        <w:t>на білій дівочій сорочці.&lt;br /&gt;</w:t>
        <w:br/>
        <w:t>доросла уже дівчина, дівка,&lt;br /&gt;</w:t>
        <w:br/>
        <w:t>яка бачить знак своєї дорослості — місячки —&lt;br /&gt;</w:t>
        <w:br/>
        <w:t>на білій дівочій сорочці, вперше;&lt;br /&gt;</w:t>
        <w:br/>
        <w:t>тебе, біла лелеко, з нетерпінням виглядає&lt;br /&gt;</w:t>
        <w:br/>
        <w:t>з далекого краю-вираю&lt;br /&gt;</w:t>
        <w:br/>
        <w:t>дівчина, яка збирається цього року заміж, —&lt;br /&gt;</w:t>
        <w:br/>
        <w:t>уже напряла на рушники,&lt;br /&gt;</w:t>
        <w:br/>
        <w:t>уже напряла на хусточку,&lt;br /&gt;</w:t>
        <w:br/>
        <w:t>щоб угадати за твоєю, біла лелеко, поведінкою,&lt;br /&gt;</w:t>
        <w:br/>
        <w:t>чи вийде вона цього року заміж, чи ні:&lt;br /&gt;</w:t>
        <w:br/>
        <w:t>тебе, біла лелеко, бачить дівчина вперше, як&lt;br /&gt;</w:t>
        <w:br/>
        <w:t>ти сидиш у своєму гнізді на стрісі хати, —&lt;br /&gt;</w:t>
        <w:br/>
        <w:t>як ти, біла лелеко, сидиш у своєму гнізді,&lt;br /&gt;</w:t>
        <w:br/>
        <w:t>так і дівчина іше сидітиме в дівках цього року;&lt;br /&gt;</w:t>
        <w:br/>
        <w:t>тебе, біла лелеко, бачить дівчина вперше, як&lt;br /&gt;</w:t>
        <w:br/>
        <w:t>ти стоїш у своєму гнізді на стрісі хати, —&lt;br /&gt;</w:t>
        <w:br/>
        <w:t>як ти, біла лелеко, стоїш у своєму гнізді,&lt;br /&gt;</w:t>
        <w:br/>
        <w:t>так і в дівчини справа її заміжжя&lt;br /&gt;</w:t>
        <w:br/>
        <w:t>стоятиме на місці цього року,&lt;br /&gt;</w:t>
        <w:br/>
        <w:t>не просуватиметься до весілля;&lt;br /&gt;</w:t>
        <w:br/>
        <w:t>тебе, біла лелеко, бачить дівчина вперше, як&lt;br /&gt;</w:t>
        <w:br/>
        <w:t>ти ходиш по подвір'ю,&lt;br /&gt;</w:t>
        <w:br/>
        <w:t>злетівши з гнізда на стрісі хати, —&lt;br /&gt;</w:t>
        <w:br/>
        <w:t>як ти, біла лелеко, ходиш по подвір'ю,&lt;br /&gt;</w:t>
        <w:br/>
        <w:t>так і парубок тільки ходитиме до дівчини,&lt;br /&gt;</w:t>
        <w:br/>
        <w:t>нічого їй не казатиме про сватання цього року,&lt;br /&gt;</w:t>
        <w:br/>
        <w:t>правди їй не казатиме;&lt;br /&gt;</w:t>
        <w:br/>
        <w:t>тебе, біла лелеко, бачить дівчина вперше, як&lt;br /&gt;</w:t>
        <w:br/>
        <w:t>ти летиш із далекого краю-вираю до свого гнізда, —&lt;br /&gt;</w:t>
        <w:br/>
        <w:t>як ти, біла лелеко, летиш&lt;br /&gt;</w:t>
        <w:br/>
        <w:t>із далекого краю-вираю до свого гнізда,&lt;br /&gt;</w:t>
        <w:br/>
        <w:t>так і дівчина скоро вийде заміж — полетить! —&lt;br /&gt;</w:t>
        <w:br/>
        <w:t>іще цього року восени у неі буде весілля —&lt;br /&gt;</w:t>
        <w:br/>
        <w:t>так примічаючи, як вона бачить тебе,&lt;br /&gt;</w:t>
        <w:br/>
        <w:t>біла лелеко, вперше,&lt;br /&gt;</w:t>
        <w:br/>
        <w:t>чи ти сидиш, чи ти стоїш, чи ти ходиш, чи ти летиш,&lt;br /&gt;</w:t>
        <w:br/>
        <w:t>дівчина угадує за твоєю, біла лелеко, поведінкою,&lt;br /&gt;</w:t>
        <w:br/>
        <w:t>чи вийде вона цього року заміж, чи ні, —&lt;br /&gt;</w:t>
        <w:br/>
        <w:t>ти, біла лелеко, — дівчачий Бог;&lt;br /&gt;</w:t>
        <w:br/>
        <w:t>ти, біла лелеко, загадка Бога за ознакою:&lt;br /&gt;</w:t>
        <w:br/>
        <w:t>той, хто щось змінює у житті людини,&lt;br /&gt;</w:t>
        <w:br/>
        <w:t>той, хто щось змінює у самій людині,&lt;br /&gt;</w:t>
        <w:br/>
        <w:t>і що стається поза волею людини,&lt;br /&gt;</w:t>
        <w:br/>
        <w:t>що стається ніби само собою, без участі в тому людини, —&lt;br /&gt;</w:t>
        <w:br/>
        <w:t>"так Бог дав" —&lt;br /&gt;</w:t>
        <w:br/>
        <w:t>ти, біла лелеко, загадка дівчачого Бога за ознакою:&lt;br /&gt;</w:t>
        <w:br/>
        <w:t>той, хто щось змінює в житті дівчини,&lt;br /&gt;</w:t>
        <w:br/>
        <w:t>той, хто щось змінює у самій дівчині,&lt;br /&gt;</w:t>
        <w:br/>
        <w:t>і що стається поза волею дівчини,&lt;br /&gt;</w:t>
        <w:br/>
        <w:t>що стається ніби само собою, без участі в тому дівчини, —&lt;br /&gt;</w:t>
        <w:br/>
        <w:t>"так Бог дав" —&lt;br /&gt;</w:t>
        <w:br/>
        <w:t>як Бог дав дівчині&lt;br /&gt;</w:t>
        <w:br/>
        <w:t>із дівчинки-підлітка стати дорослою, дівкою,&lt;br /&gt;</w:t>
        <w:br/>
        <w:t>як Бог дав, щоб дівчина стала мати&lt;br /&gt;</w:t>
        <w:br/>
        <w:t>знак своєї дорослості — місячку,&lt;br /&gt;</w:t>
        <w:br/>
        <w:t>як Бог дав, щоб ти, біла лелеко, загадувала —&lt;br /&gt;</w:t>
        <w:br/>
        <w:t>за ознакою:&lt;br /&gt;</w:t>
        <w:br/>
        <w:t>той, хто має чорний знак на білому, —&lt;br /&gt;</w:t>
        <w:br/>
        <w:t>дорослу дівчину, дівку,&lt;br /&gt;</w:t>
        <w:br/>
        <w:t>яка має знак своєї дорослості — місячку,&lt;br /&gt;</w:t>
        <w:br/>
        <w:t>щоб так тобі, біла лелеко. Бог дав,&lt;br /&gt;</w:t>
        <w:br/>
        <w:t>щоб ти своєю поведінкою розказала дівчині.</w:t>
      </w:r>
    </w:p>
    <w:p>
      <w:r>
        <w:br/>
        <w:t>яка бачить тебе цієї весни вперше,&lt;br /&gt;</w:t>
        <w:br/>
        <w:t>чи вийде вона цього року заміж, чи ні, —&lt;br /&gt;</w:t>
        <w:br/>
        <w:t>ти, біла лелеко, — дівчачий Бог;&lt;br /&gt;</w:t>
        <w:br/>
        <w:t>тебе, біла лелеко, малюють на великодній писанці,&lt;br /&gt;</w:t>
        <w:br/>
        <w:t>яку парубок дарує дівчині з побажанням,&lt;br /&gt;</w:t>
        <w:br/>
        <w:t>щоб вона вийшла цього року заміж,&lt;br /&gt;</w:t>
        <w:br/>
        <w:t>ти, біла лелеко, — дівчачий Бог;&lt;br /&gt;</w:t>
        <w:br/>
        <w:t>ти, біла лелеко, — "так тобі Бог дав' —&lt;br /&gt;</w:t>
        <w:br/>
        <w:t>своєю поведінкою розказуєш дівчині,&lt;br /&gt;</w:t>
        <w:br/>
        <w:t>яка бачить тебе цієі весни вперше,&lt;br /&gt;</w:t>
        <w:br/>
        <w:t>чи вийде вона цього року заміж, чи ні,&lt;br /&gt;</w:t>
        <w:br/>
        <w:t>ти, біла лелеко, або веселиш її,&lt;br /&gt;</w:t>
        <w:br/>
        <w:t>коли вона бачить тебе, як ти летиш,&lt;br /&gt;</w:t>
        <w:br/>
        <w:t>або засмучуєш, коли вона бачить тебе,&lt;br /&gt;</w:t>
        <w:br/>
        <w:t>як ти або стоїш, або ходиш,&lt;br /&gt;</w:t>
        <w:br/>
        <w:t>або, не дай Бог, сидиш:&lt;br /&gt;</w:t>
        <w:br/>
        <w:t>як дівчина веселиться,&lt;br /&gt;</w:t>
        <w:br/>
        <w:t>коли бачить, як ти, біла лелеко, летиш,&lt;br /&gt;</w:t>
        <w:br/>
        <w:t>так дівчина хоче веселитися —&lt;br /&gt;</w:t>
        <w:br/>
        <w:t>бачити, як ти, біла лелеко, летиш,&lt;br /&gt;</w:t>
        <w:br/>
        <w:t>тому називає тебе, біла лелеко, веселиком,&lt;br /&gt;</w:t>
        <w:br/>
        <w:t>тебе, біла лелеко, дівчина, яка хоче бачити,&lt;br /&gt;</w:t>
        <w:br/>
        <w:t>як ти летиш, називає веселиком,&lt;br /&gt;</w:t>
        <w:br/>
        <w:t>тебе, біла лелеко, дівчина, яка бачить,&lt;br /&gt;</w:t>
        <w:br/>
        <w:t>як ти летиш, веселиться;&lt;br /&gt;</w:t>
        <w:br/>
        <w:t>веселик — загадка весілля за ознакою:&lt;br /&gt;</w:t>
        <w:br/>
        <w:t>те, що має схоже ім'я, —&lt;br /&gt;</w:t>
        <w:br/>
        <w:t>відгадкою такої загадки&lt;br /&gt;</w:t>
        <w:br/>
        <w:t>є майбутнє — вже восени цього року — весілля&lt;br /&gt;</w:t>
        <w:br/>
        <w:t>дорослої дівчини, дівки.</w:t>
      </w:r>
    </w:p>
    <w:p>
      <w:r>
        <w:br/>
        <w:t>Лелеко, біла лелеко,&lt;br /&gt;</w:t>
        <w:br/>
        <w:t>ми для тебе на Благовіщення 7 квітня,&lt;br /&gt;</w:t>
        <w:br/>
        <w:t>випікаємо тістечка:&lt;br /&gt;</w:t>
        <w:br/>
        <w:t>голвоту — тістечко із зображенням тебе,&lt;br /&gt;</w:t>
        <w:br/>
        <w:t>тістечко із зображенням твоєї ноги,&lt;br /&gt;</w:t>
        <w:br/>
        <w:t>борону — тістечко у вигляді борони,&lt;br /&gt;</w:t>
        <w:br/>
        <w:t>серп — тістечко у вигляді серпа —&lt;br /&gt;</w:t>
        <w:br/>
        <w:t>діти показують ці свячені хлібці і примовляють:&lt;br /&gt;</w:t>
        <w:br/>
        <w:t>"Лелеко, біла лелеко,&lt;br /&gt;</w:t>
        <w:br/>
        <w:t>на тобі голвоту — дай мені жита копу,&lt;br /&gt;</w:t>
        <w:br/>
        <w:t>на тобі борону — дай мені жита сторону,&lt;br /&gt;</w:t>
        <w:br/>
        <w:t>на тобі серпа — дай мені жита снопа!' —&lt;br /&gt;</w:t>
        <w:br/>
        <w:t>діти є загадкою початку за ознакою:&lt;br /&gt;</w:t>
        <w:br/>
        <w:t>ті, хто тільки починає жити,&lt;br /&gt;</w:t>
        <w:br/>
        <w:t>день Благовіщення є загадкою початку за ознакою:&lt;br /&gt;</w:t>
        <w:br/>
        <w:t>день, коли було оповіщено про непорочне зачаття,&lt;br /&gt;</w:t>
        <w:br/>
        <w:t>ти, біла лелеко, є загадкою початку за ознакою:&lt;br /&gt;</w:t>
        <w:br/>
        <w:t>та, хто має чорний знак на білому,&lt;br /&gt;</w:t>
        <w:br/>
        <w:t>та, хто за цією ознакою може загадувати&lt;br /&gt;</w:t>
        <w:br/>
        <w:t>дорослу дівчину, дівку, яка має знак дорослості —&lt;br /&gt;</w:t>
        <w:br/>
        <w:t>місячну — на білій дівочій сорочці,&lt;br /&gt;</w:t>
        <w:br/>
        <w:t>тобто розпочинає життя дорослої,&lt;br /&gt;</w:t>
        <w:br/>
        <w:t>та, хто має чорний знак на білому,&lt;br /&gt;</w:t>
        <w:br/>
        <w:t>та, кого отакою бачить дівчина навесні&lt;br /&gt;</w:t>
        <w:br/>
        <w:t>після твого прильоту із далекого краю-вираю,&lt;br /&gt;</w:t>
        <w:br/>
        <w:t>як діти є початком,&lt;br /&gt;</w:t>
        <w:br/>
        <w:t>як день Благовіщення є початком,&lt;br /&gt;</w:t>
        <w:br/>
        <w:t>як доросла дівчина, дівка, є початком,&lt;br /&gt;</w:t>
        <w:br/>
        <w:t>як ти, біла лелеко, якій діти показують тістечка,&lt;br /&gt;</w:t>
        <w:br/>
        <w:t>є початком,&lt;br /&gt;</w:t>
        <w:br/>
        <w:t>так ти, біла лелеко, що знаходишся всередині голвоти&lt;br /&gt;</w:t>
        <w:br/>
        <w:t>загадки тебе самої, біла лелеко, з тіста, —&lt;br /&gt;</w:t>
        <w:br/>
        <w:t>яку тримають у руках діти&lt;br /&gt;</w:t>
        <w:br/>
        <w:t>у святковий день Благовіщення,&lt;br /&gt;</w:t>
        <w:br/>
        <w:t>є п'ять разів початком;&lt;br /&gt;</w:t>
        <w:br/>
        <w:t>початок у початку — діти на Благовіщення,&lt;br /&gt;</w:t>
        <w:br/>
        <w:t>початок у початку — дівчина загадується тобою,&lt;br /&gt;</w:t>
        <w:br/>
        <w:t>біла лелеко,&lt;br /&gt;</w:t>
        <w:br/>
        <w:t>початок — голвота;&lt;br /&gt;</w:t>
        <w:br/>
        <w:t>як початок дітей розвивається у життя,&lt;br /&gt;</w:t>
        <w:br/>
        <w:t>як чудесне зачаття завершується народженням Христа,&lt;br /&gt;</w:t>
        <w:br/>
        <w:t>як доросла дівчина у свій час обов'язково вийде заміж,&lt;br /&gt;</w:t>
        <w:br/>
        <w:t>як ти, біла лелеко, яка розпочинаєш жити у нас —&lt;br /&gt;</w:t>
        <w:br/>
        <w:t>у нашому селі, на нашому подвір'ї, —&lt;br /&gt;</w:t>
        <w:br/>
        <w:t>безпечно проживеш до самої осені,&lt;br /&gt;</w:t>
        <w:br/>
        <w:t>виведеш лелеченят, вигодуєш їх,&lt;br /&gt;</w:t>
        <w:br/>
        <w:t>як тістечко із зображенням тебе, біла лелеко,&lt;br /&gt;</w:t>
        <w:br/>
        <w:t>буде з'їденим залюбки дитиною вже сьогодні, —&lt;br /&gt;</w:t>
        <w:br/>
        <w:t>щоб так і наша засіяна житом нива розвивалася:&lt;br /&gt;</w:t>
        <w:br/>
        <w:t>від початку, від сівби, коли ти, біла лелеко,&lt;br /&gt;</w:t>
        <w:br/>
        <w:t>походила по ниві, —&lt;br /&gt;</w:t>
        <w:br/>
        <w:t>ось на тобі тістечко із зображенням тебе самої,&lt;br /&gt;</w:t>
        <w:br/>
        <w:t>ось на тобі тістечко із зображенням твоєї ноги;&lt;br /&gt;</w:t>
        <w:br/>
        <w:t>щоб так і наша засіяна житом пива розвивалася:&lt;br /&gt;</w:t>
        <w:br/>
        <w:t>посередині, коли засіяну ниву бороною боронували, —&lt;br /&gt;</w:t>
        <w:br/>
        <w:t>ось на тобі тістечко у вигляді борони;&lt;br /&gt;</w:t>
        <w:br/>
        <w:t>щоб так і наша засіяна житом нива розвивалася:&lt;br /&gt;</w:t>
        <w:br/>
        <w:t>аж до кінця, до самих жнив, —&lt;br /&gt;</w:t>
        <w:br/>
        <w:t>ось на тобі тістечко у вигляді серпа;&lt;br /&gt;</w:t>
        <w:br/>
        <w:t>щоб так і наша засіяна житом нива&lt;br /&gt;</w:t>
        <w:br/>
        <w:t>дала щедрий урожай.&lt;br /&gt;</w:t>
        <w:br/>
        <w:t>Лелеко, біла лелеко,&lt;br /&gt;</w:t>
        <w:br/>
        <w:t>ти твориш загадку початку за ознакою:&lt;br /&gt;</w:t>
        <w:br/>
        <w:t>та, хто має чорний знак на білому,&lt;br /&gt;</w:t>
        <w:br/>
        <w:t>та, хто за цією ознакою загадує&lt;br /&gt;</w:t>
        <w:br/>
        <w:t>дорослу дівчину, дівку, яка має знак дорослості —&lt;br /&gt;</w:t>
        <w:br/>
        <w:t>місячку — на білій дівочій сорочці,&lt;br /&gt;</w:t>
        <w:br/>
        <w:t>тобто розпочинає життя дорослої,&lt;br /&gt;</w:t>
        <w:br/>
        <w:t>та, кого отакою бачить хтось навесні&lt;br /&gt;</w:t>
        <w:br/>
        <w:t>після твого прильоту із далекого краю-вираю, —&lt;br /&gt;</w:t>
        <w:br/>
        <w:t>якщо комусь із господарів доведеться вперше&lt;br /&gt;</w:t>
        <w:br/>
        <w:t>побачити тебе, як&lt;br /&gt;</w:t>
        <w:br/>
        <w:t>ти тільки-но прилетіла,&lt;br /&gt;</w:t>
        <w:br/>
        <w:t>то з того дня він розпочинає сіяти яровину,&lt;br /&gt;</w:t>
        <w:br/>
        <w:t>то з того дня він розпочинає садити городину —&lt;br /&gt;</w:t>
        <w:br/>
        <w:t>з'явилися на землі лелечині лапи,&lt;br /&gt;</w:t>
        <w:br/>
        <w:t>не забирай з грядки сапи —&lt;br /&gt;</w:t>
        <w:br/>
        <w:t>як доросла дівчина, яку ти загадуєш, біла лелеко,&lt;br /&gt;</w:t>
        <w:br/>
        <w:t>у свій час обов'язково вийде заміж,&lt;br /&gt;</w:t>
        <w:br/>
        <w:t>щоб так і моє посіяне та посаджене&lt;br /&gt;</w:t>
        <w:br/>
        <w:t>завершилося добрим урожаєм;&lt;br /&gt;</w:t>
        <w:br/>
        <w:t>якщо комусь із господарів доведеться вперше&lt;br /&gt;</w:t>
        <w:br/>
        <w:t>побачити тебе, як&lt;br /&gt;</w:t>
        <w:br/>
        <w:t>ти тільки-но прилетіла,&lt;br /&gt;</w:t>
        <w:br/>
        <w:t>той простяга тобі у руці окраєць житнього хліба:&lt;br /&gt;</w:t>
        <w:br/>
        <w:t>"Лелеко, біла лелеко,&lt;br /&gt;</w:t>
        <w:br/>
        <w:t>на тобі голвоту, дай мені жита копу!" —&lt;br /&gt;</w:t>
        <w:br/>
        <w:t>як доросла дівчина, яку ти загадуєш, біла лелеко,&lt;br /&gt;</w:t>
        <w:br/>
        <w:t>у свій час обов'язково вийде заміж,&lt;br /&gt;</w:t>
        <w:br/>
        <w:t>щоб так і моя засіяна цієї весни нива&lt;br /&gt;</w:t>
        <w:br/>
        <w:t>завершилася добрим урожаєм;&lt;br /&gt;</w:t>
        <w:br/>
        <w:t>якщо комусь пощастить першим від усіх&lt;br /&gt;</w:t>
        <w:br/>
        <w:t>побачити тебе, як&lt;br /&gt;</w:t>
        <w:br/>
        <w:t>ти тільки-но прилетіла, вперше,&lt;br /&gt;</w:t>
        <w:br/>
        <w:t>і хто тричі присяде, прикриваючи полою ноги,&lt;br /&gt;</w:t>
        <w:br/>
        <w:t>той протягом наступного року не хворітиме, —&lt;br /&gt;</w:t>
        <w:br/>
        <w:t>як доросла дівчина, яку ти загадуєш, біла лелеко,&lt;br /&gt;</w:t>
        <w:br/>
        <w:t>у свій час обов'язково вийде заміж,&lt;br /&gt;</w:t>
        <w:br/>
        <w:t>щоб так і рік, який я проживу, від весни,&lt;br /&gt;</w:t>
        <w:br/>
        <w:t>коли я побачив тебе, біла лелеко, першим за всіх,&lt;br /&gt;</w:t>
        <w:br/>
        <w:t>коли я побачив тебе, біла лелеко, вперше,&lt;br /&gt;</w:t>
        <w:br/>
        <w:t>щоб так і рік, який я проживу від весни до весни,&lt;br /&gt;</w:t>
        <w:br/>
        <w:t>завершився для мене не хворого, а здорового.&lt;br /&gt;</w:t>
        <w:br/>
        <w:t>Лелеко, біла лелеко,&lt;br /&gt;</w:t>
        <w:br/>
        <w:t>ти твориш загадку про саму себе за ознакою:&lt;br /&gt;</w:t>
        <w:br/>
        <w:t>та, хто має чорний знак на білому,&lt;br /&gt;</w:t>
        <w:br/>
        <w:t>ти твориш загадку про дорослу дівчину, дівку,&lt;br /&gt;</w:t>
        <w:br/>
        <w:t>за ознакою:&lt;br /&gt;</w:t>
        <w:br/>
        <w:t>та, хто має чорний знак на білому,&lt;br /&gt;</w:t>
        <w:br/>
        <w:t>тобто знак її дорослості — місячку —&lt;br /&gt;</w:t>
        <w:br/>
        <w:t>на білій дівочій сорочці,&lt;br /&gt;</w:t>
        <w:br/>
        <w:t>ти твориш загадку про молодицю за ознакою:&lt;br /&gt;</w:t>
        <w:br/>
        <w:t>та, хто має чорний знак на білому,&lt;br /&gt;</w:t>
        <w:br/>
        <w:t>тобто знак молодиці — місячку —&lt;br /&gt;</w:t>
        <w:br/>
        <w:t>на білій молодиччиній сорочці,&lt;br /&gt;</w:t>
        <w:br/>
        <w:t>ти твориш загадку про саму себе за ознакою:&lt;br /&gt;</w:t>
        <w:br/>
        <w:t>та, хто літає далеко,&lt;br /&gt;</w:t>
        <w:br/>
        <w:t>та, хто літає далеко по жабенят для лелеченят:&lt;br /&gt;</w:t>
        <w:br/>
        <w:t>на річку, на озеро, до ставка, на луки, на болото —&lt;br /&gt;</w:t>
        <w:br/>
        <w:t>ти, біла лелеко, твориш загадку&lt;br /&gt;</w:t>
        <w:br/>
        <w:t>про молодицю за цією ознакою,&lt;br /&gt;</w:t>
        <w:br/>
        <w:t>як ти, біла лелеко, літаєш далеко:&lt;br /&gt;</w:t>
        <w:br/>
        <w:t>на річку, на озеро, до ставка, на луки, на болото —&lt;br /&gt;</w:t>
        <w:br/>
        <w:t>і приносиш до свого гнізда жабенятко,&lt;br /&gt;</w:t>
        <w:br/>
        <w:t>яке квакає, а не розмовляє,&lt;br /&gt;</w:t>
        <w:br/>
        <w:t>і приносиш до свого гнізда жабенятко&lt;br /&gt;</w:t>
        <w:br/>
        <w:t>на втіху своїм лелеченяткам,&lt;br /&gt;</w:t>
        <w:br/>
        <w:t>так і молодиця, яка має те, що загадується водою:&lt;br /&gt;</w:t>
        <w:br/>
        <w:t>річкою, озером, ставком, лукою, болотом —&lt;br /&gt;</w:t>
        <w:br/>
        <w:t>народжує у своїй хаті немовлятко,&lt;br /&gt;</w:t>
        <w:br/>
        <w:t>яке тільки квакає, бо іще не розмовляє,&lt;br /&gt;</w:t>
        <w:br/>
        <w:t>народжує у своїй хаті немовлятко&lt;br /&gt;</w:t>
        <w:br/>
        <w:t>на втіху братикам і сестричкам;&lt;br /&gt;</w:t>
        <w:br/>
        <w:t>те, що для нас, дорослих, загадка,&lt;br /&gt;</w:t>
        <w:br/>
        <w:t>те для малих дітей правда:&lt;br /&gt;</w:t>
        <w:br/>
        <w:t>батьки, які чекали народження дитини,&lt;br /&gt;</w:t>
        <w:br/>
        <w:t>казали просити тебе, біла лелеко,&lt;br /&gt;</w:t>
        <w:br/>
        <w:t>щоб ти принесла їм дитину, сестричку:&lt;br /&gt;</w:t>
        <w:br/>
        <w:t>"Лелеко, біла лелеко-бузьку.&lt;br /&gt;</w:t>
        <w:br/>
        <w:t>принеси нам Маруську,&lt;br /&gt;</w:t>
        <w:br/>
        <w:t>та гарненьку, та пухкеньку,&lt;br /&gt;</w:t>
        <w:br/>
        <w:t>не крикливу — спокійненьку!",&lt;br /&gt;</w:t>
        <w:br/>
        <w:t>коли ж народиться дитина,&lt;br /&gt;</w:t>
        <w:br/>
        <w:t>то старші братики й сестрички&lt;br /&gt;</w:t>
        <w:br/>
        <w:t>розпитують у батьків, де вони взяли дитину,&lt;br /&gt;</w:t>
        <w:br/>
        <w:t>а ті їм відповідають, що це&lt;br /&gt;</w:t>
        <w:br/>
        <w:t>ти, біла лелеко, принесла,&lt;br /&gt;</w:t>
        <w:br/>
        <w:t>про шо вони й просили тебе,&lt;br /&gt;</w:t>
        <w:br/>
        <w:t>от, може, тільки братиком не вгодила,&lt;br /&gt;</w:t>
        <w:br/>
        <w:t>бо ж вони просили сестричку;&lt;br /&gt;</w:t>
        <w:br/>
        <w:t>ти, біла лелеко, приносиш немовлят&lt;br /&gt;</w:t>
        <w:br/>
        <w:t>від річки, від озера, від ставка, із луки, із болота,&lt;br /&gt;</w:t>
        <w:br/>
        <w:t>діти ж, які вмирають нехрещеними, повертаються назад:&lt;br /&gt;</w:t>
        <w:br/>
        <w:t>на річку, на озеро, до ставка, на луки, на болото —&lt;br /&gt;</w:t>
        <w:br/>
        <w:t>там їх, нехрещених дітей, потерчат,&lt;br /&gt;</w:t>
        <w:br/>
        <w:t>можна інколи побачити у постаті тебе, біла лелеко, —&lt;br /&gt;</w:t>
        <w:br/>
        <w:t>раз ти, біла лелеко, буваєш&lt;br /&gt;</w:t>
        <w:br/>
        <w:t>на річці, на озері, на ставку, на луках, на болоті, тоді це&lt;br /&gt;</w:t>
        <w:br/>
        <w:t>ти, біла лелеко, й відносиш їх назад:&lt;br /&gt;</w:t>
        <w:br/>
        <w:t>на річку, на озеро, до ставка, на луки, на болото.</w:t>
      </w:r>
    </w:p>
    <w:p>
      <w:r>
        <w:br/>
        <w:t>Лелеко, біла лелеко,&lt;br /&gt;</w:t>
        <w:br/>
        <w:t>ти твориш загадку про саму себе за ознакою:&lt;br /&gt;</w:t>
        <w:br/>
        <w:t>та, хто мостить своє гніздо на хаті,&lt;br /&gt;</w:t>
        <w:br/>
        <w:t>ти твориш загадку про саму себе за ознакою:&lt;br /&gt;</w:t>
        <w:br/>
        <w:t>та, хто ловить жаб,&lt;br /&gt;</w:t>
        <w:br/>
        <w:t>ти твориш загадку про саму себе за ознакою:&lt;br /&gt;</w:t>
        <w:br/>
        <w:t>та, хто літає далеко,&lt;br /&gt;</w:t>
        <w:br/>
        <w:t>та, хто літає далеко по жабенят для лелеченят:&lt;br /&gt;</w:t>
        <w:br/>
        <w:t>на річку, на озеро, до ставка, на луки, на болото —&lt;br /&gt;</w:t>
        <w:br/>
        <w:t>відгадкою такої загадки&lt;br /&gt;</w:t>
        <w:br/>
        <w:t>ти — сама уся;&lt;br /&gt;</w:t>
        <w:br/>
        <w:t>господар хати з того часу, як&lt;br /&gt;</w:t>
        <w:br/>
        <w:t>ти, біла лелеко, змостила у них на стрісі гніздо,&lt;br /&gt;</w:t>
        <w:br/>
        <w:t>пильно придивляється до твоєї поведінки на гнізді:&lt;br /&gt;</w:t>
        <w:br/>
        <w:t>коли ти, біла лелеко, літаєш далеко&lt;br /&gt;</w:t>
        <w:br/>
        <w:t>по жабенят для своїх лелеченят:&lt;br /&gt;</w:t>
        <w:br/>
        <w:t>на річку, на озеро, до ставка, на луки, на болото —&lt;br /&gt;</w:t>
        <w:br/>
        <w:t>ловиш їх там&lt;br /&gt;</w:t>
        <w:br/>
        <w:t>та приносиш до свого гнізда —&lt;br /&gt;</w:t>
        <w:br/>
        <w:t>тоді усе добре і господар хати упевнений,&lt;br /&gt;</w:t>
        <w:br/>
        <w:t>що весняне замовляння майбутнього урожаю&lt;br /&gt;</w:t>
        <w:br/>
        <w:t>буде успішним-урожай буде добрим,&lt;br /&gt;</w:t>
        <w:br/>
        <w:t>голоду взимку не відчуватиметься;&lt;br /&gt;</w:t>
        <w:br/>
        <w:t>коли ж ти, біла лелеко, що літаєш далеко&lt;br /&gt;</w:t>
        <w:br/>
        <w:t>по жабенят для своїх лелеченят:&lt;br /&gt;</w:t>
        <w:br/>
        <w:t>на річку, на озеро, до ставка, на луки, на болото, —&lt;br /&gt;</w:t>
        <w:br/>
        <w:t>щоб ловити їх там&lt;br /&gt;</w:t>
        <w:br/>
        <w:t>та приносити до свого гнізда,&lt;br /&gt;</w:t>
        <w:br/>
        <w:t>зловиш їх менше, ніж потрібно лелеченятам,&lt;br /&gt;</w:t>
        <w:br/>
        <w:t>бо літо видалося дуже посушливим,&lt;br /&gt;</w:t>
        <w:br/>
        <w:t>жаби поплигали десь до далекої води —&lt;br /&gt;</w:t>
        <w:br/>
        <w:t>лелеченята, увесь виводок, недоїдають усі ці дні;&lt;br /&gt;</w:t>
        <w:br/>
        <w:t>ти, біла лелеко, відчуваючи,&lt;br /&gt;</w:t>
        <w:br/>
        <w:t>що ви зі своїм лелечичем не прогодуєте&lt;br /&gt;</w:t>
        <w:br/>
        <w:t>увесь виводок, що складається із трьох лелеченят,&lt;br /&gt;</w:t>
        <w:br/>
        <w:t>викидаєш одне пташеня зі свого гнізда —&lt;br /&gt;</w:t>
        <w:br/>
        <w:t>ти, біла лелеко, твориш загадку про неврожай,&lt;br /&gt;</w:t>
        <w:br/>
        <w:t>ти, біла лелеко, твориш загадку про голод,&lt;br /&gt;</w:t>
        <w:br/>
        <w:t>який чекає на людей наступної зими, за цією ознакою,&lt;br /&gt;</w:t>
        <w:br/>
        <w:t>поміж українців існує повір'я:&lt;br /&gt;</w:t>
        <w:br/>
        <w:t>якщо з лелечого гнізда випаде яйце —&lt;br /&gt;</w:t>
        <w:br/>
        <w:t>ти, біла лелеко, ненароком зіштовхнеш його-&lt;br /&gt;</w:t>
        <w:br/>
        <w:t>то перезимуєш і за куряче яйце,&lt;br /&gt;</w:t>
        <w:br/>
        <w:t>тобто голоду не відчуватиметься,&lt;br /&gt;</w:t>
        <w:br/>
        <w:t>щоб вижити — кожному це коштуватиме недорого,&lt;br /&gt;</w:t>
        <w:br/>
        <w:t>як дуже дешевою є вартість курячого яйця;&lt;br /&gt;</w:t>
        <w:br/>
        <w:t>коли ж випаде пташеня-&lt;br /&gt;</w:t>
        <w:br/>
        <w:t>ти, біла лелеко, викинеш його посушливого літа —&lt;br /&gt;</w:t>
        <w:br/>
        <w:t>то не перезимуєш і за дитя&lt;br /&gt;</w:t>
        <w:br/>
        <w:t>тобто голод дошкулятиме.&lt;br /&gt;</w:t>
        <w:br/>
        <w:t>щоб вижити, кожному це коштуватиме дуже дорого,&lt;br /&gt;</w:t>
        <w:br/>
        <w:t>щоб вижити, кожен віддав би усе своє найдорожче,&lt;br /&gt;</w:t>
        <w:br/>
        <w:t>навіть свою дитину, яка кожному є тим,&lt;br /&gt;</w:t>
        <w:br/>
        <w:t>що найдорожче за все на світі.</w:t>
      </w:r>
    </w:p>
    <w:p>
      <w:r>
        <w:br/>
        <w:t>але й це не порятувало б від голоду;&lt;br /&gt;</w:t>
        <w:br/>
        <w:t>господар хати, у кого&lt;br /&gt;</w:t>
        <w:br/>
        <w:t>ти, біла лелеко, змостила у них на стрісі гніздо,&lt;br /&gt;</w:t>
        <w:br/>
        <w:t>навесні, у день Благовіщення, 7 квітня,&lt;br /&gt;</w:t>
        <w:br/>
        <w:t>за допомогою дітей замовляв майбутній урожай&lt;br /&gt;</w:t>
        <w:br/>
        <w:t>на ниві, засіяній житом:&lt;br /&gt;</w:t>
        <w:br/>
        <w:t>як ти, біла лелеко, яка розпочинаєш жити у нас —&lt;br /&gt;</w:t>
        <w:br/>
        <w:t>у нашому селі, на нашому подвір'ї, —&lt;br /&gt;</w:t>
        <w:br/>
        <w:t>безпечно проживеш до самої осені,&lt;br /&gt;</w:t>
        <w:br/>
        <w:t>виведеш лелеченят, вигодуєш їх,&lt;br /&gt;</w:t>
        <w:br/>
        <w:t>щоб так і наша засіяна житом нива розвивалася:&lt;br /&gt;</w:t>
        <w:br/>
        <w:t>від початку, посередині і аж до кінця до самих жнив,&lt;br /&gt;</w:t>
        <w:br/>
        <w:t>щоб так і наша засіяна житом нива&lt;br /&gt;</w:t>
        <w:br/>
        <w:t>дала щедрий урожай:&lt;br /&gt;</w:t>
        <w:br/>
        <w:t>господар хати, у кого&lt;br /&gt;</w:t>
        <w:br/>
        <w:t>ти, біла лелеко, змостила у них на стрісі гніздо,&lt;br /&gt;</w:t>
        <w:br/>
        <w:t>бачить, як ти, біла лелеко,&lt;br /&gt;</w:t>
        <w:br/>
        <w:t>якогось дня посушливого літа&lt;br /&gt;</w:t>
        <w:br/>
        <w:t>викидаєш одне пташеня зі свого гнізда, —&lt;br /&gt;</w:t>
        <w:br/>
        <w:t>за цією ознакою розгадує загадку про неврожай,&lt;br /&gt;</w:t>
        <w:br/>
        <w:t>за цією ознакою розгадує загадку про голод,&lt;br /&gt;</w:t>
        <w:br/>
        <w:t>який чекає на людей наступної зими:&lt;br /&gt;</w:t>
        <w:br/>
        <w:t>як ти, біла лелеко, якогось дня посушливого літа&lt;br /&gt;</w:t>
        <w:br/>
        <w:t>викидаєш одне пташеня зі свого гнізда —&lt;br /&gt;</w:t>
        <w:br/>
        <w:t>спочатку у тебе було троє лелеченят,&lt;br /&gt;</w:t>
        <w:br/>
        <w:t>безпечно прожити до самої осені&lt;br /&gt;</w:t>
        <w:br/>
        <w:t>теж мало б троє пташенят,&lt;br /&gt;</w:t>
        <w:br/>
        <w:t>але ти посеред літа викидаєш&lt;br /&gt;</w:t>
        <w:br/>
        <w:t>одне пташеня зі свого гнізда —&lt;br /&gt;</w:t>
        <w:br/>
        <w:t>так і наша засіяна житом нива&lt;br /&gt;</w:t>
        <w:br/>
        <w:t>не дасть щедрого урожаю:&lt;br /&gt;</w:t>
        <w:br/>
        <w:t>навесні ми посіяли вчасно,&lt;br /&gt;</w:t>
        <w:br/>
        <w:t>тому у жнива мали б зібрати добрий урожай,&lt;br /&gt;</w:t>
        <w:br/>
        <w:t>але серед літа налетіли зі сходу суховії,&lt;br /&gt;</w:t>
        <w:br/>
        <w:t>сушать немилосердно посіви,&lt;br /&gt;</w:t>
        <w:br/>
        <w:t>тому урожаю цього року не буде,&lt;br /&gt;</w:t>
        <w:br/>
        <w:t>взимку всіх нас очікує голод.</w:t>
      </w:r>
    </w:p>
    <w:p>
      <w:r>
        <w:br/>
        <w:t>Лелеко, біла лелеко,&lt;br /&gt;</w:t>
        <w:br/>
        <w:t>ти твориш загадку про саму себе за ознакою:&lt;br /&gt;</w:t>
        <w:br/>
        <w:t>та, хто мостить своє гніздо на хаті,&lt;br /&gt;</w:t>
        <w:br/>
        <w:t>ти твориш загадку про саму себе за ознакою:&lt;br /&gt;</w:t>
        <w:br/>
        <w:t>та, хто літає далеко,&lt;br /&gt;</w:t>
        <w:br/>
        <w:t>та, хто літає далеко по жабенят для лелеченят:&lt;br /&gt;</w:t>
        <w:br/>
        <w:t>на річку, на озеро, до ставка, на луки, на болото —&lt;br /&gt;</w:t>
        <w:br/>
        <w:t>ти твориш загадку про саму себе за ознакою:&lt;br /&gt;</w:t>
        <w:br/>
        <w:t>та, на кого ми замовляли майбутній урожай&lt;br /&gt;</w:t>
        <w:br/>
        <w:t>навесні, у день Благовіщення, 7 квітня;&lt;br /&gt;</w:t>
        <w:br/>
        <w:t>ти, біла лелеко, мостиш своє гніздо на хаті,&lt;br /&gt;</w:t>
        <w:br/>
        <w:t>ти, біла лелеко, мостиш своє гніздо на хаті&lt;br /&gt;</w:t>
        <w:br/>
        <w:t>і приносиш у той двір щастя:&lt;br /&gt;</w:t>
        <w:br/>
        <w:t>господар хати з того часу, як&lt;br /&gt;</w:t>
        <w:br/>
        <w:t>ти, біла лелеко, змостиш у них на стрісі гніздо,&lt;br /&gt;</w:t>
        <w:br/>
        <w:t>пильно оберігає його — дітям своїм каже:&lt;br /&gt;</w:t>
        <w:br/>
        <w:t>не можна розоряти твого, біла лелеко, гнізда,&lt;br /&gt;</w:t>
        <w:br/>
        <w:t>не можна видирати твоїх, біла лелеко, яєць,&lt;br /&gt;</w:t>
        <w:br/>
        <w:t>не можна видирати твоїх, біла лелеко, лелеченят,&lt;br /&gt;</w:t>
        <w:br/>
        <w:t>не можна займати тебе, біла лелеко, саму&lt;br /&gt;</w:t>
        <w:br/>
        <w:t>і твого лелечича,&lt;br /&gt;</w:t>
        <w:br/>
        <w:t>не можна убивати тебе, біла лелеко, саму&lt;br /&gt;</w:t>
        <w:br/>
        <w:t>і твого лелечича, і твоїх лелеченят,&lt;br /&gt;</w:t>
        <w:br/>
        <w:t>не можна навіть лазити до твого, біла лелеко, гнізда,&lt;br /&gt;</w:t>
        <w:br/>
        <w:t>не можна навіть брати у руки&lt;br /&gt;</w:t>
        <w:br/>
        <w:t>твоїх, біла лелеко, яєць,&lt;br /&gt;</w:t>
        <w:br/>
        <w:t>не можна навіть брати у руки&lt;br /&gt;</w:t>
        <w:br/>
        <w:t>твоїх, біла лелеко, лелеченят,&lt;br /&gt;</w:t>
        <w:br/>
        <w:t>не можна навіть вилякувати&lt;br /&gt;</w:t>
        <w:br/>
        <w:t>тебе, біла лелеко, з гнізда,&lt;br /&gt;</w:t>
        <w:br/>
        <w:t>не можна навіть подовгу задивлятися&lt;br /&gt;</w:t>
        <w:br/>
        <w:t>на тебе, біла лелеко, як ти сидиш у своєму гнізді! —&lt;br /&gt;</w:t>
        <w:br/>
        <w:t>бо ти, біла лелеко, є птахом,&lt;br /&gt;</w:t>
        <w:br/>
        <w:t>на якого ми замовляли майбутній урожай&lt;br /&gt;</w:t>
        <w:br/>
        <w:t>навесні, у день Благовіщення, 7 квітня:&lt;br /&gt;</w:t>
        <w:br/>
        <w:t>як твоє, біла лелеко, гніздо буде цілим, не розореним,&lt;br /&gt;</w:t>
        <w:br/>
        <w:t>як твоїх, біла лелеко, яєць ніхто не видере,&lt;br /&gt;</w:t>
        <w:br/>
        <w:t>як твоїх, біла лелеко, лелеченят ніхто не видере,&lt;br /&gt;</w:t>
        <w:br/>
        <w:t>як тебе, біла лелеко, і твого лелечим а ніхто не займатиме,&lt;br /&gt;</w:t>
        <w:br/>
        <w:t>як тебе, біла лелеко, і твого лелечича&lt;br /&gt;</w:t>
        <w:br/>
        <w:t>і твоїх лелеченят ніхто не вбиватиме,&lt;br /&gt;</w:t>
        <w:br/>
        <w:t>як ніхто навіть не полізе&lt;br /&gt;</w:t>
        <w:br/>
        <w:t>до твого, біла лелеко, гнізда,&lt;br /&gt;</w:t>
        <w:br/>
        <w:t>як ніхто навіть не візьме у руки&lt;br /&gt;</w:t>
        <w:br/>
        <w:t>твоїх, біла лелеко, яєць,&lt;br /&gt;</w:t>
        <w:br/>
        <w:t>як ніхто навіть не візьме у руки&lt;br /&gt;</w:t>
        <w:br/>
        <w:t>твоїх, біла лелеко, лелеченят,&lt;br /&gt;</w:t>
        <w:br/>
        <w:t>як ніхто навіть не вилякає&lt;br /&gt;</w:t>
        <w:br/>
        <w:t>тебе, біла лелеко, з гнізда,&lt;br /&gt;</w:t>
        <w:br/>
        <w:t>як ніхто навіть не задивлятиметься подовгу&lt;br /&gt;</w:t>
        <w:br/>
        <w:t>на тебе, біла лелеко, як ти сидітимеш у гнізді,&lt;br /&gt;</w:t>
        <w:br/>
        <w:t>так і наша засіяна житом нива розвиватиметься:&lt;br /&gt;</w:t>
        <w:br/>
        <w:t>від початку, коли ти, біла лелеко,&lt;br /&gt;</w:t>
        <w:br/>
        <w:t>змостила своє гніздо на хаті,&lt;br /&gt;</w:t>
        <w:br/>
        <w:t>посередині, коли ти, біла лелеко,&lt;br /&gt;</w:t>
        <w:br/>
        <w:t>нанесла яєць у своєму гнізді на хаті,&lt;br /&gt;</w:t>
        <w:br/>
        <w:t>посередині, коли ти, біла лелеко,&lt;br /&gt;</w:t>
        <w:br/>
        <w:t>висиділа лелеченят у своєму гнізді на хаті,&lt;br /&gt;</w:t>
        <w:br/>
        <w:t>посередині, коли ти, біла лелеко,&lt;br /&gt;</w:t>
        <w:br/>
        <w:t>і твій лелечич годуєте лелеченят,&lt;br /&gt;</w:t>
        <w:br/>
        <w:t>аж до самого кінця, коли ти, біла лелеко,&lt;br /&gt;</w:t>
        <w:br/>
        <w:t>і твій лелечич, і твої лелеченята,&lt;br /&gt;</w:t>
        <w:br/>
        <w:t>збираєтеся у зграю на зжатому полі,&lt;br /&gt;</w:t>
        <w:br/>
        <w:t>щоб відлітати у далекий край-вирай;&lt;br /&gt;</w:t>
        <w:br/>
        <w:t>як хтось розорить твоє, біла лелеко, гніздо,&lt;br /&gt;</w:t>
        <w:br/>
        <w:t>яке ми загадуємо хатою,&lt;br /&gt;</w:t>
        <w:br/>
        <w:t>так і ти, біла лелеко, за це знищиш нашу хату,&lt;br /&gt;</w:t>
        <w:br/>
        <w:t>як хтось забере із твого, біла лелеко, гнізда&lt;br /&gt;</w:t>
        <w:br/>
        <w:t>твої яйця, зробить твоє гніздо порожнім,&lt;br /&gt;</w:t>
        <w:br/>
        <w:t>як хтось забере із твого, біла лелеко, гнізда&lt;br /&gt;</w:t>
        <w:br/>
        <w:t>твоїх пташенят, зробить твоє гніздо порожнім,&lt;br /&gt;</w:t>
        <w:br/>
        <w:t>так і ти, біла лелеко, за це&lt;br /&gt;</w:t>
        <w:br/>
        <w:t>зробиш нашу хату пусткою,&lt;br /&gt;</w:t>
        <w:br/>
        <w:t>як хтось тебе, біла лелеко,&lt;br /&gt;</w:t>
        <w:br/>
        <w:t>і твого лелечича займатиме,&lt;br /&gt;</w:t>
        <w:br/>
        <w:t>так і ти, біла лелеко, поробиш так,&lt;br /&gt;</w:t>
        <w:br/>
        <w:t>що той двір не минатимуть усілякі хвороби і напасті,&lt;br /&gt;</w:t>
        <w:br/>
        <w:t>як хтось тебе, біла лелеко, чи твого лелечича,&lt;br /&gt;</w:t>
        <w:br/>
        <w:t>чи твоїх лелеченят уб'є,&lt;br /&gt;</w:t>
        <w:br/>
        <w:t>так і ти, біла лелеко, поробиш так,&lt;br /&gt;</w:t>
        <w:br/>
        <w:t>щоб у тому дворі всі вимерли, —&lt;br /&gt;</w:t>
        <w:br/>
        <w:t>бо ж ми на тебе, біла лелеко,&lt;br /&gt;</w:t>
        <w:br/>
        <w:t>замовляли майбутній урожай&lt;br /&gt;</w:t>
        <w:br/>
        <w:t>навесні, у день Благовіщення, 7 квітня:&lt;br /&gt;</w:t>
        <w:br/>
        <w:t>щоб, як ти, біла лелеко, яка розпочинаєш жити у нас —&lt;br /&gt;</w:t>
        <w:br/>
        <w:t>у нашому селі, на нашому подвір'ї, —&lt;br /&gt;</w:t>
        <w:br/>
        <w:t>безпечно дожила до самої осені:&lt;br /&gt;</w:t>
        <w:br/>
        <w:t>нанесла яєць, вивела лелеченят, вигодувала їх,&lt;br /&gt;</w:t>
        <w:br/>
        <w:t>щоб так і наша засіяна житом нива розвивалася:&lt;br /&gt;</w:t>
        <w:br/>
        <w:t>від початку, посередині і аж до кінця, до самих жнив,&lt;br /&gt;</w:t>
        <w:br/>
        <w:t>бо як буде хліб —&lt;br /&gt;</w:t>
        <w:br/>
        <w:t>то і наша хата стоятиме,&lt;br /&gt;</w:t>
        <w:br/>
        <w:t>бо як буде хліб —&lt;br /&gt;</w:t>
        <w:br/>
        <w:t>то і наша хата повнитиметься дитячими голосами,&lt;br /&gt;</w:t>
        <w:br/>
        <w:t>бо як буде хліб —&lt;br /&gt;</w:t>
        <w:br/>
        <w:t>то і нашу хату минатимуть усілякі хвороби і напасті,&lt;br /&gt;</w:t>
        <w:br/>
        <w:t>бо як буде хліб —&lt;br /&gt;</w:t>
        <w:br/>
        <w:t>то і всі у нашій хаті довго житимуть;&lt;br /&gt;</w:t>
        <w:br/>
        <w:t>що для нас, дорослих, загадка,&lt;br /&gt;</w:t>
        <w:br/>
        <w:t>те для дітей — правда:&lt;br /&gt;</w:t>
        <w:br/>
        <w:t>не можна розоряти твого, біла лелеко, гнізда,&lt;br /&gt;</w:t>
        <w:br/>
        <w:t>бо ти можеш за це запалити хату,&lt;br /&gt;</w:t>
        <w:br/>
        <w:t>не можна видирати твоїх, біла лелеко, яєць,&lt;br /&gt;</w:t>
        <w:br/>
        <w:t>бо ти можеш за це запалити хату,&lt;br /&gt;</w:t>
        <w:br/>
        <w:t>не можна видирати твоїх, біла лелеко, лелеченят,&lt;br /&gt;</w:t>
        <w:br/>
        <w:t>бо ти можеш за це запалити хату,&lt;br /&gt;</w:t>
        <w:br/>
        <w:t>не можна займати тебе, біла лелеко, саму&lt;br /&gt;</w:t>
        <w:br/>
        <w:t>і твого лелечича,&lt;br /&gt;</w:t>
        <w:br/>
        <w:t>бо ти можеш за це запалити хату,&lt;br /&gt;</w:t>
        <w:br/>
        <w:t>не можна убивати тебе, біла лелеко, саму&lt;br /&gt;</w:t>
        <w:br/>
        <w:t>і твого лелечича, і твоїх лелеченят,&lt;br /&gt;</w:t>
        <w:br/>
        <w:t>бо ти можеш запалити хату:&lt;br /&gt;</w:t>
        <w:br/>
        <w:t>у тебе, біла лелеко, є у лузі, куди&lt;br /&gt;</w:t>
        <w:br/>
        <w:t>ти літаєш ловити жабенят для своїх лелеченят,&lt;br /&gt;</w:t>
        <w:br/>
        <w:t>свій вогонь: вогник, бузьків огонь,&lt;br /&gt;</w:t>
        <w:br/>
        <w:t>але це не справжній вогонь,&lt;br /&gt;</w:t>
        <w:br/>
        <w:t>а загадка рослини за ознакою:&lt;br /&gt;</w:t>
        <w:br/>
        <w:t>те, шо мас червоні пелюстки, —&lt;br /&gt;</w:t>
        <w:br/>
        <w:t>як вогонь має червоне полум'я,&lt;br /&gt;</w:t>
        <w:br/>
        <w:t>так і квітка бузькового вогню має червоні пелюстки.&lt;br /&gt;</w:t>
        <w:br/>
        <w:t>Лелеко, біла лелеко,&lt;br /&gt;</w:t>
        <w:br/>
        <w:t>ти твориш загадку про саму себе за ознакою:&lt;br /&gt;</w:t>
        <w:br/>
        <w:t>та, хто мостить своє гніздо на хаті,&lt;br /&gt;</w:t>
        <w:br/>
        <w:t>ти твориш загадку про саму себе за ознакою:&lt;br /&gt;</w:t>
        <w:br/>
        <w:t>та, хто розпочинає жити у нас —&lt;br /&gt;</w:t>
        <w:br/>
        <w:t>у нашому селі, на нашому подвір'ї, —&lt;br /&gt;</w:t>
        <w:br/>
        <w:t>безпечно дожила до самої осені:&lt;br /&gt;</w:t>
        <w:br/>
        <w:t>нанесла яєць, вивела лелеченят, вигодувала їх,&lt;br /&gt;</w:t>
        <w:br/>
        <w:t>ти твориш загадку про саму себе за ознакою:&lt;br /&gt;</w:t>
        <w:br/>
        <w:t>та, хто літає далеко,&lt;br /&gt;</w:t>
        <w:br/>
        <w:t>та, хто літає далеко у пошуках жабенят для лелеченят&lt;br /&gt;</w:t>
        <w:br/>
        <w:t>на річку, на озеро, до ставка, на луки, на болото —&lt;br /&gt;</w:t>
        <w:br/>
        <w:t>ти твориш загадку про саму себе за ознакою:&lt;br /&gt;</w:t>
        <w:br/>
        <w:t>та, хто загадує уже дорослу дівчину, дівку,&lt;br /&gt;</w:t>
        <w:br/>
        <w:t>яка у свій час обов'язково вийде заміж;&lt;br /&gt;</w:t>
        <w:br/>
        <w:t>загадка про твоє, біла лелеко,&lt;br /&gt;</w:t>
        <w:br/>
        <w:t>яйце твориться за ознакою:&lt;br /&gt;</w:t>
        <w:br/>
        <w:t>те, звідки щось виходить,&lt;br /&gt;</w:t>
        <w:br/>
        <w:t>те, звідки виходять лелеченята,&lt;br /&gt;</w:t>
        <w:br/>
        <w:t>загадка про лихоманку твориться за ознакою:&lt;br /&gt;</w:t>
        <w:br/>
        <w:t>те, що знаходиться всередині тіла хворого, —&lt;br /&gt;</w:t>
        <w:br/>
        <w:t>від лихоманки підкурюють хворого&lt;br /&gt;</w:t>
        <w:br/>
        <w:t>шкаралупою лелечого яйця;&lt;br /&gt;</w:t>
        <w:br/>
        <w:t>від лихоманки плівку із лелечого яйця,&lt;br /&gt;</w:t>
        <w:br/>
        <w:t>з якого уже вийшло пташеня,&lt;br /&gt;</w:t>
        <w:br/>
        <w:t>хворий намотує собі на палець —&lt;br /&gt;</w:t>
        <w:br/>
        <w:t>як із лелечого яйця виходить лелеченя.&lt;br /&gt;</w:t>
        <w:br/>
        <w:t>щоб так і з мого тіла виходила лихоманка,&lt;br /&gt;</w:t>
        <w:br/>
        <w:t>як із лелечого яйця вийшло лелеченя,&lt;br /&gt;</w:t>
        <w:br/>
        <w:t>щоб так і з мого тіла вийшла лихоманка;&lt;br /&gt;</w:t>
        <w:br/>
        <w:t>загадка про твоє, біла лелеко, лелеченя&lt;br /&gt;</w:t>
        <w:br/>
        <w:t>твориться за ознакою:&lt;br /&gt;</w:t>
        <w:br/>
        <w:t>той, хто виходить із лелечого яйця,&lt;br /&gt;</w:t>
        <w:br/>
        <w:t>той, хто вилітає, як підросте, з лелечого гнізда,&lt;br /&gt;</w:t>
        <w:br/>
        <w:t>той, хто летить, як підросте, далеко:&lt;br /&gt;</w:t>
        <w:br/>
        <w:t>на річку на озеро, до ставка, на луки, на болото —&lt;br /&gt;</w:t>
        <w:br/>
        <w:t>загадка про лихоманку твориться за ознакою:&lt;br /&gt;</w:t>
        <w:br/>
        <w:t>те, що всередину тіла хворого потрапляє від води:&lt;br /&gt;</w:t>
        <w:br/>
        <w:t>від річки, від озера, від ставка, від луки, від болота —&lt;br /&gt;</w:t>
        <w:br/>
        <w:t>як лелеченя виходить, коли вилуплюється з лелечого яйця,&lt;br /&gt;</w:t>
        <w:br/>
        <w:t>щоб так і лихоманка вийшла з мого тіла,&lt;br /&gt;</w:t>
        <w:br/>
        <w:t>як лелеченя вилітає, коли підросте, з лелечого гнізда,&lt;br /&gt;</w:t>
        <w:br/>
        <w:t>щоб так і лихоманка вийшла з мого тіла,&lt;br /&gt;</w:t>
        <w:br/>
        <w:t>як лелеченя летить, як підросте, далеко:&lt;br /&gt;</w:t>
        <w:br/>
        <w:t>на річку, на озеро, до ставка, на луки, на болото, —&lt;br /&gt;</w:t>
        <w:br/>
        <w:t>щоб так і лихоманка відходила від мене подалі:&lt;br /&gt;</w:t>
        <w:br/>
        <w:t>на річку, на озеро, до ставка, на луки, на болото.</w:t>
      </w:r>
    </w:p>
    <w:p>
      <w:r>
        <w:br/>
        <w:t>Лелеко, біла лелеко,&lt;br /&gt;</w:t>
        <w:br/>
        <w:t>ти і разом з тобою інші лелеки&lt;br /&gt;</w:t>
        <w:br/>
        <w:t>творите загадку про самих себе за ознакою:&lt;br /&gt;</w:t>
        <w:br/>
        <w:t>ті, хто в кінці літа, перед відльотом у вирій,&lt;br /&gt;</w:t>
        <w:br/>
        <w:t>десь поза селом, на уже зжатому полі,&lt;br /&gt;</w:t>
        <w:br/>
        <w:t>збираєтеся у табун,&lt;br /&gt;</w:t>
        <w:br/>
        <w:t>ті, з-поміж кого виокремлюється ватажок,&lt;br /&gt;</w:t>
        <w:br/>
        <w:t>який поведе увесь лелечий табун у вирій,&lt;br /&gt;</w:t>
        <w:br/>
        <w:t>ті, хто закльовує своїми довгими дзьобами&lt;br /&gt;</w:t>
        <w:br/>
        <w:t>хворого або пораненого птаха,&lt;br /&gt;</w:t>
        <w:br/>
        <w:t>бо він все одно не долетів би до вирію;&lt;br /&gt;</w:t>
        <w:br/>
        <w:t>ти і разом з тобою інші лелеки&lt;br /&gt;</w:t>
        <w:br/>
        <w:t>творите загадку про лелечий суд&lt;br /&gt;</w:t>
        <w:br/>
        <w:t>(загадка про людський суд твориться за ознакою:&lt;br /&gt;</w:t>
        <w:br/>
        <w:t>те, в чому беруть участь дві сторони —&lt;br /&gt;</w:t>
        <w:br/>
        <w:t>сторона судді та сторона того, кого судять),&lt;br /&gt;</w:t>
        <w:br/>
        <w:t>творите загадку про лелечий суд за ознакою:&lt;br /&gt;</w:t>
        <w:br/>
        <w:t>ті, хто в одному місці збираються великим гуртом,&lt;br /&gt;</w:t>
        <w:br/>
        <w:t>ті, з-поміж кого виокремлюється хтось один,&lt;br /&gt;</w:t>
        <w:br/>
        <w:t>ті, хто судять когось за віщось,&lt;br /&gt;</w:t>
        <w:br/>
        <w:t>відгадкою такої загадки&lt;br /&gt;</w:t>
        <w:br/>
        <w:t>твоя, біла лелеко, і разом з тобою інших лелек&lt;br /&gt;</w:t>
        <w:br/>
        <w:t>поведінка перед відльотом у вирій;&lt;br /&gt;</w:t>
        <w:br/>
        <w:t>загадка про сватання твориться за ознакою:&lt;br /&gt;</w:t>
        <w:br/>
        <w:t>те, в чому беруть участь дві сторони,&lt;br /&gt;</w:t>
        <w:br/>
        <w:t>сторона парубка і сторона дівчини,&lt;br /&gt;</w:t>
        <w:br/>
        <w:t>загадка про засватану дівчину твориться за ознакою:&lt;br /&gt;</w:t>
        <w:br/>
        <w:t>та, хто відходить від гурту дівчат, —&lt;br /&gt;</w:t>
        <w:br/>
        <w:t>як людським судом&lt;br /&gt;</w:t>
        <w:br/>
        <w:t>є зібрання в одному місці великого гурту людей,&lt;br /&gt;</w:t>
        <w:br/>
        <w:t>на якому суддя засуджує&lt;br /&gt;</w:t>
        <w:br/>
        <w:t>когось за віщось до страти,&lt;br /&gt;</w:t>
        <w:br/>
        <w:t>як вашим, твоїм, біла лелеко,&lt;br /&gt;</w:t>
        <w:br/>
        <w:t>і разом з тобою інших лелек, лелечим судом,&lt;br /&gt;</w:t>
        <w:br/>
        <w:t>є зібрання в кінці літа перед відльотом у вирій,&lt;br /&gt;</w:t>
        <w:br/>
        <w:t>десь поза селом, на уже зжатому полі,&lt;br /&gt;</w:t>
        <w:br/>
        <w:t>у великий табун,&lt;br /&gt;</w:t>
        <w:br/>
        <w:t>де ви закльовуєте своїми довгими дзьобами&lt;br /&gt;</w:t>
        <w:br/>
        <w:t>хворого або пораненого птаха,&lt;br /&gt;</w:t>
        <w:br/>
        <w:t>так і сватанням є зібрання в хаті батьків дівчини&lt;br /&gt;</w:t>
        <w:br/>
        <w:t>гурту людей:&lt;br /&gt;</w:t>
        <w:br/>
        <w:t>парубка і його старостів, дівчини і П батьків,&lt;br /&gt;</w:t>
        <w:br/>
        <w:t>на якому засватана парубком дівчина&lt;br /&gt;</w:t>
        <w:br/>
        <w:t>відходить від гурту дівчат.</w:t>
      </w:r>
    </w:p>
    <w:p>
      <w:r>
        <w:br/>
        <w:t>Лелеко, біла лелеко,&lt;br /&gt;</w:t>
        <w:br/>
        <w:t>ти і разом з тобою інші лелеки&lt;br /&gt;</w:t>
        <w:br/>
        <w:t>творите загадку про самих себе за ознакою:&lt;br /&gt;</w:t>
        <w:br/>
        <w:t>ті, хто в кінці літа, перед відльотом у вирій,&lt;br /&gt;</w:t>
        <w:br/>
        <w:t>десь поза селом, на уже зжатому полі,&lt;br /&gt;</w:t>
        <w:br/>
        <w:t>збираєтеся у табун,&lt;br /&gt;</w:t>
        <w:br/>
        <w:t>ті, до чийого табуна прибиваються солов'ї,&lt;br /&gt;</w:t>
        <w:br/>
        <w:t>щоб відлітати разом із вами у вирій,&lt;br /&gt;</w:t>
        <w:br/>
        <w:t>повсідавшись на ваших просторих спинах,&lt;br /&gt;</w:t>
        <w:br/>
        <w:t>ті, хто відлітає у вирій тільки вночі,&lt;br /&gt;</w:t>
        <w:br/>
        <w:t>щоб солов'ї не бачили, коли ви відлітаєте,&lt;br /&gt;</w:t>
        <w:br/>
        <w:t>та не повсідалися на ваших просторих спинах,&lt;br /&gt;</w:t>
        <w:br/>
        <w:t>ті, кому не вдається уникнути солов'їв,&lt;br /&gt;</w:t>
        <w:br/>
        <w:t>бо ті все одно відлітають разом із вами у вирій,&lt;br /&gt;</w:t>
        <w:br/>
        <w:t>повсідавшись на ваших просторих спинах;&lt;br /&gt;</w:t>
        <w:br/>
        <w:t>ти, біла лелеко, — загадка&lt;br /&gt;</w:t>
        <w:br/>
        <w:t>дорослої дівчини, дівки, за ознакою:&lt;br /&gt;</w:t>
        <w:br/>
        <w:t>та, хто має чорний знак на білому,&lt;br /&gt;</w:t>
        <w:br/>
        <w:t>тобто знак дорослості дівчини, дівки, —&lt;br /&gt;</w:t>
        <w:br/>
        <w:t>місячку — на білій дівочій сорочці,&lt;br /&gt;</w:t>
        <w:br/>
        <w:t>ти, біла лелеко, на уже зжатому полі —&lt;br /&gt;</w:t>
        <w:br/>
        <w:t>загадка дорослої дівчини, дівки, за ознакою:&lt;br /&gt;</w:t>
        <w:br/>
        <w:t>та, чиє парування з парубком&lt;br /&gt;</w:t>
        <w:br/>
        <w:t>готове тепер на щасливе, райське, завершення,&lt;br /&gt;</w:t>
        <w:br/>
        <w:t>готове завершитися весіллям, весільною коморою;&lt;br /&gt;</w:t>
        <w:br/>
        <w:t>соловей — загадка дорослого парубка, молодого,&lt;br /&gt;</w:t>
        <w:br/>
        <w:t>за кого доросла дівчина, молода, вийде заміж,&lt;br /&gt;</w:t>
        <w:br/>
        <w:t>соловей на лелеці — загадка дорослого парубка, молодого,&lt;br /&gt;</w:t>
        <w:br/>
        <w:t>з ким доросла дівчина, молода,&lt;br /&gt;</w:t>
        <w:br/>
        <w:t>може знаходитися на весіллі у весільній коморі, —&lt;br /&gt;</w:t>
        <w:br/>
        <w:t>як ти, біла лелеко, і разом з тобою інші лелеки&lt;br /&gt;</w:t>
        <w:br/>
        <w:t>безпечно дожила до самої осені:&lt;br /&gt;</w:t>
        <w:br/>
        <w:t>нанесла яєць, вивела лелеченят, вигодувала їх,&lt;br /&gt;</w:t>
        <w:br/>
        <w:t>а тому готова уже після Спаса відлітати у вирій,&lt;br /&gt;</w:t>
        <w:br/>
        <w:t>так і засіяна навесні нива завершилася урожаєм —&lt;br /&gt;</w:t>
        <w:br/>
        <w:t>ти, біла лелеко, і разом з тобою інші лелеки&lt;br /&gt;</w:t>
        <w:br/>
        <w:t>збираєтеся перед відльотом у вирій на уже зжатому полі,&lt;br /&gt;</w:t>
        <w:br/>
        <w:t>як ти, біла лелеко, і разом з тобою інші лелеки,&lt;br /&gt;</w:t>
        <w:br/>
        <w:t>безпечно дожила до самої осені:&lt;br /&gt;</w:t>
        <w:br/>
        <w:t>нанесла яєць, вивела лелеченят, вигодувала їх,&lt;br /&gt;</w:t>
        <w:br/>
        <w:t>а тому після Спаса готова відлітати у вирій,&lt;br /&gt;</w:t>
        <w:br/>
        <w:t>так і парування дівчини з парубком —&lt;br /&gt;</w:t>
        <w:br/>
        <w:t>від самого початку, коли дівчина стала дорослою,&lt;br /&gt;</w:t>
        <w:br/>
        <w:t>посередині, коли вона ходила на вулицю,&lt;br /&gt;</w:t>
        <w:br/>
        <w:t>посередині, коли її парубок засватав, —&lt;br /&gt;</w:t>
        <w:br/>
        <w:t>завершується щасливим, райським, кінцем,&lt;br /&gt;</w:t>
        <w:br/>
        <w:t>завершується весіллям, весільною коморою:&lt;br /&gt;</w:t>
        <w:br/>
        <w:t>дорослий парубок, молодий, який загадується солов'єм,&lt;br /&gt;</w:t>
        <w:br/>
        <w:t>знаходиться на весіллі, у весільній коморі,&lt;br /&gt;</w:t>
        <w:br/>
        <w:t>разом з дорослою дівчиною, молодою,&lt;br /&gt;</w:t>
        <w:br/>
        <w:t>яка загадується тобою, біла лелеко.</w:t>
      </w:r>
    </w:p>
    <w:p>
      <w:r>
        <w:br/>
        <w:t>липень 2001 р., с. Адріянопіль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Біла лелека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