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Біда</w:t>
      </w:r>
    </w:p>
    <w:p>
      <w:r>
        <w:br/>
        <w:t xml:space="preserve"> Я несла свою біду&lt;br /&gt;</w:t>
        <w:br/>
        <w:t>по весняному льоду&amp;#769;.&lt;br /&gt;</w:t>
        <w:br/>
        <w:t>Підломився лід, і душа обірвалася.&lt;br /&gt;</w:t>
        <w:br/>
        <w:t>Камінцем під лід пішла,&lt;br /&gt;</w:t>
        <w:br/>
        <w:t>а біда, хоч і важка,&lt;br /&gt;</w:t>
        <w:br/>
        <w:t>та на самому краю&lt;br /&gt;</w:t>
        <w:br/>
        <w:t>і зосталася.</w:t>
      </w:r>
    </w:p>
    <w:p>
      <w:r>
        <w:br/>
        <w:t>І з того само&amp;#769;го дня&lt;br /&gt;</w:t>
        <w:br/>
        <w:t>скрізь шука мене біда.&lt;br /&gt;</w:t>
        <w:br/>
        <w:t>Погово&amp;#769;ри з нею блудять з небилицями.&lt;br /&gt;</w:t>
        <w:br/>
        <w:t>Те, що я не померла&amp;#769;,&lt;br /&gt;</w:t>
        <w:br/>
        <w:t>знала край води верба,&lt;br /&gt;</w:t>
        <w:br/>
        <w:t>та ще перепели чули&lt;br /&gt;</w:t>
        <w:br/>
        <w:t>з перепилицями.</w:t>
      </w:r>
    </w:p>
    <w:p>
      <w:r>
        <w:br/>
        <w:t>Хтось із них довів йому&lt;br /&gt;</w:t>
        <w:br/>
        <w:t>правду, пану моєму&amp;#769;.&lt;br /&gt;</w:t>
        <w:br/>
        <w:t>Вони видали мене, зговорилися.&lt;br /&gt;</w:t>
        <w:br/>
        <w:t>Від запа&amp;#769;лу сам не свій,&lt;br /&gt;</w:t>
        <w:br/>
        <w:t>рушив в мандри любий мій,&lt;br /&gt;</w:t>
        <w:br/>
        <w:t>а за ним біда з журбою&lt;br /&gt;</w:t>
        <w:br/>
        <w:t>учепилися.</w:t>
      </w:r>
    </w:p>
    <w:p>
      <w:r>
        <w:br/>
        <w:t>І мене він наздогнав,&lt;br /&gt;</w:t>
        <w:br/>
        <w:t>в руки взяв, поцілував.&lt;br /&gt;</w:t>
        <w:br/>
        <w:t>А біда за ним в сідлі посміхалася.&lt;br /&gt;</w:t>
        <w:br/>
        <w:t>Лише день був і ще ніч,&lt;br /&gt;</w:t>
        <w:br/>
        <w:t>а біда на вічну віч,&lt;br /&gt;</w:t>
        <w:br/>
        <w:t>а біда на вічну віч&lt;br /&gt;</w:t>
        <w:br/>
        <w:t>та й зосталася.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