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Безнайменна тиша</w:t>
      </w:r>
    </w:p>
    <w:p>
      <w:r>
        <w:br/>
        <w:t xml:space="preserve"> Пам’яті сіл,&lt;br /&gt;</w:t>
        <w:br/>
        <w:t>вимерлих під час голоду&lt;br /&gt;</w:t>
        <w:br/>
        <w:t>1933 року</w:t>
      </w:r>
    </w:p>
    <w:p>
      <w:r>
        <w:br/>
        <w:t>1. Г р у д н е в і с у т і н к и</w:t>
      </w:r>
    </w:p>
    <w:p>
      <w:r>
        <w:br/>
        <w:t>Лет&lt;br /&gt;</w:t>
        <w:br/>
        <w:t>тіни хижака&lt;br /&gt;</w:t>
        <w:br/>
        <w:t>в провалля.&lt;br /&gt;</w:t>
        <w:br/>
        <w:t>Почовгана ногами&lt;br /&gt;</w:t>
        <w:br/>
        <w:t>із-під землі&lt;br /&gt;</w:t>
        <w:br/>
        <w:t>то тут, то там&lt;br /&gt;</w:t>
        <w:br/>
        <w:t>луска холодна.&lt;br /&gt;</w:t>
        <w:br/>
        <w:t>Розкидано хати,&lt;br /&gt;</w:t>
        <w:br/>
        <w:t>як вибілені вітром&lt;br /&gt;</w:t>
        <w:br/>
        <w:t>щелепи.&lt;br /&gt;</w:t>
        <w:br/>
        <w:t>Нависають&lt;br /&gt;</w:t>
        <w:br/>
        <w:t>із-під стріх&lt;br /&gt;</w:t>
        <w:br/>
        <w:t>гостренні зуби&lt;br /&gt;</w:t>
        <w:br/>
        <w:t>крижані.&lt;br /&gt;</w:t>
        <w:br/>
        <w:t>Зловісний час.&lt;br /&gt;</w:t>
        <w:br/>
        <w:t>І, скільки видно,&lt;br /&gt;</w:t>
        <w:br/>
        <w:t>аж до обрію,&lt;br /&gt;</w:t>
        <w:br/>
        <w:t>понакошлачувався&lt;br /&gt;</w:t>
        <w:br/>
        <w:t>сірий смух.&lt;br /&gt;</w:t>
        <w:br/>
        <w:t>У височеннім інії&lt;br /&gt;</w:t>
        <w:br/>
        <w:t>безвихідно&lt;br /&gt;</w:t>
        <w:br/>
        <w:t>блукають люди.</w:t>
      </w:r>
    </w:p>
    <w:p>
      <w:r>
        <w:br/>
        <w:t>2. У б е з в і с т і</w:t>
      </w:r>
    </w:p>
    <w:p>
      <w:r>
        <w:br/>
        <w:t>Глибшають&lt;br /&gt;</w:t>
        <w:br/>
        <w:t>хати,&lt;br /&gt;</w:t>
        <w:br/>
        <w:t>як западини,&lt;br /&gt;</w:t>
        <w:br/>
        <w:t>і вирячають&lt;br /&gt;</w:t>
        <w:br/>
        <w:t>на туман&lt;br /&gt;</w:t>
        <w:br/>
        <w:t>великі більма&lt;br /&gt;</w:t>
        <w:br/>
        <w:t>вікон.&lt;br /&gt;</w:t>
        <w:br/>
        <w:t>Заносить&lt;br /&gt;</w:t>
        <w:br/>
        <w:t>гостру клешню&lt;br /&gt;</w:t>
        <w:br/>
        <w:t>вечірній Рак&lt;br /&gt;</w:t>
        <w:br/>
        <w:t>з вологим золотим піском&lt;br /&gt;</w:t>
        <w:br/>
        <w:t>на спині.&lt;br /&gt;</w:t>
        <w:br/>
        <w:t>А глибоко внизу&lt;br /&gt;</w:t>
        <w:br/>
        <w:t>у кожній&lt;br /&gt;</w:t>
        <w:br/>
        <w:t>із осель давно минулих,&lt;br /&gt;</w:t>
        <w:br/>
        <w:t>безверхих і безстінних&lt;br /&gt;</w:t>
        <w:br/>
        <w:t>лежать&lt;br /&gt;</w:t>
        <w:br/>
        <w:t>часові непідвладно&lt;br /&gt;</w:t>
        <w:br/>
        <w:t>горілиць&lt;br /&gt;</w:t>
        <w:br/>
        <w:t>і дивляться у небо&lt;br /&gt;</w:t>
        <w:br/>
        <w:t>люди.&lt;br /&gt;</w:t>
        <w:br/>
        <w:t>І коливається&lt;br /&gt;</w:t>
        <w:br/>
        <w:t>у їхніх пучках&lt;br /&gt;</w:t>
        <w:br/>
        <w:t>по пломінчику.&lt;br /&gt;</w:t>
        <w:br/>
        <w:t>Метаються,&lt;br /&gt;</w:t>
        <w:br/>
        <w:t>страхаючись&lt;br /&gt;</w:t>
        <w:br/>
        <w:t>і безнадійно вириваючись,&lt;br /&gt;</w:t>
        <w:br/>
        <w:t>тіні.</w:t>
      </w:r>
    </w:p>
    <w:p>
      <w:r>
        <w:br/>
        <w:t>3. П і щ а н и й г о л о с</w:t>
      </w:r>
    </w:p>
    <w:p>
      <w:r>
        <w:br/>
        <w:t>Змагання людей і землі —&lt;br /&gt;</w:t>
        <w:br/>
        <w:t>могили незмінно глибшають.&lt;br /&gt;</w:t>
        <w:br/>
        <w:t>Чи буде у них світати?&lt;br /&gt;</w:t>
        <w:br/>
        <w:t>Чи засяє темінь земна? —&lt;br /&gt;</w:t>
        <w:br/>
        <w:t>Піски білозубі довкола,&lt;br /&gt;</w:t>
        <w:br/>
        <w:t>піски павутинні&lt;br /&gt;</w:t>
        <w:br/>
        <w:t>і дерево це,&lt;br /&gt;</w:t>
        <w:br/>
        <w:t>і гніздо з пташенятами,&lt;br /&gt;</w:t>
        <w:br/>
        <w:t>троянда дівоча&lt;br /&gt;</w:t>
        <w:br/>
        <w:t>і перстень, як знак вечірнього сонця, —&lt;br /&gt;</w:t>
        <w:br/>
        <w:t>це все піщане.&lt;br /&gt;</w:t>
        <w:br/>
        <w:t>А люди —&lt;br /&gt;</w:t>
        <w:br/>
        <w:t>вони у проваллях сердець.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Безнайменна тиша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