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вузлики</w:t>
      </w:r>
    </w:p>
    <w:p>
      <w:r>
        <w:br/>
        <w:t xml:space="preserve"> Була колись у мене баба Корупчиха,&lt;br /&gt;</w:t>
        <w:br/>
        <w:t>Мені і досі її руки світять.&lt;br /&gt;</w:t>
        <w:br/>
        <w:t>Була баба Корупчиха темна, неграмотна,&lt;br /&gt;</w:t>
        <w:br/>
        <w:t>Мені і досі її руки світять.&lt;br /&gt;</w:t>
        <w:br/>
        <w:t>Пекла баба Корупчиха пироги з калиною,&lt;br /&gt;</w:t>
        <w:br/>
        <w:t>Мені і досі світ без неї темний.&lt;br /&gt;</w:t>
        <w:br/>
        <w:t>Хто був голодний — приходив до Корупчихи,&lt;br /&gt;</w:t>
        <w:br/>
        <w:t>Вона кожного вузликом наділяла.&lt;br /&gt;</w:t>
        <w:br/>
        <w:t>Хто був холодний — грівся у Корупчихи&lt;br /&gt;</w:t>
        <w:br/>
        <w:t>І виносив од леї вузлик у пазусі.&lt;br /&gt;</w:t>
        <w:br/>
        <w:t>Хто був безсовісний, той лишався безсовісним,&lt;br /&gt;</w:t>
        <w:br/>
        <w:t>А вона кожного вузликом наділяла.&lt;br /&gt;</w:t>
        <w:br/>
        <w:t>Як насняться мені сни чорнюші —&lt;br /&gt;</w:t>
        <w:br/>
        <w:t>Прийде Корупчиха, розв'яже вузлик,&lt;br /&gt;</w:t>
        <w:br/>
        <w:t>Як насняться мені сни солодкі з калиною,&lt;br /&gt;</w:t>
        <w:br/>
        <w:t>Прийде Корупчиха, зав'яже їх у вузлик.&lt;br /&gt;</w:t>
        <w:br/>
        <w:t>Дуже журиться баба Корупчиха в могилі,&lt;br /&gt;</w:t>
        <w:br/>
        <w:t>Руки їй склали, не може зав'язати вузлика.&lt;br /&gt;</w:t>
        <w:br/>
        <w:t>Я не вірю у скатерки-самобранки,&lt;br /&gt;</w:t>
        <w:br/>
        <w:t>Вірю у вузлики баби Корупчихи.&lt;br /&gt;</w:t>
        <w:br/>
        <w:t>Сам їх бачив, сам їх розв'язував&lt;br /&gt;</w:t>
        <w:br/>
        <w:t>І зав'язав їх навіки у пам'яті.&lt;br /&gt;</w:t>
        <w:br/>
        <w:t>А Корупчиха білою хустиною запиналася,&lt;br /&gt;</w:t>
        <w:br/>
        <w:t>Вузлика під шию ніколи не зав'язувала.&lt;br /&gt;</w:t>
        <w:br/>
        <w:t>А ховали її у позиченій хустці,&lt;br /&gt;</w:t>
        <w:br/>
        <w:t>Бо свої вона у вузлики пов'язала...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вузлики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