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Автомобіль</w:t>
      </w:r>
    </w:p>
    <w:p>
      <w:r>
        <w:br/>
        <w:t xml:space="preserve"> &lt;p&gt;Коли ми з Мишком були зовсім маленькі, нам дуже кортіло покататися на автомобілі, тільки нам ніяк не щастило. Хоч як ми просили шоферів, ніхто не хотів нас катати. Одного разу ми гуляли у дворі. Аж дивимося — на вулиці, коло наших воріт, зупинився автомобіль. Шофер із машини виліз і кудись пішов.</w:t>
      </w:r>
    </w:p>
    <w:p>
      <w:r>
        <w:br/>
        <w:t>Ми підбігли.</w:t>
      </w:r>
    </w:p>
    <w:p>
      <w:r>
        <w:br/>
        <w:t>Я кажу:</w:t>
      </w:r>
    </w:p>
    <w:p>
      <w:r>
        <w:br/>
        <w:t>— Це "Волга".</w:t>
      </w:r>
    </w:p>
    <w:p>
      <w:r>
        <w:br/>
        <w:t>А Мишко:</w:t>
      </w:r>
    </w:p>
    <w:p>
      <w:r>
        <w:br/>
        <w:t>— Ні, це "Москвич".</w:t>
      </w:r>
    </w:p>
    <w:p>
      <w:r>
        <w:br/>
        <w:t>— Багато ти тямиш! — кажу я.</w:t>
      </w:r>
    </w:p>
    <w:p>
      <w:r>
        <w:br/>
        <w:t>— Звичайно, "Москвич", — каже Мишко. — Подивись, який у нього капор.</w:t>
      </w:r>
    </w:p>
    <w:p>
      <w:r>
        <w:br/>
        <w:t>— Який, — кажу, — капор? Це у дівчаток буває капор, а у машини — капот! Ти поглянь, який кузов.</w:t>
      </w:r>
    </w:p>
    <w:p>
      <w:r>
        <w:br/>
        <w:t>Мишко подивився і каже:</w:t>
      </w:r>
    </w:p>
    <w:p>
      <w:r>
        <w:br/>
        <w:t>— Ну, таке пузо, як у "Москвича".</w:t>
      </w:r>
    </w:p>
    <w:p>
      <w:r>
        <w:br/>
        <w:t>— Це в тебе, — кажу, — пузо, а в машини ніякого пуза нема.</w:t>
      </w:r>
    </w:p>
    <w:p>
      <w:r>
        <w:br/>
        <w:t>— Ти ж сам сказав "пузо"!</w:t>
      </w:r>
    </w:p>
    <w:p>
      <w:r>
        <w:br/>
        <w:t>— "Кузов", я сказав, а не "пузо"! Ех, ти! Не тямиш, а лізеш!</w:t>
      </w:r>
    </w:p>
    <w:p>
      <w:r>
        <w:br/>
        <w:t>Мишко підійшов до автомобіля ззаду й каже:</w:t>
      </w:r>
    </w:p>
    <w:p>
      <w:r>
        <w:br/>
        <w:t>— А у "Волги" хіба є буфер? Це в "Москвича" — буфер.</w:t>
      </w:r>
    </w:p>
    <w:p>
      <w:r>
        <w:br/>
        <w:t>Я кажу:</w:t>
      </w:r>
    </w:p>
    <w:p>
      <w:r>
        <w:br/>
        <w:t>— Ти б краще мовчав. Вигадав ще буфер якийсь. Буфер — це у вагоні на залізниці, а в автомобіля бампер. Бампер є і в "Москвича" і у "Волги".</w:t>
      </w:r>
    </w:p>
    <w:p>
      <w:r>
        <w:br/>
        <w:t>Мишко помацав бампер руками і каже:</w:t>
      </w:r>
    </w:p>
    <w:p>
      <w:r>
        <w:br/>
        <w:t>— На цей бампер можна сісти і поїхати.</w:t>
      </w:r>
    </w:p>
    <w:p>
      <w:r>
        <w:br/>
        <w:t>— Не треба, — кажу я йому.</w:t>
      </w:r>
    </w:p>
    <w:p>
      <w:r>
        <w:br/>
        <w:t>А він:</w:t>
      </w:r>
    </w:p>
    <w:p>
      <w:r>
        <w:br/>
        <w:t>— Та ти не бійся. Проїдемо трохи і сплигнемо.</w:t>
      </w:r>
    </w:p>
    <w:p>
      <w:r>
        <w:br/>
        <w:t>Тут прийшов шофер і сів у машину. Мишко підбіг ззаду, сів на бампер і шепоче:</w:t>
      </w:r>
    </w:p>
    <w:p>
      <w:r>
        <w:br/>
        <w:t>— Сідай швидше! Сідай швидше!</w:t>
      </w:r>
    </w:p>
    <w:p>
      <w:r>
        <w:br/>
        <w:t>Я кажу:</w:t>
      </w:r>
    </w:p>
    <w:p>
      <w:r>
        <w:br/>
        <w:t>— Не треба!</w:t>
      </w:r>
    </w:p>
    <w:p>
      <w:r>
        <w:br/>
        <w:t>А Мишко:</w:t>
      </w:r>
    </w:p>
    <w:p>
      <w:r>
        <w:br/>
        <w:t>— Іди швидше! Ех ти, боягуз!</w:t>
      </w:r>
    </w:p>
    <w:p>
      <w:r>
        <w:br/>
        <w:t>Я підбіг, причепився поруч. Машина рушила і як помчить! Мишко злякався і каже:</w:t>
      </w:r>
    </w:p>
    <w:p>
      <w:r>
        <w:br/>
        <w:t>— Я сплигну! Я сплигну!</w:t>
      </w:r>
    </w:p>
    <w:p>
      <w:r>
        <w:br/>
        <w:t>— Не треба, — кажу, — розіб'єшся!</w:t>
      </w:r>
    </w:p>
    <w:p>
      <w:r>
        <w:br/>
        <w:t>А він торочить:</w:t>
      </w:r>
    </w:p>
    <w:p>
      <w:r>
        <w:br/>
        <w:t>— Я сплигну! Я сплигну!</w:t>
      </w:r>
    </w:p>
    <w:p>
      <w:r>
        <w:br/>
        <w:t>І вже спускав одну ногу. Я оглянувся назад, а за нами інша машина мчить. Я кричу:</w:t>
      </w:r>
    </w:p>
    <w:p>
      <w:r>
        <w:br/>
        <w:t>— Не смій! Глянь, тебе зараз машина задавить!</w:t>
      </w:r>
    </w:p>
    <w:p>
      <w:r>
        <w:br/>
        <w:t>Люди на тротуарі зупиняються, на нас дивляться. На перехресті міліціонер засюрчав у свисток. Мишко перелякався, сплигнув на бруківку, а руки не відпускає, за бампер держиться, ноги по землі волочаться.</w:t>
      </w:r>
    </w:p>
    <w:p>
      <w:r>
        <w:br/>
        <w:t>Я злякався, схопив його за комір і тягну вгору. Автомобіль зупинився, а я все тягну. Мишко нарешті знову заліз на бампер. Навколо народ зібрався.</w:t>
      </w:r>
    </w:p>
    <w:p>
      <w:r>
        <w:br/>
        <w:t>Я гукаю:</w:t>
      </w:r>
    </w:p>
    <w:p>
      <w:r>
        <w:br/>
        <w:t>— Держись, дурню, міцніше!</w:t>
      </w:r>
    </w:p>
    <w:p>
      <w:r>
        <w:br/>
        <w:t>Тут усі засміялись. Я побачив, що ми зупинились, і зліз.</w:t>
      </w:r>
    </w:p>
    <w:p>
      <w:r>
        <w:br/>
        <w:t>— Злазь, — кажу Мишкові.</w:t>
      </w:r>
    </w:p>
    <w:p>
      <w:r>
        <w:br/>
        <w:t>А він з переляку нічого не тямить. Насилу я одірвав його від цього бампера. Підбіг міліціонер, номер записує. Шофер із кабіни виліз — усі на нього накинулись:</w:t>
      </w:r>
    </w:p>
    <w:p>
      <w:r>
        <w:br/>
        <w:t>— Не бачиш, що в тебе ззаду робиться?</w:t>
      </w:r>
    </w:p>
    <w:p>
      <w:r>
        <w:br/>
        <w:t>А про нас забули. Я шепочу Мишкові:</w:t>
      </w:r>
    </w:p>
    <w:p>
      <w:r>
        <w:br/>
        <w:t>— Ходімо!</w:t>
      </w:r>
    </w:p>
    <w:p>
      <w:r>
        <w:br/>
        <w:t>Відійшли ми трохи і бігом у провулок. Прибігли додому, захекались. У Мишка обоє колін до крові обідрані і штани подерті. Це він коли по бруківці на животі їхав. Перепало йому від мами!</w:t>
      </w:r>
    </w:p>
    <w:p>
      <w:r>
        <w:br/>
        <w:t>Потім Мишко каже:</w:t>
      </w:r>
    </w:p>
    <w:p>
      <w:r>
        <w:br/>
        <w:t>— Штани — це нічого, зашити можна, а коліна самі заживуть. Мечі ось тільки шофера шкода: йому, напевно, через нас перепаде. Бачив, міліціонер номер машини записував?</w:t>
      </w:r>
    </w:p>
    <w:p>
      <w:r>
        <w:br/>
        <w:t>Я кажу:</w:t>
      </w:r>
    </w:p>
    <w:p>
      <w:r>
        <w:br/>
        <w:t>— Треба було залишитись і сказати, що шофер не винен.</w:t>
      </w:r>
    </w:p>
    <w:p>
      <w:r>
        <w:br/>
        <w:t>— А ми міліціонерові листа напишемо, — каже Мишко.</w:t>
      </w:r>
    </w:p>
    <w:p>
      <w:r>
        <w:br/>
        <w:t>Заходились ми листа писати. Писали, писали, аркушів з двадцять паперу зіпсували, нарешті написали:</w:t>
      </w:r>
    </w:p>
    <w:p>
      <w:r>
        <w:br/>
        <w:t>"Дорогий товаришу міліціонере! Ви неправильно записали номер. Тобто Ви записали номер правильно, тільки неправильно, що шофер винен. Шофер не винен: винні ми з Мишком. Ми причепились, а він не знав. Шофер добрий і їздить правильно".</w:t>
      </w:r>
    </w:p>
    <w:p>
      <w:r>
        <w:br/>
        <w:t>На конверті написали:</w:t>
      </w:r>
    </w:p>
    <w:p>
      <w:r>
        <w:br/>
        <w:t>"Ріг вулиці Горького та Великої Грузинської, одержати міліціонерові".</w:t>
      </w:r>
    </w:p>
    <w:p>
      <w:r>
        <w:br/>
        <w:t>Запечатали листа й кинули в скриньку. Напевне, дійде.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Автомобіль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