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Анаграма</w:t>
      </w:r>
    </w:p>
    <w:p>
      <w:r>
        <w:br/>
        <w:t xml:space="preserve"> Женись на Флавії – в ній все те маєш,&lt;br /&gt;</w:t>
        <w:br/>
        <w:t>Що поодинці як красу сприймаєш:&lt;br /&gt;</w:t>
        <w:br/>
        <w:t>Хоч очі впалі, але пухлі губи;&lt;br /&gt;</w:t>
        <w:br/>
        <w:t>Хоч бляклі брови, зате чорні зуби;&lt;br /&gt;</w:t>
        <w:br/>
        <w:t>Хоч крок важкий – поводженням легка;&lt;br /&gt;</w:t>
        <w:br/>
        <w:t>Худющі перса – тілом же гладка;&lt;br /&gt;</w:t>
        <w:br/>
        <w:t>Хоч щоки жовті, та руде волосся;&lt;br /&gt;</w:t>
        <w:br/>
        <w:t>Свою віддай – їй цноти б додалося.&lt;br /&gt;</w:t>
        <w:br/>
        <w:t>Це – складові краси: варт поєднатись&lt;br /&gt;</w:t>
        <w:br/>
        <w:t>Їм правильно – і буде зір втішатись;&lt;br /&gt;</w:t>
        <w:br/>
        <w:t>Як в судженій сплелися кольорами&lt;br /&gt;</w:t>
        <w:br/>
        <w:t>Вони, то не питай уже, як саме.&lt;br /&gt;</w:t>
        <w:br/>
        <w:t>В духах когось цікавить, чи знайде&lt;br /&gt;</w:t>
        <w:br/>
        <w:t>В них амбру й мускус, а не скільки й де.&lt;br /&gt;</w:t>
        <w:br/>
        <w:t>Всі складові ввійшли в ній в протиріччя&lt;br /&gt;</w:t>
        <w:br/>
        <w:t>Й краси лиш анаграма – це обличчя.&lt;br /&gt;</w:t>
        <w:br/>
        <w:t>Коли ми переставим букви в слові,&lt;br /&gt;</w:t>
        <w:br/>
        <w:t>Що значитиме вже воно в розмові?&lt;br /&gt;</w:t>
        <w:br/>
        <w:t>Хтось наспів скомпонує з нот у гамі,&lt;br /&gt;</w:t>
        <w:br/>
        <w:t>А інший, ноти маючи ті самі,&lt;br /&gt;</w:t>
        <w:br/>
        <w:t>Не гірший створить, аніж попередній:&lt;br /&gt;</w:t>
        <w:br/>
        <w:t>Як речі добрі, то як хоч поєднуй.&lt;br /&gt;</w:t>
        <w:br/>
        <w:t>Якщо на інших схожа, то красива&lt;br /&gt;</w:t>
        <w:br/>
        <w:t>Така ж вона, як ні – то особлива;&lt;br /&gt;</w:t>
        <w:br/>
        <w:t>Любов – це диво, то ж не зневажай,&lt;br /&gt;</w:t>
        <w:br/>
        <w:t>А дивною її також вважай.&lt;br /&gt;</w:t>
        <w:br/>
        <w:t>Краса зника – й перестаєм любити:&lt;br /&gt;</w:t>
        <w:br/>
        <w:t>Її ж лице вже гіршим не зробити.&lt;br /&gt;</w:t>
        <w:br/>
        <w:t>Жінки мов ангели: красиві схожі&lt;br /&gt;</w:t>
        <w:br/>
        <w:t>На тих, що впали; а вона – як божі,&lt;br /&gt;</w:t>
        <w:br/>
        <w:t>Що не піддатливі бісівським впливам;&lt;br /&gt;</w:t>
        <w:br/>
        <w:t>Гріх менший буть потворним, ніж красивим.&lt;br /&gt;</w:t>
        <w:br/>
        <w:t>На бал вдягаєм шовк, тонке сукно,&lt;br /&gt;</w:t>
        <w:br/>
        <w:t>А в мандрах – шкіру й грубе полотно.&lt;br /&gt;</w:t>
        <w:br/>
        <w:t>Краса безплідна: часто гірший шлях&lt;br /&gt;</w:t>
        <w:br/>
        <w:t>Веде до кращої землі в полях.&lt;br /&gt;</w:t>
        <w:br/>
        <w:t>В ній вірності наочність перед нами,&lt;br /&gt;</w:t>
        <w:br/>
        <w:t>Бо навчена минулими гріхами;&lt;br /&gt;</w:t>
        <w:br/>
        <w:t>І євнухів не треба приставляти,&lt;br /&gt;</w:t>
        <w:br/>
        <w:t>Як навіть з ворогами оставляти:&lt;br /&gt;</w:t>
        <w:br/>
        <w:t>Коли суціль оточене болотом –&lt;br /&gt;</w:t>
        <w:br/>
        <w:t>Для міста це найкращим є оплотом;&lt;br /&gt;</w:t>
        <w:br/>
        <w:t>А їй лице за оберіг так буде,&lt;br /&gt;</w:t>
        <w:br/>
        <w:t>Якщо у справах муж кудись відбуде.&lt;br /&gt;</w:t>
        <w:br/>
        <w:t>Чи ж є ще хтось, що в ніч так день схиляє,&lt;br /&gt;</w:t>
        <w:br/>
        <w:t>Й хто більш, ніж море, й мавра відбіляє?&lt;br /&gt;</w:t>
        <w:br/>
        <w:t>Та, що жила в борделі років сім,&lt;br /&gt;</w:t>
        <w:br/>
        <w:t>Черницею тепер здається всім;&lt;br /&gt;</w:t>
        <w:br/>
        <w:t>Стогнатиме в пологах від натуги:&lt;br /&gt;</w:t>
        <w:br/>
        <w:t>"Метеоризм," – зітхнуть лиш повитухи.&lt;br /&gt;</w:t>
        <w:br/>
        <w:t>Кому ще віриш менш, хоч і клянеться,&lt;br /&gt;</w:t>
        <w:br/>
        <w:t>Ніж відьмі, як в чаклунстві зізнається?&lt;br /&gt;</w:t>
        <w:br/>
        <w:t>Що у безпеці з нею лиш – збагнув?&lt;br /&gt;</w:t>
        <w:br/>
        <w:t>Річ модну б кожен чоловік вдягнув.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Анаграма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